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3E" w:rsidRPr="006B31EE" w:rsidRDefault="0049573E" w:rsidP="0049573E">
      <w:pPr>
        <w:pStyle w:val="12"/>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№31</w:t>
      </w:r>
    </w:p>
    <w:p w:rsidR="0049573E" w:rsidRPr="00A23584" w:rsidRDefault="0049573E" w:rsidP="0049573E">
      <w:pPr>
        <w:pStyle w:val="12"/>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49573E" w:rsidRDefault="0049573E" w:rsidP="0049573E">
      <w:pPr>
        <w:pStyle w:val="12"/>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49573E" w:rsidRDefault="0049573E" w:rsidP="0049573E">
      <w:pPr>
        <w:pStyle w:val="12"/>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9573E" w:rsidRDefault="0049573E" w:rsidP="0049573E">
      <w:pPr>
        <w:pStyle w:val="12"/>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49573E" w:rsidRPr="00A23584" w:rsidRDefault="0049573E" w:rsidP="0049573E">
      <w:pPr>
        <w:pStyle w:val="12"/>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49573E" w:rsidRPr="00A23584" w:rsidRDefault="0049573E" w:rsidP="0049573E">
      <w:pPr>
        <w:pStyle w:val="12"/>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9573E" w:rsidRDefault="0049573E" w:rsidP="0049573E">
      <w:pPr>
        <w:pStyle w:val="12"/>
        <w:jc w:val="center"/>
        <w:rPr>
          <w:rFonts w:ascii="Arial" w:hAnsi="Arial" w:cs="Arial"/>
          <w:b/>
          <w:bCs/>
          <w:sz w:val="32"/>
          <w:szCs w:val="32"/>
          <w:lang w:val="ru-RU"/>
        </w:rPr>
      </w:pPr>
      <w:r>
        <w:rPr>
          <w:rFonts w:ascii="Arial" w:hAnsi="Arial" w:cs="Arial"/>
          <w:b/>
          <w:bCs/>
          <w:sz w:val="32"/>
          <w:szCs w:val="32"/>
          <w:lang w:val="ru-RU"/>
        </w:rPr>
        <w:t>ПОСТАНОВЛЕНИЕ</w:t>
      </w:r>
    </w:p>
    <w:p w:rsidR="0049573E" w:rsidRDefault="0049573E" w:rsidP="0049573E">
      <w:pPr>
        <w:pStyle w:val="12"/>
        <w:jc w:val="center"/>
        <w:rPr>
          <w:rFonts w:ascii="Arial" w:hAnsi="Arial" w:cs="Arial"/>
          <w:b/>
          <w:bCs/>
          <w:sz w:val="32"/>
          <w:szCs w:val="32"/>
          <w:lang w:val="ru-RU"/>
        </w:rPr>
      </w:pPr>
    </w:p>
    <w:p w:rsidR="007A5F81" w:rsidRPr="0049573E" w:rsidRDefault="0049573E" w:rsidP="0049573E">
      <w:pPr>
        <w:pStyle w:val="af6"/>
        <w:jc w:val="center"/>
        <w:rPr>
          <w:rFonts w:ascii="Arial" w:hAnsi="Arial" w:cs="Arial"/>
          <w:b/>
          <w:sz w:val="32"/>
          <w:szCs w:val="32"/>
        </w:rPr>
      </w:pPr>
      <w:r w:rsidRPr="0049573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49573E">
        <w:rPr>
          <w:rFonts w:ascii="Arial" w:hAnsi="Arial" w:cs="Arial"/>
          <w:b/>
          <w:sz w:val="32"/>
          <w:szCs w:val="32"/>
        </w:rPr>
        <w:t>ПРЕДОСТАВЛЕНИЯ МУНИЦИПАЛЬНОЙ УСЛУГИ</w:t>
      </w:r>
    </w:p>
    <w:p w:rsidR="007A5F81" w:rsidRPr="0049573E" w:rsidRDefault="0049573E" w:rsidP="0049573E">
      <w:pPr>
        <w:pStyle w:val="af6"/>
        <w:ind w:firstLine="709"/>
        <w:jc w:val="center"/>
        <w:rPr>
          <w:rFonts w:ascii="Arial" w:hAnsi="Arial" w:cs="Arial"/>
          <w:b/>
          <w:color w:val="000000"/>
          <w:sz w:val="32"/>
          <w:szCs w:val="32"/>
        </w:rPr>
      </w:pPr>
      <w:r w:rsidRPr="0049573E">
        <w:rPr>
          <w:rFonts w:ascii="Arial" w:hAnsi="Arial" w:cs="Arial"/>
          <w:b/>
          <w:color w:val="000000"/>
          <w:sz w:val="32"/>
          <w:szCs w:val="32"/>
        </w:rPr>
        <w:t>«ПРЕДОСТАВЛЕНИЕ ЗЕМЕЛЬНОГО УЧАСТКА В ПОСТОЯННОЕ</w:t>
      </w:r>
      <w:r>
        <w:rPr>
          <w:rFonts w:ascii="Arial" w:hAnsi="Arial" w:cs="Arial"/>
          <w:b/>
          <w:color w:val="000000"/>
          <w:sz w:val="32"/>
          <w:szCs w:val="32"/>
        </w:rPr>
        <w:t xml:space="preserve"> </w:t>
      </w:r>
      <w:r w:rsidRPr="0049573E">
        <w:rPr>
          <w:rFonts w:ascii="Arial" w:hAnsi="Arial" w:cs="Arial"/>
          <w:b/>
          <w:color w:val="000000"/>
          <w:sz w:val="32"/>
          <w:szCs w:val="32"/>
        </w:rPr>
        <w:t>(БЕССРОЧНОЕ) ПОЛЬЗОВАНИЕ»</w:t>
      </w:r>
    </w:p>
    <w:p w:rsidR="00A16512" w:rsidRPr="001F331D" w:rsidRDefault="00A16512" w:rsidP="0049573E">
      <w:pPr>
        <w:pStyle w:val="af6"/>
        <w:jc w:val="center"/>
        <w:rPr>
          <w:rFonts w:ascii="Arial" w:hAnsi="Arial" w:cs="Arial"/>
          <w:sz w:val="24"/>
          <w:szCs w:val="24"/>
        </w:rPr>
      </w:pPr>
    </w:p>
    <w:p w:rsidR="007A5F81" w:rsidRPr="001F331D" w:rsidRDefault="007A5F81" w:rsidP="001F331D">
      <w:pPr>
        <w:adjustRightInd w:val="0"/>
        <w:ind w:firstLine="709"/>
        <w:jc w:val="both"/>
        <w:rPr>
          <w:rFonts w:ascii="Arial" w:hAnsi="Arial" w:cs="Arial"/>
          <w:sz w:val="24"/>
          <w:szCs w:val="24"/>
        </w:rPr>
      </w:pPr>
      <w:proofErr w:type="gramStart"/>
      <w:r w:rsidRPr="001F331D">
        <w:rPr>
          <w:rFonts w:ascii="Arial" w:hAnsi="Arial" w:cs="Arial"/>
          <w:sz w:val="24"/>
          <w:szCs w:val="24"/>
        </w:rPr>
        <w:t>Во исполнение Феде</w:t>
      </w:r>
      <w:r w:rsidR="00956CDB">
        <w:rPr>
          <w:rFonts w:ascii="Arial" w:hAnsi="Arial" w:cs="Arial"/>
          <w:sz w:val="24"/>
          <w:szCs w:val="24"/>
        </w:rPr>
        <w:t>рального закона от 27.07.2010 №</w:t>
      </w:r>
      <w:r w:rsidRPr="001F331D">
        <w:rPr>
          <w:rFonts w:ascii="Arial" w:hAnsi="Arial" w:cs="Arial"/>
          <w:sz w:val="24"/>
          <w:szCs w:val="24"/>
        </w:rPr>
        <w:t>210-ФЗ «Об организации предоставления государственных и муниципальных услуг», в соответствии с Феде</w:t>
      </w:r>
      <w:r w:rsidR="00956CDB">
        <w:rPr>
          <w:rFonts w:ascii="Arial" w:hAnsi="Arial" w:cs="Arial"/>
          <w:sz w:val="24"/>
          <w:szCs w:val="24"/>
        </w:rPr>
        <w:t>ральным законом от 06.10.2003 №</w:t>
      </w:r>
      <w:r w:rsidRPr="001F331D">
        <w:rPr>
          <w:rFonts w:ascii="Arial" w:hAnsi="Arial" w:cs="Arial"/>
          <w:sz w:val="24"/>
          <w:szCs w:val="24"/>
        </w:rPr>
        <w:t xml:space="preserve">131-ФЗ «Об общих принципах организации местного самоуправления в Российской Федерации», </w:t>
      </w:r>
      <w:hyperlink r:id="rId6" w:history="1">
        <w:r w:rsidRPr="001F331D">
          <w:rPr>
            <w:rStyle w:val="a3"/>
            <w:rFonts w:ascii="Arial" w:hAnsi="Arial" w:cs="Arial"/>
            <w:color w:val="000000"/>
            <w:sz w:val="24"/>
            <w:szCs w:val="24"/>
            <w:u w:val="none"/>
          </w:rPr>
          <w:t>постановлением</w:t>
        </w:r>
      </w:hyperlink>
      <w:r w:rsidRPr="001F331D">
        <w:rPr>
          <w:rFonts w:ascii="Arial" w:hAnsi="Arial" w:cs="Arial"/>
          <w:sz w:val="24"/>
          <w:szCs w:val="24"/>
        </w:rPr>
        <w:t xml:space="preserve"> администрации </w:t>
      </w:r>
      <w:r w:rsidR="00A16512" w:rsidRPr="001F331D">
        <w:rPr>
          <w:rFonts w:ascii="Arial" w:hAnsi="Arial" w:cs="Arial"/>
          <w:sz w:val="24"/>
          <w:szCs w:val="24"/>
        </w:rPr>
        <w:t xml:space="preserve">Среднемуйского </w:t>
      </w:r>
      <w:r w:rsidR="00D70A01" w:rsidRPr="001F331D">
        <w:rPr>
          <w:rFonts w:ascii="Arial" w:hAnsi="Arial" w:cs="Arial"/>
          <w:sz w:val="24"/>
          <w:szCs w:val="24"/>
        </w:rPr>
        <w:t>муниципального образования</w:t>
      </w:r>
      <w:r w:rsidR="00FC39C7">
        <w:rPr>
          <w:rFonts w:ascii="Arial" w:hAnsi="Arial" w:cs="Arial"/>
          <w:sz w:val="24"/>
          <w:szCs w:val="24"/>
        </w:rPr>
        <w:t xml:space="preserve"> </w:t>
      </w:r>
      <w:r w:rsidR="00A16512" w:rsidRPr="001F331D">
        <w:rPr>
          <w:rFonts w:ascii="Arial" w:hAnsi="Arial" w:cs="Arial"/>
          <w:sz w:val="24"/>
          <w:szCs w:val="24"/>
        </w:rPr>
        <w:t>от 09.12.2011</w:t>
      </w:r>
      <w:r w:rsidR="00956CDB">
        <w:rPr>
          <w:rFonts w:ascii="Arial" w:hAnsi="Arial" w:cs="Arial"/>
          <w:sz w:val="24"/>
          <w:szCs w:val="24"/>
        </w:rPr>
        <w:t xml:space="preserve"> г. N</w:t>
      </w:r>
      <w:r w:rsidR="00A16512" w:rsidRPr="001F331D">
        <w:rPr>
          <w:rFonts w:ascii="Arial" w:hAnsi="Arial" w:cs="Arial"/>
          <w:sz w:val="24"/>
          <w:szCs w:val="24"/>
        </w:rPr>
        <w:t>27</w:t>
      </w:r>
      <w:r w:rsidRPr="001F331D">
        <w:rPr>
          <w:rFonts w:ascii="Arial" w:hAnsi="Arial" w:cs="Arial"/>
          <w:color w:val="FF0000"/>
          <w:sz w:val="24"/>
          <w:szCs w:val="24"/>
        </w:rPr>
        <w:t xml:space="preserve"> </w:t>
      </w:r>
      <w:r w:rsidRPr="001F331D">
        <w:rPr>
          <w:rFonts w:ascii="Arial" w:hAnsi="Arial" w:cs="Arial"/>
          <w:sz w:val="24"/>
          <w:szCs w:val="24"/>
        </w:rPr>
        <w:t xml:space="preserve">"Об утверждении Реестра муниципальных услуг предоставляемых администрацией </w:t>
      </w:r>
      <w:r w:rsidR="00A16512" w:rsidRPr="001F331D">
        <w:rPr>
          <w:rFonts w:ascii="Arial" w:hAnsi="Arial" w:cs="Arial"/>
          <w:sz w:val="24"/>
          <w:szCs w:val="24"/>
        </w:rPr>
        <w:t>Среднемуйского</w:t>
      </w:r>
      <w:r w:rsidRPr="001F331D">
        <w:rPr>
          <w:rFonts w:ascii="Arial" w:hAnsi="Arial" w:cs="Arial"/>
          <w:sz w:val="24"/>
          <w:szCs w:val="24"/>
        </w:rPr>
        <w:t xml:space="preserve"> муниципального образования", руководствуясь Уставом </w:t>
      </w:r>
      <w:r w:rsidR="00A16512" w:rsidRPr="001F331D">
        <w:rPr>
          <w:rFonts w:ascii="Arial" w:hAnsi="Arial" w:cs="Arial"/>
          <w:sz w:val="24"/>
          <w:szCs w:val="24"/>
        </w:rPr>
        <w:t>Среднемуйского</w:t>
      </w:r>
      <w:r w:rsidRPr="001F331D">
        <w:rPr>
          <w:rFonts w:ascii="Arial" w:hAnsi="Arial" w:cs="Arial"/>
          <w:sz w:val="24"/>
          <w:szCs w:val="24"/>
        </w:rPr>
        <w:t xml:space="preserve"> муниципального образования, администрация </w:t>
      </w:r>
      <w:r w:rsidR="00A16512" w:rsidRPr="001F331D">
        <w:rPr>
          <w:rFonts w:ascii="Arial" w:hAnsi="Arial" w:cs="Arial"/>
          <w:sz w:val="24"/>
          <w:szCs w:val="24"/>
        </w:rPr>
        <w:t>Среднемуйского</w:t>
      </w:r>
      <w:r w:rsidRPr="001F331D">
        <w:rPr>
          <w:rFonts w:ascii="Arial" w:hAnsi="Arial" w:cs="Arial"/>
          <w:sz w:val="24"/>
          <w:szCs w:val="24"/>
        </w:rPr>
        <w:t xml:space="preserve"> </w:t>
      </w:r>
      <w:r w:rsidR="00283A3B">
        <w:rPr>
          <w:rFonts w:ascii="Arial" w:hAnsi="Arial" w:cs="Arial"/>
          <w:sz w:val="24"/>
          <w:szCs w:val="24"/>
        </w:rPr>
        <w:t>сельского поселения</w:t>
      </w:r>
      <w:r w:rsidRPr="001F331D">
        <w:rPr>
          <w:rFonts w:ascii="Arial" w:hAnsi="Arial" w:cs="Arial"/>
          <w:sz w:val="24"/>
          <w:szCs w:val="24"/>
        </w:rPr>
        <w:t xml:space="preserve"> </w:t>
      </w:r>
      <w:proofErr w:type="gramEnd"/>
    </w:p>
    <w:p w:rsidR="00A16512" w:rsidRPr="001F331D" w:rsidRDefault="00A16512" w:rsidP="001F331D">
      <w:pPr>
        <w:adjustRightInd w:val="0"/>
        <w:ind w:firstLine="709"/>
        <w:jc w:val="both"/>
        <w:rPr>
          <w:rFonts w:ascii="Arial" w:hAnsi="Arial" w:cs="Arial"/>
          <w:sz w:val="24"/>
          <w:szCs w:val="24"/>
        </w:rPr>
      </w:pPr>
    </w:p>
    <w:p w:rsidR="007A5F81" w:rsidRPr="0049573E" w:rsidRDefault="007A5F81" w:rsidP="00922B99">
      <w:pPr>
        <w:adjustRightInd w:val="0"/>
        <w:jc w:val="center"/>
        <w:rPr>
          <w:rFonts w:ascii="Arial" w:hAnsi="Arial" w:cs="Arial"/>
          <w:b/>
          <w:sz w:val="30"/>
          <w:szCs w:val="30"/>
        </w:rPr>
      </w:pPr>
      <w:r w:rsidRPr="0049573E">
        <w:rPr>
          <w:rFonts w:ascii="Arial" w:hAnsi="Arial" w:cs="Arial"/>
          <w:b/>
          <w:sz w:val="30"/>
          <w:szCs w:val="30"/>
        </w:rPr>
        <w:t>ПОСТАНОВЛЯЕТ:</w:t>
      </w:r>
    </w:p>
    <w:p w:rsidR="007A5F81" w:rsidRPr="001F331D" w:rsidRDefault="007A5F81" w:rsidP="001F331D">
      <w:pPr>
        <w:adjustRightInd w:val="0"/>
        <w:ind w:firstLine="709"/>
        <w:jc w:val="both"/>
        <w:rPr>
          <w:rFonts w:ascii="Arial" w:hAnsi="Arial" w:cs="Arial"/>
          <w:sz w:val="24"/>
          <w:szCs w:val="24"/>
        </w:rPr>
      </w:pPr>
    </w:p>
    <w:p w:rsidR="007A5F81" w:rsidRPr="001F331D" w:rsidRDefault="0049573E" w:rsidP="0049573E">
      <w:pPr>
        <w:pStyle w:val="ae"/>
        <w:widowControl w:val="0"/>
        <w:tabs>
          <w:tab w:val="left" w:pos="1070"/>
        </w:tabs>
        <w:spacing w:after="0"/>
        <w:ind w:firstLine="709"/>
        <w:jc w:val="both"/>
        <w:rPr>
          <w:rFonts w:ascii="Arial" w:hAnsi="Arial" w:cs="Arial"/>
        </w:rPr>
      </w:pPr>
      <w:r>
        <w:rPr>
          <w:rFonts w:ascii="Arial" w:hAnsi="Arial" w:cs="Arial"/>
          <w:color w:val="000000"/>
        </w:rPr>
        <w:t>1.</w:t>
      </w:r>
      <w:r w:rsidR="007A5F81" w:rsidRPr="001F331D">
        <w:rPr>
          <w:rFonts w:ascii="Arial" w:hAnsi="Arial" w:cs="Arial"/>
          <w:color w:val="000000"/>
        </w:rPr>
        <w:t>Утвердить прилагаемый административный регламент предоставления муниципальной услуги «Предоставление земельного участка в постоянное</w:t>
      </w:r>
      <w:r w:rsidR="007A5F81" w:rsidRPr="001F331D">
        <w:rPr>
          <w:rFonts w:ascii="Arial" w:hAnsi="Arial" w:cs="Arial"/>
        </w:rPr>
        <w:t xml:space="preserve"> </w:t>
      </w:r>
      <w:r w:rsidR="007A5F81" w:rsidRPr="001F331D">
        <w:rPr>
          <w:rFonts w:ascii="Arial" w:hAnsi="Arial" w:cs="Arial"/>
          <w:color w:val="000000"/>
        </w:rPr>
        <w:t xml:space="preserve">(бессрочное) пользование» </w:t>
      </w:r>
      <w:r w:rsidR="007A5F81" w:rsidRPr="001F331D">
        <w:rPr>
          <w:rFonts w:ascii="Arial" w:hAnsi="Arial" w:cs="Arial"/>
        </w:rPr>
        <w:t xml:space="preserve">(Приложение № 1). </w:t>
      </w:r>
    </w:p>
    <w:p w:rsidR="007A5F81" w:rsidRPr="001F331D" w:rsidRDefault="0049573E" w:rsidP="0049573E">
      <w:pPr>
        <w:pStyle w:val="ae"/>
        <w:widowControl w:val="0"/>
        <w:tabs>
          <w:tab w:val="left" w:pos="1070"/>
        </w:tabs>
        <w:spacing w:after="0"/>
        <w:ind w:right="20" w:firstLine="709"/>
        <w:jc w:val="both"/>
        <w:rPr>
          <w:rFonts w:ascii="Arial" w:hAnsi="Arial" w:cs="Arial"/>
        </w:rPr>
      </w:pPr>
      <w:r>
        <w:rPr>
          <w:rFonts w:ascii="Arial" w:hAnsi="Arial" w:cs="Arial"/>
        </w:rPr>
        <w:t>2.</w:t>
      </w:r>
      <w:r w:rsidR="007A5F81" w:rsidRPr="001F331D">
        <w:rPr>
          <w:rFonts w:ascii="Arial" w:hAnsi="Arial" w:cs="Arial"/>
        </w:rPr>
        <w:t xml:space="preserve">Опубликовать настоящее постановление в установленном законом порядке в информационном </w:t>
      </w:r>
      <w:r w:rsidR="00A16512" w:rsidRPr="001F331D">
        <w:rPr>
          <w:rFonts w:ascii="Arial" w:hAnsi="Arial" w:cs="Arial"/>
        </w:rPr>
        <w:t>бюллетене «</w:t>
      </w:r>
      <w:proofErr w:type="spellStart"/>
      <w:r w:rsidR="00A16512" w:rsidRPr="001F331D">
        <w:rPr>
          <w:rFonts w:ascii="Arial" w:hAnsi="Arial" w:cs="Arial"/>
        </w:rPr>
        <w:t>Среднемуйский</w:t>
      </w:r>
      <w:proofErr w:type="spellEnd"/>
      <w:r w:rsidR="00A16512" w:rsidRPr="001F331D">
        <w:rPr>
          <w:rFonts w:ascii="Arial" w:hAnsi="Arial" w:cs="Arial"/>
        </w:rPr>
        <w:t xml:space="preserve"> вестник»</w:t>
      </w:r>
      <w:r w:rsidR="007A5F81" w:rsidRPr="001F331D">
        <w:rPr>
          <w:rFonts w:ascii="Arial" w:hAnsi="Arial" w:cs="Arial"/>
        </w:rPr>
        <w:t xml:space="preserve"> и разместить на официальном с</w:t>
      </w:r>
      <w:r>
        <w:rPr>
          <w:rFonts w:ascii="Arial" w:hAnsi="Arial" w:cs="Arial"/>
        </w:rPr>
        <w:t>айте РМО «</w:t>
      </w:r>
      <w:proofErr w:type="spellStart"/>
      <w:r>
        <w:rPr>
          <w:rFonts w:ascii="Arial" w:hAnsi="Arial" w:cs="Arial"/>
        </w:rPr>
        <w:t>Усть-Удинский</w:t>
      </w:r>
      <w:proofErr w:type="spellEnd"/>
      <w:r>
        <w:rPr>
          <w:rFonts w:ascii="Arial" w:hAnsi="Arial" w:cs="Arial"/>
        </w:rPr>
        <w:t xml:space="preserve"> район».</w:t>
      </w:r>
    </w:p>
    <w:p w:rsidR="007A5F81" w:rsidRPr="001F331D" w:rsidRDefault="0049573E" w:rsidP="0049573E">
      <w:pPr>
        <w:tabs>
          <w:tab w:val="num" w:pos="0"/>
        </w:tabs>
        <w:ind w:firstLine="709"/>
        <w:jc w:val="both"/>
        <w:rPr>
          <w:rFonts w:ascii="Arial" w:hAnsi="Arial" w:cs="Arial"/>
          <w:sz w:val="24"/>
          <w:szCs w:val="24"/>
        </w:rPr>
      </w:pPr>
      <w:r>
        <w:rPr>
          <w:rFonts w:ascii="Arial" w:hAnsi="Arial" w:cs="Arial"/>
          <w:sz w:val="24"/>
          <w:szCs w:val="24"/>
        </w:rPr>
        <w:t>3.</w:t>
      </w:r>
      <w:r w:rsidR="007A5F81" w:rsidRPr="001F331D">
        <w:rPr>
          <w:rFonts w:ascii="Arial" w:hAnsi="Arial" w:cs="Arial"/>
          <w:sz w:val="24"/>
          <w:szCs w:val="24"/>
        </w:rPr>
        <w:t xml:space="preserve">Настоящее постановление вступает в силу со дня его официального опубликования. </w:t>
      </w:r>
    </w:p>
    <w:p w:rsidR="007A5F81" w:rsidRPr="001F331D" w:rsidRDefault="0049573E" w:rsidP="0049573E">
      <w:pPr>
        <w:widowControl/>
        <w:tabs>
          <w:tab w:val="left" w:pos="851"/>
        </w:tabs>
        <w:ind w:firstLine="709"/>
        <w:jc w:val="both"/>
        <w:rPr>
          <w:rFonts w:ascii="Arial" w:hAnsi="Arial" w:cs="Arial"/>
          <w:sz w:val="24"/>
          <w:szCs w:val="24"/>
        </w:rPr>
      </w:pPr>
      <w:r>
        <w:rPr>
          <w:rFonts w:ascii="Arial" w:hAnsi="Arial" w:cs="Arial"/>
          <w:sz w:val="24"/>
          <w:szCs w:val="24"/>
        </w:rPr>
        <w:t>4.</w:t>
      </w:r>
      <w:proofErr w:type="gramStart"/>
      <w:r w:rsidR="007A5F81" w:rsidRPr="001F331D">
        <w:rPr>
          <w:rFonts w:ascii="Arial" w:hAnsi="Arial" w:cs="Arial"/>
          <w:sz w:val="24"/>
          <w:szCs w:val="24"/>
        </w:rPr>
        <w:t>Контроль за</w:t>
      </w:r>
      <w:proofErr w:type="gramEnd"/>
      <w:r w:rsidR="007A5F81" w:rsidRPr="001F331D">
        <w:rPr>
          <w:rFonts w:ascii="Arial" w:hAnsi="Arial" w:cs="Arial"/>
          <w:sz w:val="24"/>
          <w:szCs w:val="24"/>
        </w:rPr>
        <w:t xml:space="preserve"> исполнением постановления оставляю за собой. </w:t>
      </w:r>
    </w:p>
    <w:p w:rsidR="007A5F81" w:rsidRPr="001F331D" w:rsidRDefault="007A5F81" w:rsidP="001F331D">
      <w:pPr>
        <w:ind w:firstLine="709"/>
        <w:jc w:val="both"/>
        <w:rPr>
          <w:rFonts w:ascii="Arial" w:hAnsi="Arial" w:cs="Arial"/>
          <w:sz w:val="24"/>
          <w:szCs w:val="24"/>
        </w:rPr>
      </w:pPr>
    </w:p>
    <w:p w:rsidR="007A5F81" w:rsidRPr="001F331D" w:rsidRDefault="007A5F81" w:rsidP="001F331D">
      <w:pPr>
        <w:ind w:firstLine="709"/>
        <w:jc w:val="both"/>
        <w:rPr>
          <w:rFonts w:ascii="Arial" w:hAnsi="Arial" w:cs="Arial"/>
          <w:sz w:val="24"/>
          <w:szCs w:val="24"/>
        </w:rPr>
      </w:pPr>
    </w:p>
    <w:p w:rsidR="0049573E" w:rsidRDefault="0049573E" w:rsidP="0049573E">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49573E" w:rsidRDefault="0049573E" w:rsidP="0049573E">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49573E" w:rsidRDefault="0049573E" w:rsidP="0049573E">
      <w:pPr>
        <w:pStyle w:val="ConsNormal"/>
        <w:widowControl/>
        <w:ind w:right="0" w:firstLine="0"/>
        <w:jc w:val="both"/>
        <w:rPr>
          <w:sz w:val="24"/>
          <w:szCs w:val="24"/>
        </w:rPr>
      </w:pPr>
      <w:r w:rsidRPr="000F64B9">
        <w:rPr>
          <w:sz w:val="24"/>
          <w:szCs w:val="24"/>
        </w:rPr>
        <w:t>А.А.Лифа</w:t>
      </w:r>
    </w:p>
    <w:p w:rsidR="007A5F81" w:rsidRPr="001F331D" w:rsidRDefault="007A5F81" w:rsidP="001F331D">
      <w:pPr>
        <w:ind w:firstLine="709"/>
        <w:jc w:val="both"/>
        <w:rPr>
          <w:rFonts w:ascii="Arial" w:hAnsi="Arial" w:cs="Arial"/>
          <w:sz w:val="24"/>
          <w:szCs w:val="24"/>
        </w:rPr>
      </w:pPr>
    </w:p>
    <w:p w:rsidR="007A5F81" w:rsidRPr="005D6384" w:rsidRDefault="00052D39" w:rsidP="0049573E">
      <w:pPr>
        <w:pStyle w:val="af6"/>
        <w:ind w:left="5670"/>
        <w:jc w:val="right"/>
        <w:rPr>
          <w:rFonts w:ascii="Courier New" w:hAnsi="Courier New" w:cs="Courier New"/>
          <w:sz w:val="22"/>
          <w:szCs w:val="22"/>
        </w:rPr>
      </w:pPr>
      <w:r w:rsidRPr="005D6384">
        <w:rPr>
          <w:rFonts w:ascii="Courier New" w:hAnsi="Courier New" w:cs="Courier New"/>
          <w:sz w:val="22"/>
          <w:szCs w:val="22"/>
        </w:rPr>
        <w:t>Утвержден</w:t>
      </w:r>
    </w:p>
    <w:p w:rsidR="00A16512" w:rsidRPr="005D6384" w:rsidRDefault="0049573E"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постановлением администрации</w:t>
      </w:r>
    </w:p>
    <w:p w:rsidR="007A5F81" w:rsidRPr="005D6384" w:rsidRDefault="00A16512"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Среднемуйского</w:t>
      </w:r>
      <w:r w:rsidR="007A5F81" w:rsidRPr="005D6384">
        <w:rPr>
          <w:rFonts w:ascii="Courier New" w:hAnsi="Courier New" w:cs="Courier New"/>
          <w:sz w:val="22"/>
          <w:szCs w:val="22"/>
        </w:rPr>
        <w:t xml:space="preserve"> </w:t>
      </w:r>
      <w:r w:rsidR="00052D39" w:rsidRPr="005D6384">
        <w:rPr>
          <w:rFonts w:ascii="Courier New" w:hAnsi="Courier New" w:cs="Courier New"/>
          <w:sz w:val="22"/>
          <w:szCs w:val="22"/>
        </w:rPr>
        <w:t>сельского поселения</w:t>
      </w:r>
    </w:p>
    <w:p w:rsidR="007A5F81" w:rsidRPr="005D6384" w:rsidRDefault="001F331D"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 xml:space="preserve">от </w:t>
      </w:r>
      <w:r w:rsidR="0049573E" w:rsidRPr="005D6384">
        <w:rPr>
          <w:rFonts w:ascii="Courier New" w:hAnsi="Courier New" w:cs="Courier New"/>
          <w:sz w:val="22"/>
          <w:szCs w:val="22"/>
        </w:rPr>
        <w:t>10.07.</w:t>
      </w:r>
      <w:r w:rsidR="007A5F81" w:rsidRPr="005D6384">
        <w:rPr>
          <w:rFonts w:ascii="Courier New" w:hAnsi="Courier New" w:cs="Courier New"/>
          <w:sz w:val="22"/>
          <w:szCs w:val="22"/>
        </w:rPr>
        <w:t>201</w:t>
      </w:r>
      <w:r w:rsidR="0049573E" w:rsidRPr="005D6384">
        <w:rPr>
          <w:rFonts w:ascii="Courier New" w:hAnsi="Courier New" w:cs="Courier New"/>
          <w:sz w:val="22"/>
          <w:szCs w:val="22"/>
        </w:rPr>
        <w:t>7 №31</w:t>
      </w:r>
    </w:p>
    <w:p w:rsidR="007A5F81" w:rsidRPr="001F331D" w:rsidRDefault="007A5F81" w:rsidP="001F331D">
      <w:pPr>
        <w:pStyle w:val="50"/>
        <w:shd w:val="clear" w:color="auto" w:fill="auto"/>
        <w:spacing w:line="240" w:lineRule="auto"/>
        <w:ind w:right="20" w:firstLine="709"/>
        <w:rPr>
          <w:rStyle w:val="5"/>
          <w:rFonts w:ascii="Arial" w:hAnsi="Arial" w:cs="Arial"/>
          <w:sz w:val="24"/>
          <w:szCs w:val="24"/>
        </w:rPr>
      </w:pPr>
    </w:p>
    <w:p w:rsidR="007A5F81" w:rsidRPr="0049573E" w:rsidRDefault="0049573E" w:rsidP="00052D39">
      <w:pPr>
        <w:pStyle w:val="50"/>
        <w:shd w:val="clear" w:color="auto" w:fill="auto"/>
        <w:spacing w:line="240" w:lineRule="auto"/>
        <w:ind w:right="20"/>
        <w:jc w:val="center"/>
        <w:rPr>
          <w:rFonts w:ascii="Arial" w:hAnsi="Arial" w:cs="Arial"/>
          <w:b w:val="0"/>
          <w:sz w:val="30"/>
          <w:szCs w:val="30"/>
        </w:rPr>
      </w:pPr>
      <w:r>
        <w:rPr>
          <w:rStyle w:val="5"/>
          <w:rFonts w:ascii="Arial" w:hAnsi="Arial" w:cs="Arial"/>
          <w:b/>
          <w:sz w:val="30"/>
          <w:szCs w:val="30"/>
        </w:rPr>
        <w:t>А</w:t>
      </w:r>
      <w:r w:rsidRPr="0049573E">
        <w:rPr>
          <w:rStyle w:val="5"/>
          <w:rFonts w:ascii="Arial" w:hAnsi="Arial" w:cs="Arial"/>
          <w:b/>
          <w:sz w:val="30"/>
          <w:szCs w:val="30"/>
        </w:rPr>
        <w:t xml:space="preserve">дминистративный регламент предоставления </w:t>
      </w:r>
      <w:r w:rsidRPr="0049573E">
        <w:rPr>
          <w:rStyle w:val="5"/>
          <w:rFonts w:ascii="Arial" w:hAnsi="Arial" w:cs="Arial"/>
          <w:b/>
          <w:sz w:val="30"/>
          <w:szCs w:val="30"/>
        </w:rPr>
        <w:lastRenderedPageBreak/>
        <w:t>муниципальной услуги «предоставление земельного участка</w:t>
      </w:r>
      <w:r w:rsidR="00052D39">
        <w:rPr>
          <w:rStyle w:val="5"/>
          <w:rFonts w:ascii="Arial" w:hAnsi="Arial" w:cs="Arial"/>
          <w:b/>
          <w:sz w:val="30"/>
          <w:szCs w:val="30"/>
        </w:rPr>
        <w:t xml:space="preserve"> </w:t>
      </w:r>
      <w:r w:rsidRPr="0049573E">
        <w:rPr>
          <w:rStyle w:val="5"/>
          <w:rFonts w:ascii="Arial" w:hAnsi="Arial" w:cs="Arial"/>
          <w:b/>
          <w:sz w:val="30"/>
          <w:szCs w:val="30"/>
        </w:rPr>
        <w:t>в постоянное (бессрочное) пользование»</w:t>
      </w:r>
    </w:p>
    <w:p w:rsidR="007A5F81" w:rsidRPr="001F331D" w:rsidRDefault="007A5F81" w:rsidP="00031CF3">
      <w:pPr>
        <w:pStyle w:val="50"/>
        <w:shd w:val="clear" w:color="auto" w:fill="auto"/>
        <w:spacing w:line="240" w:lineRule="auto"/>
        <w:jc w:val="center"/>
        <w:rPr>
          <w:rStyle w:val="5"/>
          <w:rFonts w:ascii="Arial" w:hAnsi="Arial" w:cs="Arial"/>
          <w:sz w:val="24"/>
          <w:szCs w:val="24"/>
        </w:rPr>
      </w:pPr>
    </w:p>
    <w:p w:rsidR="007A5F81" w:rsidRDefault="00031CF3"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1.</w:t>
      </w:r>
      <w:r w:rsidR="007A5F81" w:rsidRPr="0049573E">
        <w:rPr>
          <w:rStyle w:val="5"/>
          <w:rFonts w:ascii="Arial" w:hAnsi="Arial" w:cs="Arial"/>
          <w:sz w:val="24"/>
          <w:szCs w:val="24"/>
        </w:rPr>
        <w:t>Общие положения</w:t>
      </w:r>
    </w:p>
    <w:p w:rsidR="00840528" w:rsidRPr="0049573E" w:rsidRDefault="00840528" w:rsidP="00052D39">
      <w:pPr>
        <w:pStyle w:val="50"/>
        <w:shd w:val="clear" w:color="auto" w:fill="auto"/>
        <w:spacing w:line="240" w:lineRule="auto"/>
        <w:jc w:val="center"/>
        <w:rPr>
          <w:rStyle w:val="5"/>
          <w:rFonts w:ascii="Arial" w:hAnsi="Arial" w:cs="Arial"/>
          <w:sz w:val="24"/>
          <w:szCs w:val="24"/>
        </w:rPr>
      </w:pPr>
    </w:p>
    <w:p w:rsidR="007A5F81" w:rsidRPr="0049573E" w:rsidRDefault="00031CF3"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w:t>
      </w:r>
      <w:r w:rsidR="007A5F81" w:rsidRPr="0049573E">
        <w:rPr>
          <w:rStyle w:val="5"/>
          <w:rFonts w:ascii="Arial" w:hAnsi="Arial" w:cs="Arial"/>
          <w:sz w:val="24"/>
          <w:szCs w:val="24"/>
        </w:rPr>
        <w:t>Предмет регулирования административного регламента</w:t>
      </w:r>
    </w:p>
    <w:p w:rsidR="007A5F81" w:rsidRPr="00031CF3" w:rsidRDefault="007A5F81" w:rsidP="00031CF3">
      <w:pPr>
        <w:pStyle w:val="50"/>
        <w:shd w:val="clear" w:color="auto" w:fill="auto"/>
        <w:spacing w:line="240" w:lineRule="auto"/>
        <w:jc w:val="center"/>
        <w:rPr>
          <w:rFonts w:ascii="Arial" w:hAnsi="Arial" w:cs="Arial"/>
          <w:b w:val="0"/>
          <w:sz w:val="24"/>
          <w:szCs w:val="24"/>
        </w:rPr>
      </w:pPr>
    </w:p>
    <w:p w:rsidR="007A5F81" w:rsidRPr="001F331D" w:rsidRDefault="00031CF3" w:rsidP="00031CF3">
      <w:pPr>
        <w:pStyle w:val="ae"/>
        <w:widowControl w:val="0"/>
        <w:tabs>
          <w:tab w:val="left" w:pos="1134"/>
        </w:tabs>
        <w:spacing w:after="0"/>
        <w:ind w:right="20" w:firstLine="729"/>
        <w:jc w:val="both"/>
        <w:rPr>
          <w:rFonts w:ascii="Arial" w:hAnsi="Arial" w:cs="Arial"/>
        </w:rPr>
      </w:pPr>
      <w:r>
        <w:rPr>
          <w:rFonts w:ascii="Arial" w:hAnsi="Arial" w:cs="Arial"/>
        </w:rPr>
        <w:t>1.</w:t>
      </w:r>
      <w:r w:rsidR="007A5F81" w:rsidRPr="001F331D">
        <w:rPr>
          <w:rFonts w:ascii="Arial" w:hAnsi="Arial" w:cs="Arial"/>
        </w:rPr>
        <w:t>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7A5F81" w:rsidRPr="001F331D" w:rsidRDefault="00031CF3" w:rsidP="00E7242F">
      <w:pPr>
        <w:pStyle w:val="ae"/>
        <w:widowControl w:val="0"/>
        <w:tabs>
          <w:tab w:val="left" w:pos="1134"/>
        </w:tabs>
        <w:spacing w:after="0"/>
        <w:ind w:firstLine="709"/>
        <w:jc w:val="both"/>
        <w:rPr>
          <w:rFonts w:ascii="Arial" w:hAnsi="Arial" w:cs="Arial"/>
        </w:rPr>
      </w:pPr>
      <w:r>
        <w:rPr>
          <w:rFonts w:ascii="Arial" w:hAnsi="Arial" w:cs="Arial"/>
        </w:rPr>
        <w:t>2.</w:t>
      </w:r>
      <w:r w:rsidR="007A5F81" w:rsidRPr="001F331D">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A16512"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w:t>
      </w:r>
      <w:proofErr w:type="gramStart"/>
      <w:r w:rsidR="00D70A01" w:rsidRPr="001F331D">
        <w:rPr>
          <w:rFonts w:ascii="Arial" w:hAnsi="Arial" w:cs="Arial"/>
        </w:rPr>
        <w:t>я</w:t>
      </w:r>
      <w:r w:rsidR="007A5F81" w:rsidRPr="001F331D">
        <w:rPr>
          <w:rFonts w:ascii="Arial" w:hAnsi="Arial" w:cs="Arial"/>
        </w:rPr>
        <w:t>(</w:t>
      </w:r>
      <w:proofErr w:type="gramEnd"/>
      <w:r w:rsidR="007A5F81" w:rsidRPr="001F331D">
        <w:rPr>
          <w:rFonts w:ascii="Arial" w:hAnsi="Arial" w:cs="Arial"/>
        </w:rPr>
        <w:t>далее - администрация поселения) при осуществлении полномочий по предоставлению муниципальной услуги.</w:t>
      </w:r>
    </w:p>
    <w:p w:rsidR="007A5F81" w:rsidRPr="001F331D" w:rsidRDefault="007A5F81" w:rsidP="001F331D">
      <w:pPr>
        <w:pStyle w:val="ae"/>
        <w:tabs>
          <w:tab w:val="left" w:pos="1134"/>
        </w:tabs>
        <w:ind w:left="700" w:firstLine="709"/>
        <w:jc w:val="both"/>
        <w:rPr>
          <w:rFonts w:ascii="Arial" w:hAnsi="Arial" w:cs="Arial"/>
        </w:rPr>
      </w:pPr>
    </w:p>
    <w:p w:rsidR="007A5F81" w:rsidRPr="00052D39" w:rsidRDefault="00CF6B8A"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w:t>
      </w:r>
      <w:r w:rsidR="007A5F81" w:rsidRPr="00052D39">
        <w:rPr>
          <w:rStyle w:val="5"/>
          <w:rFonts w:ascii="Arial" w:hAnsi="Arial" w:cs="Arial"/>
          <w:sz w:val="24"/>
          <w:szCs w:val="24"/>
        </w:rPr>
        <w:t>Круг заявителей</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7242F" w:rsidP="00E7242F">
      <w:pPr>
        <w:pStyle w:val="ae"/>
        <w:widowControl w:val="0"/>
        <w:tabs>
          <w:tab w:val="left" w:pos="993"/>
        </w:tabs>
        <w:spacing w:after="0"/>
        <w:ind w:firstLine="709"/>
        <w:jc w:val="both"/>
        <w:rPr>
          <w:rFonts w:ascii="Arial" w:hAnsi="Arial" w:cs="Arial"/>
        </w:rPr>
      </w:pPr>
      <w:r>
        <w:rPr>
          <w:rFonts w:ascii="Arial" w:hAnsi="Arial" w:cs="Arial"/>
        </w:rPr>
        <w:t>3.</w:t>
      </w:r>
      <w:r w:rsidR="007A5F81" w:rsidRPr="001F331D">
        <w:rPr>
          <w:rFonts w:ascii="Arial" w:hAnsi="Arial" w:cs="Arial"/>
        </w:rPr>
        <w:t>Заявителями, имеющим право на получение муниципальной услуги, являются:</w:t>
      </w:r>
    </w:p>
    <w:p w:rsidR="007A5F81" w:rsidRPr="001F331D" w:rsidRDefault="00E7242F" w:rsidP="00CF6B8A">
      <w:pPr>
        <w:pStyle w:val="ae"/>
        <w:widowControl w:val="0"/>
        <w:tabs>
          <w:tab w:val="left" w:pos="993"/>
        </w:tabs>
        <w:spacing w:after="0"/>
        <w:ind w:right="20" w:firstLine="709"/>
        <w:jc w:val="both"/>
        <w:rPr>
          <w:rFonts w:ascii="Arial" w:hAnsi="Arial" w:cs="Arial"/>
        </w:rPr>
      </w:pPr>
      <w:r>
        <w:rPr>
          <w:rFonts w:ascii="Arial" w:hAnsi="Arial" w:cs="Arial"/>
        </w:rPr>
        <w:t>3.1.</w:t>
      </w:r>
      <w:r w:rsidR="007A5F81" w:rsidRPr="001F331D">
        <w:rPr>
          <w:rFonts w:ascii="Arial" w:hAnsi="Arial" w:cs="Arial"/>
        </w:rPr>
        <w:t>государственные и муниципальные учреждения (бюджетные, казенные, автономные);</w:t>
      </w:r>
    </w:p>
    <w:p w:rsidR="007A5F81" w:rsidRPr="001F331D" w:rsidRDefault="00E7242F" w:rsidP="00CF6B8A">
      <w:pPr>
        <w:pStyle w:val="ae"/>
        <w:widowControl w:val="0"/>
        <w:tabs>
          <w:tab w:val="left" w:pos="993"/>
        </w:tabs>
        <w:spacing w:after="0"/>
        <w:ind w:firstLine="729"/>
        <w:jc w:val="both"/>
        <w:rPr>
          <w:rFonts w:ascii="Arial" w:hAnsi="Arial" w:cs="Arial"/>
        </w:rPr>
      </w:pPr>
      <w:r>
        <w:rPr>
          <w:rFonts w:ascii="Arial" w:hAnsi="Arial" w:cs="Arial"/>
        </w:rPr>
        <w:t>3.2.</w:t>
      </w:r>
      <w:r w:rsidR="007A5F81" w:rsidRPr="001F331D">
        <w:rPr>
          <w:rFonts w:ascii="Arial" w:hAnsi="Arial" w:cs="Arial"/>
        </w:rPr>
        <w:t>казенные предприятия;</w:t>
      </w:r>
    </w:p>
    <w:p w:rsidR="007A5F81" w:rsidRPr="001F331D" w:rsidRDefault="00E7242F" w:rsidP="00CF6B8A">
      <w:pPr>
        <w:pStyle w:val="ae"/>
        <w:widowControl w:val="0"/>
        <w:tabs>
          <w:tab w:val="left" w:pos="993"/>
        </w:tabs>
        <w:spacing w:after="0"/>
        <w:ind w:right="20" w:firstLine="729"/>
        <w:jc w:val="both"/>
        <w:rPr>
          <w:rFonts w:ascii="Arial" w:hAnsi="Arial" w:cs="Arial"/>
        </w:rPr>
      </w:pPr>
      <w:r>
        <w:rPr>
          <w:rFonts w:ascii="Arial" w:hAnsi="Arial" w:cs="Arial"/>
        </w:rPr>
        <w:t>3.3.</w:t>
      </w:r>
      <w:r w:rsidR="007A5F81" w:rsidRPr="001F331D">
        <w:rPr>
          <w:rFonts w:ascii="Arial" w:hAnsi="Arial" w:cs="Arial"/>
        </w:rPr>
        <w:t>центры исторического наследия президентов Российской Федерации, прекратившие исполнение своих полномочий.</w:t>
      </w:r>
    </w:p>
    <w:p w:rsidR="007A5F81" w:rsidRPr="001F331D" w:rsidRDefault="007A5F81" w:rsidP="00CF6B8A">
      <w:pPr>
        <w:pStyle w:val="ae"/>
        <w:spacing w:after="0"/>
        <w:ind w:left="20" w:firstLine="709"/>
        <w:jc w:val="both"/>
        <w:rPr>
          <w:rFonts w:ascii="Arial" w:hAnsi="Arial" w:cs="Arial"/>
        </w:rPr>
      </w:pPr>
      <w:r w:rsidRPr="001F331D">
        <w:rPr>
          <w:rFonts w:ascii="Arial" w:hAnsi="Arial" w:cs="Arial"/>
        </w:rPr>
        <w:t>4.От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7A5F81" w:rsidRPr="001F331D" w:rsidRDefault="00CF6B8A" w:rsidP="00CF6B8A">
      <w:pPr>
        <w:pStyle w:val="ae"/>
        <w:spacing w:after="0"/>
        <w:ind w:firstLine="709"/>
        <w:jc w:val="both"/>
        <w:rPr>
          <w:rFonts w:ascii="Arial" w:hAnsi="Arial" w:cs="Arial"/>
        </w:rPr>
      </w:pPr>
      <w:r>
        <w:rPr>
          <w:rFonts w:ascii="Arial" w:hAnsi="Arial" w:cs="Arial"/>
        </w:rPr>
        <w:t>5.</w:t>
      </w:r>
      <w:r w:rsidR="007A5F81" w:rsidRPr="001F331D">
        <w:rPr>
          <w:rFonts w:ascii="Arial" w:hAnsi="Arial" w:cs="Arial"/>
        </w:rPr>
        <w:t>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7A5F81" w:rsidRPr="001F331D" w:rsidRDefault="007A5F81" w:rsidP="001F331D">
      <w:pPr>
        <w:ind w:firstLine="709"/>
        <w:jc w:val="both"/>
        <w:rPr>
          <w:rFonts w:ascii="Arial" w:hAnsi="Arial" w:cs="Arial"/>
          <w:sz w:val="24"/>
          <w:szCs w:val="24"/>
        </w:rPr>
      </w:pPr>
    </w:p>
    <w:p w:rsidR="007A5F81" w:rsidRPr="00CF6B8A" w:rsidRDefault="007A5F81" w:rsidP="00CF6B8A">
      <w:pPr>
        <w:tabs>
          <w:tab w:val="left" w:pos="709"/>
        </w:tabs>
        <w:jc w:val="center"/>
        <w:rPr>
          <w:rStyle w:val="41"/>
          <w:rFonts w:ascii="Arial" w:hAnsi="Arial" w:cs="Arial"/>
          <w:b w:val="0"/>
          <w:bCs w:val="0"/>
          <w:sz w:val="24"/>
          <w:szCs w:val="24"/>
        </w:rPr>
      </w:pPr>
      <w:bookmarkStart w:id="0" w:name="bookmark2"/>
      <w:r w:rsidRPr="00CF6B8A">
        <w:rPr>
          <w:rStyle w:val="41"/>
          <w:rFonts w:ascii="Arial" w:hAnsi="Arial" w:cs="Arial"/>
          <w:b w:val="0"/>
          <w:bCs w:val="0"/>
          <w:sz w:val="24"/>
          <w:szCs w:val="24"/>
        </w:rPr>
        <w:t xml:space="preserve">Глава </w:t>
      </w:r>
      <w:r w:rsidRPr="00CF6B8A">
        <w:rPr>
          <w:rStyle w:val="43"/>
          <w:rFonts w:ascii="Arial" w:hAnsi="Arial" w:cs="Arial"/>
          <w:b w:val="0"/>
          <w:bCs w:val="0"/>
          <w:sz w:val="24"/>
          <w:szCs w:val="24"/>
        </w:rPr>
        <w:t>3.</w:t>
      </w:r>
      <w:r w:rsidRPr="00CF6B8A">
        <w:rPr>
          <w:rStyle w:val="41"/>
          <w:rFonts w:ascii="Arial" w:hAnsi="Arial" w:cs="Arial"/>
          <w:b w:val="0"/>
          <w:bCs w:val="0"/>
          <w:sz w:val="24"/>
          <w:szCs w:val="24"/>
        </w:rPr>
        <w:t>Требования к порядку информирования о предоставлении муниципальной услуги</w:t>
      </w:r>
      <w:bookmarkEnd w:id="0"/>
    </w:p>
    <w:p w:rsidR="007A5F81" w:rsidRPr="001F331D" w:rsidRDefault="007A5F81" w:rsidP="001F331D">
      <w:pPr>
        <w:tabs>
          <w:tab w:val="left" w:pos="709"/>
        </w:tabs>
        <w:ind w:firstLine="709"/>
        <w:jc w:val="both"/>
        <w:rPr>
          <w:rFonts w:ascii="Arial" w:hAnsi="Arial" w:cs="Arial"/>
          <w:sz w:val="24"/>
          <w:szCs w:val="24"/>
        </w:rPr>
      </w:pPr>
    </w:p>
    <w:p w:rsidR="007A5F81" w:rsidRPr="001F331D" w:rsidRDefault="00CF6B8A" w:rsidP="00CF6B8A">
      <w:pPr>
        <w:pStyle w:val="ae"/>
        <w:tabs>
          <w:tab w:val="left" w:pos="993"/>
        </w:tabs>
        <w:spacing w:after="0"/>
        <w:ind w:right="20" w:firstLine="709"/>
        <w:jc w:val="both"/>
        <w:rPr>
          <w:rFonts w:ascii="Arial" w:hAnsi="Arial" w:cs="Arial"/>
        </w:rPr>
      </w:pPr>
      <w:r>
        <w:rPr>
          <w:rFonts w:ascii="Arial" w:hAnsi="Arial" w:cs="Arial"/>
        </w:rPr>
        <w:t>6.</w:t>
      </w:r>
      <w:r w:rsidR="007A5F81" w:rsidRPr="001F331D">
        <w:rPr>
          <w:rFonts w:ascii="Arial" w:hAnsi="Arial" w:cs="Arial"/>
        </w:rPr>
        <w:t xml:space="preserve">Организацию предоставления муниципальной услуги осуществляет администрация </w:t>
      </w:r>
      <w:r w:rsidR="00A16512"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r w:rsidR="007A5F81" w:rsidRPr="001F331D">
        <w:rPr>
          <w:rFonts w:ascii="Arial" w:hAnsi="Arial" w:cs="Arial"/>
        </w:rPr>
        <w:t>Усть-Удинского района.</w:t>
      </w:r>
    </w:p>
    <w:p w:rsidR="007A5F81" w:rsidRPr="001F331D" w:rsidRDefault="007A5F81" w:rsidP="00CF6B8A">
      <w:pPr>
        <w:pStyle w:val="ae"/>
        <w:spacing w:after="0"/>
        <w:ind w:left="20" w:right="20" w:firstLine="709"/>
        <w:jc w:val="both"/>
        <w:rPr>
          <w:rFonts w:ascii="Arial" w:hAnsi="Arial" w:cs="Arial"/>
        </w:rPr>
      </w:pPr>
      <w:r w:rsidRPr="001F331D">
        <w:rPr>
          <w:rFonts w:ascii="Arial" w:hAnsi="Arial" w:cs="Arial"/>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поселения, ответственную за предоставление муниципальной услуги.</w:t>
      </w:r>
    </w:p>
    <w:p w:rsidR="007A5F81" w:rsidRPr="001F331D" w:rsidRDefault="00CF6B8A" w:rsidP="00CF6B8A">
      <w:pPr>
        <w:pStyle w:val="ae"/>
        <w:spacing w:after="0"/>
        <w:ind w:left="20" w:right="20" w:firstLine="709"/>
        <w:jc w:val="both"/>
        <w:rPr>
          <w:rFonts w:ascii="Arial" w:hAnsi="Arial" w:cs="Arial"/>
        </w:rPr>
      </w:pPr>
      <w:r>
        <w:rPr>
          <w:rFonts w:ascii="Arial" w:hAnsi="Arial" w:cs="Arial"/>
        </w:rPr>
        <w:t>7.</w:t>
      </w:r>
      <w:r w:rsidR="007A5F81" w:rsidRPr="001F331D">
        <w:rPr>
          <w:rFonts w:ascii="Arial" w:hAnsi="Arial" w:cs="Arial"/>
        </w:rPr>
        <w:t>Информация предоставляется:</w:t>
      </w:r>
    </w:p>
    <w:p w:rsidR="007A5F81" w:rsidRPr="001F331D" w:rsidRDefault="00CF6B8A" w:rsidP="00CF6B8A">
      <w:pPr>
        <w:pStyle w:val="ae"/>
        <w:widowControl w:val="0"/>
        <w:tabs>
          <w:tab w:val="left" w:pos="1134"/>
        </w:tabs>
        <w:spacing w:after="0"/>
        <w:ind w:left="729"/>
        <w:jc w:val="both"/>
        <w:rPr>
          <w:rFonts w:ascii="Arial" w:hAnsi="Arial" w:cs="Arial"/>
        </w:rPr>
      </w:pPr>
      <w:r>
        <w:rPr>
          <w:rFonts w:ascii="Arial" w:hAnsi="Arial" w:cs="Arial"/>
        </w:rPr>
        <w:t>7.1.</w:t>
      </w:r>
      <w:r w:rsidR="007A5F81" w:rsidRPr="001F331D">
        <w:rPr>
          <w:rFonts w:ascii="Arial" w:hAnsi="Arial" w:cs="Arial"/>
        </w:rPr>
        <w:t>при личном контакте с заявителями;</w:t>
      </w:r>
    </w:p>
    <w:p w:rsidR="007A5F81" w:rsidRPr="001F331D" w:rsidRDefault="00CF6B8A" w:rsidP="00CF6B8A">
      <w:pPr>
        <w:pStyle w:val="ae"/>
        <w:widowControl w:val="0"/>
        <w:tabs>
          <w:tab w:val="left" w:pos="1134"/>
        </w:tabs>
        <w:spacing w:after="0"/>
        <w:ind w:firstLine="709"/>
        <w:jc w:val="both"/>
        <w:rPr>
          <w:rFonts w:ascii="Arial" w:hAnsi="Arial" w:cs="Arial"/>
        </w:rPr>
      </w:pPr>
      <w:r>
        <w:rPr>
          <w:rFonts w:ascii="Arial" w:hAnsi="Arial" w:cs="Arial"/>
        </w:rPr>
        <w:t>7.2.</w:t>
      </w:r>
      <w:r w:rsidR="007A5F81" w:rsidRPr="001F331D">
        <w:rPr>
          <w:rFonts w:ascii="Arial" w:hAnsi="Arial" w:cs="Arial"/>
        </w:rPr>
        <w:t xml:space="preserve">с использованием средств телефонной, факсимильной и электронной связи, </w:t>
      </w:r>
    </w:p>
    <w:p w:rsidR="007A5F81" w:rsidRPr="000F1893" w:rsidRDefault="00CF6B8A" w:rsidP="00CF6B8A">
      <w:pPr>
        <w:pStyle w:val="ae"/>
        <w:spacing w:after="0"/>
        <w:ind w:firstLine="709"/>
        <w:jc w:val="both"/>
        <w:rPr>
          <w:rFonts w:ascii="Arial" w:hAnsi="Arial" w:cs="Arial"/>
        </w:rPr>
      </w:pPr>
      <w:r>
        <w:rPr>
          <w:rFonts w:ascii="Arial" w:hAnsi="Arial" w:cs="Arial"/>
        </w:rPr>
        <w:lastRenderedPageBreak/>
        <w:t>7.2.1.</w:t>
      </w:r>
      <w:r w:rsidR="007A5F81" w:rsidRPr="001F331D">
        <w:rPr>
          <w:rFonts w:ascii="Arial" w:hAnsi="Arial" w:cs="Arial"/>
        </w:rPr>
        <w:t>в том числе через официальный сайт РМО «</w:t>
      </w:r>
      <w:proofErr w:type="spellStart"/>
      <w:r w:rsidR="007A5F81" w:rsidRPr="001F331D">
        <w:rPr>
          <w:rFonts w:ascii="Arial" w:hAnsi="Arial" w:cs="Arial"/>
        </w:rPr>
        <w:t>Усть-Удинский</w:t>
      </w:r>
      <w:proofErr w:type="spellEnd"/>
      <w:r w:rsidR="007A5F81" w:rsidRPr="001F331D">
        <w:rPr>
          <w:rFonts w:ascii="Arial" w:hAnsi="Arial" w:cs="Arial"/>
        </w:rPr>
        <w:t xml:space="preserve"> район» в информационно-телекоммуникационной сети «Интернет» - </w:t>
      </w:r>
      <w:hyperlink r:id="rId7"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0F1893">
        <w:rPr>
          <w:rFonts w:ascii="Arial" w:hAnsi="Arial" w:cs="Arial"/>
        </w:rPr>
        <w:t>;</w:t>
      </w:r>
    </w:p>
    <w:p w:rsidR="007A5F81" w:rsidRPr="001F331D" w:rsidRDefault="00CF6B8A" w:rsidP="00CF6B8A">
      <w:pPr>
        <w:pStyle w:val="ae"/>
        <w:tabs>
          <w:tab w:val="center" w:pos="1134"/>
          <w:tab w:val="right" w:pos="7806"/>
          <w:tab w:val="right" w:pos="9673"/>
        </w:tabs>
        <w:spacing w:after="0"/>
        <w:ind w:right="20" w:firstLine="709"/>
        <w:jc w:val="both"/>
        <w:rPr>
          <w:rFonts w:ascii="Arial" w:hAnsi="Arial" w:cs="Arial"/>
        </w:rPr>
      </w:pPr>
      <w:r>
        <w:rPr>
          <w:rFonts w:ascii="Arial" w:hAnsi="Arial" w:cs="Arial"/>
        </w:rPr>
        <w:t>7.3.</w:t>
      </w:r>
      <w:r w:rsidR="007A5F81" w:rsidRPr="001F331D">
        <w:rPr>
          <w:rFonts w:ascii="Arial" w:hAnsi="Arial" w:cs="Arial"/>
        </w:rPr>
        <w:t>письменно, в случае письменного обращения заявителя.</w:t>
      </w:r>
    </w:p>
    <w:p w:rsidR="007A5F81" w:rsidRPr="001F331D" w:rsidRDefault="00CF6B8A" w:rsidP="00CF6B8A">
      <w:pPr>
        <w:pStyle w:val="ae"/>
        <w:widowControl w:val="0"/>
        <w:tabs>
          <w:tab w:val="left" w:pos="993"/>
        </w:tabs>
        <w:spacing w:after="0"/>
        <w:ind w:right="20" w:firstLine="709"/>
        <w:jc w:val="both"/>
        <w:rPr>
          <w:rFonts w:ascii="Arial" w:hAnsi="Arial" w:cs="Arial"/>
        </w:rPr>
      </w:pPr>
      <w:r>
        <w:rPr>
          <w:rFonts w:ascii="Arial" w:hAnsi="Arial" w:cs="Arial"/>
        </w:rPr>
        <w:t>8.</w:t>
      </w:r>
      <w:r w:rsidR="007A5F81" w:rsidRPr="001F331D">
        <w:rPr>
          <w:rFonts w:ascii="Arial" w:hAnsi="Arial" w:cs="Arial"/>
        </w:rPr>
        <w:t xml:space="preserve">Специалист администрации </w:t>
      </w:r>
      <w:r w:rsidR="005127B0"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r w:rsidR="007A5F81" w:rsidRPr="001F331D">
        <w:rPr>
          <w:rFonts w:ascii="Arial" w:hAnsi="Arial" w:cs="Arial"/>
        </w:rPr>
        <w:t>предоставляет информацию по следующим вопросам:</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8.1.</w:t>
      </w:r>
      <w:r w:rsidR="007A5F81" w:rsidRPr="001F331D">
        <w:rPr>
          <w:rFonts w:ascii="Arial" w:hAnsi="Arial" w:cs="Arial"/>
        </w:rPr>
        <w:t>информацию о месте нахождения администрации поселения, графике работы, контактных телефонах;</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8.2.</w:t>
      </w:r>
      <w:r w:rsidR="007A5F81" w:rsidRPr="001F331D">
        <w:rPr>
          <w:rFonts w:ascii="Arial" w:hAnsi="Arial" w:cs="Arial"/>
        </w:rPr>
        <w:t>о порядке предоставления муниципальной услуги и ходе предоставления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8.3.</w:t>
      </w:r>
      <w:r w:rsidR="007A5F81" w:rsidRPr="001F331D">
        <w:rPr>
          <w:rFonts w:ascii="Arial" w:hAnsi="Arial" w:cs="Arial"/>
        </w:rPr>
        <w:t>о перечне документов, необходимых для предоставления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8.4.</w:t>
      </w:r>
      <w:r w:rsidR="007A5F81" w:rsidRPr="001F331D">
        <w:rPr>
          <w:rFonts w:ascii="Arial" w:hAnsi="Arial" w:cs="Arial"/>
        </w:rPr>
        <w:t>о времени приема заявления и документов, необходимых для предоставления муниципальной услуги;</w:t>
      </w:r>
    </w:p>
    <w:p w:rsidR="007A5F81" w:rsidRPr="001F331D" w:rsidRDefault="00755EFC" w:rsidP="00755EFC">
      <w:pPr>
        <w:pStyle w:val="ae"/>
        <w:widowControl w:val="0"/>
        <w:spacing w:after="0"/>
        <w:ind w:firstLine="729"/>
        <w:jc w:val="both"/>
        <w:rPr>
          <w:rFonts w:ascii="Arial" w:hAnsi="Arial" w:cs="Arial"/>
        </w:rPr>
      </w:pPr>
      <w:r>
        <w:rPr>
          <w:rFonts w:ascii="Arial" w:hAnsi="Arial" w:cs="Arial"/>
        </w:rPr>
        <w:t>8.5.</w:t>
      </w:r>
      <w:r w:rsidR="007A5F81" w:rsidRPr="001F331D">
        <w:rPr>
          <w:rFonts w:ascii="Arial" w:hAnsi="Arial" w:cs="Arial"/>
        </w:rPr>
        <w:t>о сроке предоставления муниципальной услуги;</w:t>
      </w:r>
    </w:p>
    <w:p w:rsidR="007A5F81" w:rsidRPr="001F331D" w:rsidRDefault="00755EFC" w:rsidP="00755EFC">
      <w:pPr>
        <w:pStyle w:val="ae"/>
        <w:widowControl w:val="0"/>
        <w:spacing w:after="0"/>
        <w:ind w:right="20" w:firstLine="709"/>
        <w:jc w:val="both"/>
        <w:rPr>
          <w:rFonts w:ascii="Arial" w:hAnsi="Arial" w:cs="Arial"/>
        </w:rPr>
      </w:pPr>
      <w:r>
        <w:rPr>
          <w:rFonts w:ascii="Arial" w:hAnsi="Arial" w:cs="Arial"/>
        </w:rPr>
        <w:t>8.6.</w:t>
      </w:r>
      <w:r w:rsidR="007A5F81" w:rsidRPr="001F331D">
        <w:rPr>
          <w:rFonts w:ascii="Arial" w:hAnsi="Arial" w:cs="Arial"/>
        </w:rPr>
        <w:t>об основаниях отказа в приеме заявления и документов, необходимых для предоставления муниципальной услуги;</w:t>
      </w:r>
    </w:p>
    <w:p w:rsidR="007A5F81" w:rsidRPr="001F331D" w:rsidRDefault="00755EFC" w:rsidP="00755EFC">
      <w:pPr>
        <w:pStyle w:val="ae"/>
        <w:widowControl w:val="0"/>
        <w:spacing w:after="0"/>
        <w:ind w:left="729"/>
        <w:jc w:val="both"/>
        <w:rPr>
          <w:rFonts w:ascii="Arial" w:hAnsi="Arial" w:cs="Arial"/>
        </w:rPr>
      </w:pPr>
      <w:r>
        <w:rPr>
          <w:rFonts w:ascii="Arial" w:hAnsi="Arial" w:cs="Arial"/>
        </w:rPr>
        <w:t>8.7.</w:t>
      </w:r>
      <w:r w:rsidR="007A5F81" w:rsidRPr="001F331D">
        <w:rPr>
          <w:rFonts w:ascii="Arial" w:hAnsi="Arial" w:cs="Arial"/>
        </w:rPr>
        <w:t>об основаниях отказа в предоставлении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8.8.</w:t>
      </w:r>
      <w:r w:rsidR="007A5F81" w:rsidRPr="001F331D">
        <w:rPr>
          <w:rFonts w:ascii="Arial" w:hAnsi="Arial" w:cs="Arial"/>
        </w:rPr>
        <w:t>о порядке обжалования решений и действий (бездействия) администрации поселения, а также специалистов администрации поселения.</w:t>
      </w:r>
    </w:p>
    <w:p w:rsidR="007A5F81" w:rsidRPr="001F331D" w:rsidRDefault="00755EFC" w:rsidP="00755EFC">
      <w:pPr>
        <w:pStyle w:val="ae"/>
        <w:widowControl w:val="0"/>
        <w:tabs>
          <w:tab w:val="left" w:pos="0"/>
        </w:tabs>
        <w:spacing w:after="0"/>
        <w:ind w:firstLine="709"/>
        <w:jc w:val="both"/>
        <w:rPr>
          <w:rFonts w:ascii="Arial" w:hAnsi="Arial" w:cs="Arial"/>
        </w:rPr>
      </w:pPr>
      <w:r>
        <w:rPr>
          <w:rFonts w:ascii="Arial" w:hAnsi="Arial" w:cs="Arial"/>
        </w:rPr>
        <w:t>9.</w:t>
      </w:r>
      <w:r w:rsidR="007A5F81" w:rsidRPr="001F331D">
        <w:rPr>
          <w:rFonts w:ascii="Arial" w:hAnsi="Arial" w:cs="Arial"/>
        </w:rPr>
        <w:t>Основными требованиями при предоставлении информации являются:</w:t>
      </w:r>
    </w:p>
    <w:p w:rsidR="007A5F81" w:rsidRPr="001F331D" w:rsidRDefault="00755EFC" w:rsidP="00755EFC">
      <w:pPr>
        <w:pStyle w:val="ae"/>
        <w:widowControl w:val="0"/>
        <w:spacing w:after="0"/>
        <w:ind w:left="729"/>
        <w:jc w:val="both"/>
        <w:rPr>
          <w:rFonts w:ascii="Arial" w:hAnsi="Arial" w:cs="Arial"/>
        </w:rPr>
      </w:pPr>
      <w:r>
        <w:rPr>
          <w:rFonts w:ascii="Arial" w:hAnsi="Arial" w:cs="Arial"/>
        </w:rPr>
        <w:t>9.1.</w:t>
      </w:r>
      <w:r w:rsidR="007A5F81" w:rsidRPr="001F331D">
        <w:rPr>
          <w:rFonts w:ascii="Arial" w:hAnsi="Arial" w:cs="Arial"/>
        </w:rPr>
        <w:t>актуальность;</w:t>
      </w:r>
    </w:p>
    <w:p w:rsidR="007A5F81" w:rsidRPr="001F331D" w:rsidRDefault="00755EFC" w:rsidP="00755EFC">
      <w:pPr>
        <w:pStyle w:val="ae"/>
        <w:widowControl w:val="0"/>
        <w:spacing w:after="0"/>
        <w:ind w:left="729"/>
        <w:jc w:val="both"/>
        <w:rPr>
          <w:rFonts w:ascii="Arial" w:hAnsi="Arial" w:cs="Arial"/>
        </w:rPr>
      </w:pPr>
      <w:r>
        <w:rPr>
          <w:rFonts w:ascii="Arial" w:hAnsi="Arial" w:cs="Arial"/>
        </w:rPr>
        <w:t>9.2.</w:t>
      </w:r>
      <w:r w:rsidR="007A5F81" w:rsidRPr="001F331D">
        <w:rPr>
          <w:rFonts w:ascii="Arial" w:hAnsi="Arial" w:cs="Arial"/>
        </w:rPr>
        <w:t>своевременность;</w:t>
      </w:r>
    </w:p>
    <w:p w:rsidR="007A5F81" w:rsidRPr="001F331D" w:rsidRDefault="00755EFC" w:rsidP="00755EFC">
      <w:pPr>
        <w:pStyle w:val="ae"/>
        <w:widowControl w:val="0"/>
        <w:spacing w:after="0"/>
        <w:ind w:left="729"/>
        <w:jc w:val="both"/>
        <w:rPr>
          <w:rFonts w:ascii="Arial" w:hAnsi="Arial" w:cs="Arial"/>
        </w:rPr>
      </w:pPr>
      <w:r>
        <w:rPr>
          <w:rFonts w:ascii="Arial" w:hAnsi="Arial" w:cs="Arial"/>
        </w:rPr>
        <w:t>9.3.</w:t>
      </w:r>
      <w:r w:rsidR="007A5F81" w:rsidRPr="001F331D">
        <w:rPr>
          <w:rFonts w:ascii="Arial" w:hAnsi="Arial" w:cs="Arial"/>
        </w:rPr>
        <w:t>четкость и доступность в изложении информации;</w:t>
      </w:r>
    </w:p>
    <w:p w:rsidR="007A5F81" w:rsidRPr="001F331D" w:rsidRDefault="00755EFC" w:rsidP="00755EFC">
      <w:pPr>
        <w:pStyle w:val="ae"/>
        <w:widowControl w:val="0"/>
        <w:spacing w:after="0"/>
        <w:ind w:left="729"/>
        <w:jc w:val="both"/>
        <w:rPr>
          <w:rFonts w:ascii="Arial" w:hAnsi="Arial" w:cs="Arial"/>
        </w:rPr>
      </w:pPr>
      <w:r>
        <w:rPr>
          <w:rFonts w:ascii="Arial" w:hAnsi="Arial" w:cs="Arial"/>
        </w:rPr>
        <w:t>9.4.</w:t>
      </w:r>
      <w:r w:rsidR="007A5F81" w:rsidRPr="001F331D">
        <w:rPr>
          <w:rFonts w:ascii="Arial" w:hAnsi="Arial" w:cs="Arial"/>
        </w:rPr>
        <w:t>полнота информации;</w:t>
      </w:r>
    </w:p>
    <w:p w:rsidR="007A5F81" w:rsidRPr="001F331D" w:rsidRDefault="00755EFC" w:rsidP="00755EFC">
      <w:pPr>
        <w:pStyle w:val="ae"/>
        <w:widowControl w:val="0"/>
        <w:spacing w:after="0"/>
        <w:ind w:left="729"/>
        <w:jc w:val="both"/>
        <w:rPr>
          <w:rFonts w:ascii="Arial" w:hAnsi="Arial" w:cs="Arial"/>
        </w:rPr>
      </w:pPr>
      <w:r>
        <w:rPr>
          <w:rFonts w:ascii="Arial" w:hAnsi="Arial" w:cs="Arial"/>
        </w:rPr>
        <w:t>9.5.</w:t>
      </w:r>
      <w:r w:rsidR="007A5F81" w:rsidRPr="001F331D">
        <w:rPr>
          <w:rFonts w:ascii="Arial" w:hAnsi="Arial" w:cs="Arial"/>
        </w:rPr>
        <w:t>соответствие информации требованиям законодательства.</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10.</w:t>
      </w:r>
      <w:r w:rsidR="007A5F81" w:rsidRPr="001F331D">
        <w:rPr>
          <w:rFonts w:ascii="Arial" w:hAnsi="Arial" w:cs="Arial"/>
        </w:rPr>
        <w:t>Предоставление информации по телефону осуществляется путем непосредственного общения с заявителем.</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11.</w:t>
      </w:r>
      <w:r w:rsidR="007A5F81" w:rsidRPr="001F331D">
        <w:rPr>
          <w:rFonts w:ascii="Arial" w:hAnsi="Arial" w:cs="Arial"/>
        </w:rPr>
        <w:t>Ответ на телефонные звонки дается подробно и в вежливой (корректной) форме, и начинается с информации о фамилии, имени, отчестве (</w:t>
      </w:r>
      <w:r w:rsidR="005A2163" w:rsidRPr="001F331D">
        <w:rPr>
          <w:rFonts w:ascii="Arial" w:hAnsi="Arial" w:cs="Arial"/>
        </w:rPr>
        <w:t>последнее,</w:t>
      </w:r>
      <w:r w:rsidR="007A5F81" w:rsidRPr="001F331D">
        <w:rPr>
          <w:rFonts w:ascii="Arial" w:hAnsi="Arial" w:cs="Arial"/>
        </w:rPr>
        <w:t xml:space="preserve"> если имеется) и должности лица, принявшего телефонный звонок.</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12.</w:t>
      </w:r>
      <w:r w:rsidR="007A5F81" w:rsidRPr="001F331D">
        <w:rPr>
          <w:rFonts w:ascii="Arial" w:hAnsi="Arial" w:cs="Arial"/>
        </w:rPr>
        <w:t>Если заявителя не удовлетворяет полученная информация, он может обратиться к главе администрации поселения в соответствии с графиком приема заявителей.</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13.</w:t>
      </w:r>
      <w:r w:rsidR="007A5F81" w:rsidRPr="001F331D">
        <w:rPr>
          <w:rFonts w:ascii="Arial" w:hAnsi="Arial" w:cs="Arial"/>
        </w:rPr>
        <w:t>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поселения в течение тридцати дней со дня регистрации обращения.</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Днем регистрации обращения является день его поступления в администрацию поселения.</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14.</w:t>
      </w:r>
      <w:r w:rsidR="007A5F81" w:rsidRPr="001F331D">
        <w:rPr>
          <w:rFonts w:ascii="Arial" w:hAnsi="Arial" w:cs="Arial"/>
        </w:rPr>
        <w:t>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5F81" w:rsidRPr="000F1893" w:rsidRDefault="00755EFC" w:rsidP="00755EFC">
      <w:pPr>
        <w:pStyle w:val="ae"/>
        <w:widowControl w:val="0"/>
        <w:tabs>
          <w:tab w:val="left" w:pos="1134"/>
        </w:tabs>
        <w:spacing w:after="0"/>
        <w:ind w:right="20" w:firstLine="729"/>
        <w:jc w:val="both"/>
        <w:rPr>
          <w:rFonts w:ascii="Arial" w:hAnsi="Arial" w:cs="Arial"/>
        </w:rPr>
      </w:pPr>
      <w:r>
        <w:rPr>
          <w:rFonts w:ascii="Arial" w:hAnsi="Arial" w:cs="Arial"/>
        </w:rPr>
        <w:t>14.1.</w:t>
      </w:r>
      <w:r w:rsidR="007A5F81" w:rsidRPr="001F331D">
        <w:rPr>
          <w:rFonts w:ascii="Arial" w:hAnsi="Arial" w:cs="Arial"/>
        </w:rPr>
        <w:t>на официальном сайте РМО «</w:t>
      </w:r>
      <w:proofErr w:type="spellStart"/>
      <w:r w:rsidR="007A5F81" w:rsidRPr="001F331D">
        <w:rPr>
          <w:rFonts w:ascii="Arial" w:hAnsi="Arial" w:cs="Arial"/>
        </w:rPr>
        <w:t>Усть-Удинский</w:t>
      </w:r>
      <w:proofErr w:type="spellEnd"/>
      <w:r w:rsidR="007A5F81" w:rsidRPr="001F331D">
        <w:rPr>
          <w:rFonts w:ascii="Arial" w:hAnsi="Arial" w:cs="Arial"/>
        </w:rPr>
        <w:t xml:space="preserve"> район» в информационно-телекоммуникационной сети «Интернет» - </w:t>
      </w:r>
      <w:hyperlink r:id="rId8"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lastRenderedPageBreak/>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0F1893">
        <w:rPr>
          <w:rFonts w:ascii="Arial" w:hAnsi="Arial" w:cs="Arial"/>
        </w:rPr>
        <w:t xml:space="preserve">; </w:t>
      </w:r>
    </w:p>
    <w:p w:rsidR="007A5F81" w:rsidRPr="001F331D" w:rsidRDefault="00755EFC" w:rsidP="00755EFC">
      <w:pPr>
        <w:pStyle w:val="ae"/>
        <w:widowControl w:val="0"/>
        <w:tabs>
          <w:tab w:val="left" w:pos="1134"/>
        </w:tabs>
        <w:spacing w:after="16"/>
        <w:ind w:firstLine="729"/>
        <w:jc w:val="both"/>
        <w:rPr>
          <w:rFonts w:ascii="Arial" w:hAnsi="Arial" w:cs="Arial"/>
        </w:rPr>
      </w:pPr>
      <w:r>
        <w:rPr>
          <w:rFonts w:ascii="Arial" w:hAnsi="Arial" w:cs="Arial"/>
        </w:rPr>
        <w:t>14.2.</w:t>
      </w:r>
      <w:r w:rsidR="007A5F81" w:rsidRPr="001F331D">
        <w:rPr>
          <w:rFonts w:ascii="Arial" w:hAnsi="Arial" w:cs="Arial"/>
        </w:rPr>
        <w:t xml:space="preserve">посредством публикации в </w:t>
      </w:r>
      <w:r w:rsidR="005127B0" w:rsidRPr="001F331D">
        <w:rPr>
          <w:rFonts w:ascii="Arial" w:hAnsi="Arial" w:cs="Arial"/>
        </w:rPr>
        <w:t>информационном бюллетене</w:t>
      </w:r>
      <w:r w:rsidR="007A5F81" w:rsidRPr="001F331D">
        <w:rPr>
          <w:rFonts w:ascii="Arial" w:hAnsi="Arial" w:cs="Arial"/>
        </w:rPr>
        <w:t xml:space="preserve"> «</w:t>
      </w:r>
      <w:proofErr w:type="spellStart"/>
      <w:r w:rsidR="005127B0" w:rsidRPr="001F331D">
        <w:rPr>
          <w:rFonts w:ascii="Arial" w:hAnsi="Arial" w:cs="Arial"/>
        </w:rPr>
        <w:t>Среднемуйский</w:t>
      </w:r>
      <w:proofErr w:type="spellEnd"/>
      <w:r w:rsidR="005127B0" w:rsidRPr="001F331D">
        <w:rPr>
          <w:rFonts w:ascii="Arial" w:hAnsi="Arial" w:cs="Arial"/>
        </w:rPr>
        <w:t xml:space="preserve"> вестник</w:t>
      </w:r>
      <w:r w:rsidR="007A5F81" w:rsidRPr="001F331D">
        <w:rPr>
          <w:rFonts w:ascii="Arial" w:hAnsi="Arial" w:cs="Arial"/>
        </w:rPr>
        <w:t>».</w:t>
      </w:r>
    </w:p>
    <w:p w:rsidR="007A5F81" w:rsidRPr="001F331D" w:rsidRDefault="00755EFC" w:rsidP="00755EFC">
      <w:pPr>
        <w:pStyle w:val="ae"/>
        <w:widowControl w:val="0"/>
        <w:tabs>
          <w:tab w:val="left" w:pos="993"/>
        </w:tabs>
        <w:spacing w:after="0"/>
        <w:ind w:firstLine="709"/>
        <w:jc w:val="both"/>
        <w:rPr>
          <w:rFonts w:ascii="Arial" w:hAnsi="Arial" w:cs="Arial"/>
        </w:rPr>
      </w:pPr>
      <w:r>
        <w:rPr>
          <w:rFonts w:ascii="Arial" w:hAnsi="Arial" w:cs="Arial"/>
        </w:rPr>
        <w:t>15.</w:t>
      </w:r>
      <w:r w:rsidR="007A5F81" w:rsidRPr="001F331D">
        <w:rPr>
          <w:rFonts w:ascii="Arial" w:hAnsi="Arial" w:cs="Arial"/>
        </w:rPr>
        <w:t>На стендах, расположенных в администрации поселения, размещается следующая информация:</w:t>
      </w:r>
    </w:p>
    <w:p w:rsidR="007A5F81" w:rsidRPr="001F331D" w:rsidRDefault="00755EFC" w:rsidP="00755EFC">
      <w:pPr>
        <w:pStyle w:val="ae"/>
        <w:widowControl w:val="0"/>
        <w:tabs>
          <w:tab w:val="left" w:pos="1134"/>
        </w:tabs>
        <w:spacing w:after="0"/>
        <w:ind w:right="40" w:firstLine="729"/>
        <w:jc w:val="both"/>
        <w:rPr>
          <w:rFonts w:ascii="Arial" w:hAnsi="Arial" w:cs="Arial"/>
        </w:rPr>
      </w:pPr>
      <w:r>
        <w:rPr>
          <w:rFonts w:ascii="Arial" w:hAnsi="Arial" w:cs="Arial"/>
        </w:rPr>
        <w:t>15.1.</w:t>
      </w:r>
      <w:r w:rsidR="007A5F81" w:rsidRPr="001F331D">
        <w:rPr>
          <w:rFonts w:ascii="Arial" w:hAnsi="Arial" w:cs="Arial"/>
        </w:rPr>
        <w:t>перечень документов, необходимых для предоставления муниципальной услуги;</w:t>
      </w:r>
    </w:p>
    <w:p w:rsidR="007A5F81" w:rsidRPr="001F331D" w:rsidRDefault="00755EFC" w:rsidP="00755EFC">
      <w:pPr>
        <w:pStyle w:val="ae"/>
        <w:widowControl w:val="0"/>
        <w:tabs>
          <w:tab w:val="left" w:pos="993"/>
        </w:tabs>
        <w:spacing w:after="0"/>
        <w:ind w:right="40" w:firstLine="729"/>
        <w:jc w:val="both"/>
        <w:rPr>
          <w:rFonts w:ascii="Arial" w:hAnsi="Arial" w:cs="Arial"/>
        </w:rPr>
      </w:pPr>
      <w:r>
        <w:rPr>
          <w:rFonts w:ascii="Arial" w:hAnsi="Arial" w:cs="Arial"/>
        </w:rPr>
        <w:t>15.2.</w:t>
      </w:r>
      <w:r w:rsidR="007A5F81" w:rsidRPr="001F331D">
        <w:rPr>
          <w:rFonts w:ascii="Arial" w:hAnsi="Arial" w:cs="Arial"/>
        </w:rPr>
        <w:t>примерная форма заявления о предоставлении муниципальной услуги и образец его заполнения.</w:t>
      </w:r>
    </w:p>
    <w:p w:rsidR="007A5F81" w:rsidRPr="001F331D" w:rsidRDefault="00240581" w:rsidP="00240581">
      <w:pPr>
        <w:pStyle w:val="ae"/>
        <w:widowControl w:val="0"/>
        <w:tabs>
          <w:tab w:val="left" w:pos="1134"/>
        </w:tabs>
        <w:spacing w:after="0"/>
        <w:ind w:left="709"/>
        <w:jc w:val="both"/>
        <w:rPr>
          <w:rFonts w:ascii="Arial" w:hAnsi="Arial" w:cs="Arial"/>
        </w:rPr>
      </w:pPr>
      <w:r>
        <w:rPr>
          <w:rFonts w:ascii="Arial" w:hAnsi="Arial" w:cs="Arial"/>
        </w:rPr>
        <w:t>16.</w:t>
      </w:r>
      <w:r w:rsidR="007A5F81" w:rsidRPr="001F331D">
        <w:rPr>
          <w:rFonts w:ascii="Arial" w:hAnsi="Arial" w:cs="Arial"/>
        </w:rPr>
        <w:t>Информация об администрации поселения:</w:t>
      </w:r>
    </w:p>
    <w:p w:rsidR="007A5F81"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16.1.</w:t>
      </w:r>
      <w:r w:rsidR="007A5F81" w:rsidRPr="001F331D">
        <w:rPr>
          <w:rFonts w:ascii="Arial" w:hAnsi="Arial" w:cs="Arial"/>
        </w:rPr>
        <w:t xml:space="preserve">место нахождения администрации поселения: Иркутская область, Усть-Удинский район, </w:t>
      </w:r>
      <w:proofErr w:type="gramStart"/>
      <w:r w:rsidR="007A5F81" w:rsidRPr="001F331D">
        <w:rPr>
          <w:rFonts w:ascii="Arial" w:hAnsi="Arial" w:cs="Arial"/>
        </w:rPr>
        <w:t>с</w:t>
      </w:r>
      <w:proofErr w:type="gramEnd"/>
      <w:r w:rsidR="007A5F81" w:rsidRPr="001F331D">
        <w:rPr>
          <w:rFonts w:ascii="Arial" w:hAnsi="Arial" w:cs="Arial"/>
        </w:rPr>
        <w:t xml:space="preserve">. </w:t>
      </w:r>
      <w:r w:rsidR="005127B0" w:rsidRPr="001F331D">
        <w:rPr>
          <w:rFonts w:ascii="Arial" w:hAnsi="Arial" w:cs="Arial"/>
        </w:rPr>
        <w:t>Средняя Муя</w:t>
      </w:r>
      <w:r w:rsidR="007A5F81" w:rsidRPr="001F331D">
        <w:rPr>
          <w:rFonts w:ascii="Arial" w:hAnsi="Arial" w:cs="Arial"/>
        </w:rPr>
        <w:t xml:space="preserve">, ул. </w:t>
      </w:r>
      <w:r w:rsidR="005127B0" w:rsidRPr="001F331D">
        <w:rPr>
          <w:rFonts w:ascii="Arial" w:hAnsi="Arial" w:cs="Arial"/>
        </w:rPr>
        <w:t>Рабочая, 5/2</w:t>
      </w:r>
      <w:r w:rsidR="007A5F81" w:rsidRPr="001F331D">
        <w:rPr>
          <w:rFonts w:ascii="Arial" w:hAnsi="Arial" w:cs="Arial"/>
        </w:rPr>
        <w:t>;</w:t>
      </w:r>
    </w:p>
    <w:p w:rsidR="00633FAF"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16.2.</w:t>
      </w:r>
      <w:r w:rsidR="00633FAF" w:rsidRPr="001F331D">
        <w:rPr>
          <w:rFonts w:ascii="Arial" w:hAnsi="Arial" w:cs="Arial"/>
        </w:rPr>
        <w:t>Часы работы: понедельник-пятница 8.00-17.00</w:t>
      </w:r>
      <w:r w:rsidR="00C44A46">
        <w:rPr>
          <w:rFonts w:ascii="Arial" w:hAnsi="Arial" w:cs="Arial"/>
        </w:rPr>
        <w:t xml:space="preserve"> (</w:t>
      </w:r>
      <w:r w:rsidR="00633FAF" w:rsidRPr="001F331D">
        <w:rPr>
          <w:rFonts w:ascii="Arial" w:hAnsi="Arial" w:cs="Arial"/>
        </w:rPr>
        <w:t>перерыв на обед 12.00-13.00)</w:t>
      </w:r>
    </w:p>
    <w:p w:rsidR="007A5F81" w:rsidRPr="001F331D" w:rsidRDefault="00240581" w:rsidP="00240581">
      <w:pPr>
        <w:pStyle w:val="ae"/>
        <w:widowControl w:val="0"/>
        <w:tabs>
          <w:tab w:val="left" w:pos="1276"/>
        </w:tabs>
        <w:spacing w:after="0"/>
        <w:ind w:left="729"/>
        <w:jc w:val="both"/>
        <w:rPr>
          <w:rFonts w:ascii="Arial" w:hAnsi="Arial" w:cs="Arial"/>
        </w:rPr>
      </w:pPr>
      <w:r>
        <w:rPr>
          <w:rFonts w:ascii="Arial" w:hAnsi="Arial" w:cs="Arial"/>
        </w:rPr>
        <w:t>16.3.</w:t>
      </w:r>
      <w:r w:rsidR="007A5F81" w:rsidRPr="001F331D">
        <w:rPr>
          <w:rFonts w:ascii="Arial" w:hAnsi="Arial" w:cs="Arial"/>
        </w:rPr>
        <w:t>телефон: 8</w:t>
      </w:r>
      <w:r w:rsidR="005127B0" w:rsidRPr="001F331D">
        <w:rPr>
          <w:rFonts w:ascii="Arial" w:hAnsi="Arial" w:cs="Arial"/>
        </w:rPr>
        <w:t>9642838961</w:t>
      </w:r>
      <w:r w:rsidR="007A5F81" w:rsidRPr="001F331D">
        <w:rPr>
          <w:rFonts w:ascii="Arial" w:hAnsi="Arial" w:cs="Arial"/>
        </w:rPr>
        <w:t>;</w:t>
      </w:r>
    </w:p>
    <w:p w:rsidR="007A5F81"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16.4.</w:t>
      </w:r>
      <w:r w:rsidR="007A5F81" w:rsidRPr="001F331D">
        <w:rPr>
          <w:rFonts w:ascii="Arial" w:hAnsi="Arial" w:cs="Arial"/>
        </w:rPr>
        <w:t>почтовый адрес д</w:t>
      </w:r>
      <w:r w:rsidR="005127B0" w:rsidRPr="001F331D">
        <w:rPr>
          <w:rFonts w:ascii="Arial" w:hAnsi="Arial" w:cs="Arial"/>
        </w:rPr>
        <w:t>ля направления обращений: 666365</w:t>
      </w:r>
      <w:r w:rsidR="007A5F81" w:rsidRPr="001F331D">
        <w:rPr>
          <w:rFonts w:ascii="Arial" w:hAnsi="Arial" w:cs="Arial"/>
        </w:rPr>
        <w:t xml:space="preserve">, Иркутская область, Усть-Удинский район, </w:t>
      </w:r>
      <w:proofErr w:type="gramStart"/>
      <w:r w:rsidR="007A5F81" w:rsidRPr="001F331D">
        <w:rPr>
          <w:rFonts w:ascii="Arial" w:hAnsi="Arial" w:cs="Arial"/>
        </w:rPr>
        <w:t>с</w:t>
      </w:r>
      <w:proofErr w:type="gramEnd"/>
      <w:r w:rsidR="007A5F81" w:rsidRPr="001F331D">
        <w:rPr>
          <w:rFonts w:ascii="Arial" w:hAnsi="Arial" w:cs="Arial"/>
        </w:rPr>
        <w:t xml:space="preserve">. </w:t>
      </w:r>
      <w:r w:rsidR="005127B0" w:rsidRPr="001F331D">
        <w:rPr>
          <w:rFonts w:ascii="Arial" w:hAnsi="Arial" w:cs="Arial"/>
        </w:rPr>
        <w:t>Средняя Муя</w:t>
      </w:r>
      <w:r w:rsidR="007A5F81" w:rsidRPr="001F331D">
        <w:rPr>
          <w:rFonts w:ascii="Arial" w:hAnsi="Arial" w:cs="Arial"/>
        </w:rPr>
        <w:t xml:space="preserve">, ул. </w:t>
      </w:r>
      <w:r w:rsidR="005127B0" w:rsidRPr="001F331D">
        <w:rPr>
          <w:rFonts w:ascii="Arial" w:hAnsi="Arial" w:cs="Arial"/>
        </w:rPr>
        <w:t>Рабочая, 5/2</w:t>
      </w:r>
      <w:r w:rsidR="007A5F81" w:rsidRPr="001F331D">
        <w:rPr>
          <w:rFonts w:ascii="Arial" w:hAnsi="Arial" w:cs="Arial"/>
        </w:rPr>
        <w:t>;</w:t>
      </w:r>
    </w:p>
    <w:p w:rsidR="007A5F81" w:rsidRPr="001F331D" w:rsidRDefault="00240581" w:rsidP="00840528">
      <w:pPr>
        <w:pStyle w:val="ae"/>
        <w:widowControl w:val="0"/>
        <w:tabs>
          <w:tab w:val="left" w:pos="1276"/>
        </w:tabs>
        <w:spacing w:after="0"/>
        <w:ind w:right="40" w:firstLine="729"/>
        <w:jc w:val="both"/>
        <w:rPr>
          <w:rFonts w:ascii="Arial" w:hAnsi="Arial" w:cs="Arial"/>
        </w:rPr>
      </w:pPr>
      <w:r>
        <w:rPr>
          <w:rFonts w:ascii="Arial" w:hAnsi="Arial" w:cs="Arial"/>
        </w:rPr>
        <w:t>16.5.</w:t>
      </w:r>
      <w:r w:rsidR="007A5F81" w:rsidRPr="001F331D">
        <w:rPr>
          <w:rFonts w:ascii="Arial" w:hAnsi="Arial" w:cs="Arial"/>
        </w:rPr>
        <w:t xml:space="preserve">официальный сайт в информационно-телекоммуникационной сети «Интернет» - </w:t>
      </w:r>
      <w:hyperlink r:id="rId9"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1F331D">
        <w:rPr>
          <w:rFonts w:ascii="Arial" w:hAnsi="Arial" w:cs="Arial"/>
        </w:rPr>
        <w:t>;</w:t>
      </w:r>
    </w:p>
    <w:p w:rsidR="007A5F81" w:rsidRPr="001F331D" w:rsidRDefault="00240581" w:rsidP="00240581">
      <w:pPr>
        <w:pStyle w:val="ae"/>
        <w:widowControl w:val="0"/>
        <w:tabs>
          <w:tab w:val="left" w:pos="1276"/>
        </w:tabs>
        <w:spacing w:after="0"/>
        <w:ind w:left="709"/>
        <w:jc w:val="both"/>
        <w:rPr>
          <w:rFonts w:ascii="Arial" w:hAnsi="Arial" w:cs="Arial"/>
        </w:rPr>
      </w:pPr>
      <w:r>
        <w:rPr>
          <w:rFonts w:ascii="Arial" w:hAnsi="Arial" w:cs="Arial"/>
        </w:rPr>
        <w:t>16.6.</w:t>
      </w:r>
      <w:r w:rsidR="007A5F81" w:rsidRPr="001F331D">
        <w:rPr>
          <w:rFonts w:ascii="Arial" w:hAnsi="Arial" w:cs="Arial"/>
        </w:rPr>
        <w:t>адрес электронной почты</w:t>
      </w:r>
      <w:r w:rsidR="00D70A01" w:rsidRPr="001F331D">
        <w:rPr>
          <w:rFonts w:ascii="Arial" w:hAnsi="Arial" w:cs="Arial"/>
        </w:rPr>
        <w:t xml:space="preserve"> администрации</w:t>
      </w:r>
      <w:r w:rsidR="007A5F81" w:rsidRPr="001F331D">
        <w:rPr>
          <w:rFonts w:ascii="Arial" w:hAnsi="Arial" w:cs="Arial"/>
          <w:b/>
        </w:rPr>
        <w:t xml:space="preserve">: </w:t>
      </w:r>
      <w:hyperlink r:id="rId10" w:history="1">
        <w:r w:rsidR="005127B0" w:rsidRPr="000F1893">
          <w:rPr>
            <w:rStyle w:val="a3"/>
            <w:rFonts w:ascii="Arial" w:hAnsi="Arial" w:cs="Arial"/>
            <w:color w:val="auto"/>
            <w:u w:val="none"/>
            <w:lang w:val="en-US"/>
          </w:rPr>
          <w:t>Sr</w:t>
        </w:r>
        <w:r w:rsidR="005127B0" w:rsidRPr="000F1893">
          <w:rPr>
            <w:rStyle w:val="a3"/>
            <w:rFonts w:ascii="Arial" w:hAnsi="Arial" w:cs="Arial"/>
            <w:color w:val="auto"/>
            <w:u w:val="none"/>
          </w:rPr>
          <w:t>-</w:t>
        </w:r>
        <w:r w:rsidR="005127B0" w:rsidRPr="000F1893">
          <w:rPr>
            <w:rStyle w:val="a3"/>
            <w:rFonts w:ascii="Arial" w:hAnsi="Arial" w:cs="Arial"/>
            <w:color w:val="auto"/>
            <w:u w:val="none"/>
            <w:lang w:val="en-US"/>
          </w:rPr>
          <w:t>muia</w:t>
        </w:r>
        <w:r w:rsidR="005127B0" w:rsidRPr="000F1893">
          <w:rPr>
            <w:rStyle w:val="a3"/>
            <w:rFonts w:ascii="Arial" w:hAnsi="Arial" w:cs="Arial"/>
            <w:color w:val="auto"/>
            <w:u w:val="none"/>
          </w:rPr>
          <w:t>-</w:t>
        </w:r>
        <w:r w:rsidR="005127B0" w:rsidRPr="000F1893">
          <w:rPr>
            <w:rStyle w:val="a3"/>
            <w:rFonts w:ascii="Arial" w:hAnsi="Arial" w:cs="Arial"/>
            <w:color w:val="auto"/>
            <w:u w:val="none"/>
            <w:lang w:val="en-US"/>
          </w:rPr>
          <w:t>adm</w:t>
        </w:r>
        <w:r w:rsidR="005127B0" w:rsidRPr="000F1893">
          <w:rPr>
            <w:rStyle w:val="a3"/>
            <w:rFonts w:ascii="Arial" w:hAnsi="Arial" w:cs="Arial"/>
            <w:bCs/>
            <w:color w:val="auto"/>
            <w:u w:val="none"/>
          </w:rPr>
          <w:t>@</w:t>
        </w:r>
        <w:proofErr w:type="spellStart"/>
        <w:r w:rsidR="005127B0" w:rsidRPr="000F1893">
          <w:rPr>
            <w:rStyle w:val="a3"/>
            <w:rFonts w:ascii="Arial" w:hAnsi="Arial" w:cs="Arial"/>
            <w:bCs/>
            <w:color w:val="auto"/>
            <w:u w:val="none"/>
          </w:rPr>
          <w:t>yandex.ru</w:t>
        </w:r>
        <w:proofErr w:type="spellEnd"/>
      </w:hyperlink>
      <w:r w:rsidR="007A5F81" w:rsidRPr="000F1893">
        <w:rPr>
          <w:rFonts w:ascii="Arial" w:hAnsi="Arial" w:cs="Arial"/>
          <w:bCs/>
        </w:rPr>
        <w:t>.</w:t>
      </w:r>
    </w:p>
    <w:p w:rsidR="007A5F81" w:rsidRPr="001F331D" w:rsidRDefault="007A5F81" w:rsidP="001F331D">
      <w:pPr>
        <w:pStyle w:val="ae"/>
        <w:tabs>
          <w:tab w:val="left" w:pos="1276"/>
        </w:tabs>
        <w:ind w:firstLine="709"/>
        <w:jc w:val="both"/>
        <w:rPr>
          <w:rFonts w:ascii="Arial" w:hAnsi="Arial" w:cs="Arial"/>
        </w:rPr>
      </w:pPr>
    </w:p>
    <w:p w:rsidR="007A5F81" w:rsidRDefault="00240581" w:rsidP="00240581">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2</w:t>
      </w:r>
      <w:r w:rsidR="007A5F81" w:rsidRPr="00240581">
        <w:rPr>
          <w:rStyle w:val="5"/>
          <w:rFonts w:ascii="Arial" w:hAnsi="Arial" w:cs="Arial"/>
          <w:sz w:val="24"/>
          <w:szCs w:val="24"/>
        </w:rPr>
        <w:t>.Стандарт предоставления муниципальной услуги</w:t>
      </w:r>
    </w:p>
    <w:p w:rsidR="00840528" w:rsidRPr="00240581" w:rsidRDefault="00840528" w:rsidP="00240581">
      <w:pPr>
        <w:pStyle w:val="50"/>
        <w:shd w:val="clear" w:color="auto" w:fill="auto"/>
        <w:spacing w:line="240" w:lineRule="auto"/>
        <w:jc w:val="center"/>
        <w:rPr>
          <w:rStyle w:val="5"/>
          <w:rFonts w:ascii="Arial" w:hAnsi="Arial" w:cs="Arial"/>
          <w:sz w:val="24"/>
          <w:szCs w:val="24"/>
        </w:rPr>
      </w:pPr>
    </w:p>
    <w:p w:rsidR="007A5F81" w:rsidRPr="00240581" w:rsidRDefault="00240581" w:rsidP="00240581">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4.</w:t>
      </w:r>
      <w:r w:rsidR="007A5F81" w:rsidRPr="00240581">
        <w:rPr>
          <w:rStyle w:val="5"/>
          <w:rFonts w:ascii="Arial" w:hAnsi="Arial" w:cs="Arial"/>
          <w:sz w:val="24"/>
          <w:szCs w:val="24"/>
        </w:rPr>
        <w:t>Наименование муниципальной услуги</w:t>
      </w:r>
    </w:p>
    <w:p w:rsidR="007A5F81" w:rsidRPr="00240581" w:rsidRDefault="007A5F81" w:rsidP="00240581">
      <w:pPr>
        <w:pStyle w:val="50"/>
        <w:shd w:val="clear" w:color="auto" w:fill="auto"/>
        <w:spacing w:line="240" w:lineRule="auto"/>
        <w:jc w:val="center"/>
        <w:rPr>
          <w:rStyle w:val="5"/>
          <w:rFonts w:ascii="Arial" w:hAnsi="Arial" w:cs="Arial"/>
          <w:sz w:val="24"/>
          <w:szCs w:val="24"/>
        </w:rPr>
      </w:pPr>
    </w:p>
    <w:p w:rsidR="00C44A46" w:rsidRDefault="00C44A46" w:rsidP="00C44A46">
      <w:pPr>
        <w:pStyle w:val="ae"/>
        <w:widowControl w:val="0"/>
        <w:tabs>
          <w:tab w:val="left" w:pos="993"/>
        </w:tabs>
        <w:spacing w:after="0"/>
        <w:ind w:firstLine="709"/>
        <w:jc w:val="both"/>
        <w:rPr>
          <w:rFonts w:ascii="Arial" w:hAnsi="Arial" w:cs="Arial"/>
        </w:rPr>
      </w:pPr>
      <w:r>
        <w:rPr>
          <w:rFonts w:ascii="Arial" w:hAnsi="Arial" w:cs="Arial"/>
        </w:rPr>
        <w:t>17.</w:t>
      </w:r>
      <w:r w:rsidR="007A5F81" w:rsidRPr="001F331D">
        <w:rPr>
          <w:rFonts w:ascii="Arial" w:hAnsi="Arial" w:cs="Arial"/>
        </w:rPr>
        <w:t>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C44A46" w:rsidRDefault="00C44A46" w:rsidP="00C44A46">
      <w:pPr>
        <w:pStyle w:val="ae"/>
        <w:widowControl w:val="0"/>
        <w:tabs>
          <w:tab w:val="left" w:pos="993"/>
        </w:tabs>
        <w:spacing w:after="0"/>
        <w:ind w:firstLine="709"/>
        <w:jc w:val="both"/>
        <w:rPr>
          <w:rFonts w:ascii="Arial" w:hAnsi="Arial" w:cs="Arial"/>
        </w:rPr>
      </w:pPr>
    </w:p>
    <w:p w:rsidR="007A5F81" w:rsidRPr="00C44A46" w:rsidRDefault="00C44A46" w:rsidP="00C44A46">
      <w:pPr>
        <w:pStyle w:val="ae"/>
        <w:widowControl w:val="0"/>
        <w:tabs>
          <w:tab w:val="left" w:pos="993"/>
        </w:tabs>
        <w:spacing w:after="0"/>
        <w:jc w:val="center"/>
        <w:rPr>
          <w:rStyle w:val="41"/>
          <w:rFonts w:ascii="Arial" w:hAnsi="Arial" w:cs="Arial"/>
          <w:b w:val="0"/>
          <w:bCs w:val="0"/>
          <w:sz w:val="24"/>
          <w:szCs w:val="24"/>
          <w:shd w:val="clear" w:color="auto" w:fill="auto"/>
        </w:rPr>
      </w:pPr>
      <w:r>
        <w:rPr>
          <w:rStyle w:val="41"/>
          <w:rFonts w:ascii="Arial" w:hAnsi="Arial" w:cs="Arial"/>
          <w:b w:val="0"/>
          <w:sz w:val="24"/>
          <w:szCs w:val="24"/>
        </w:rPr>
        <w:t>Глава 5.</w:t>
      </w:r>
      <w:r w:rsidR="007A5F81" w:rsidRPr="00C44A46">
        <w:rPr>
          <w:rStyle w:val="41"/>
          <w:rFonts w:ascii="Arial" w:hAnsi="Arial" w:cs="Arial"/>
          <w:b w:val="0"/>
          <w:sz w:val="24"/>
          <w:szCs w:val="24"/>
        </w:rPr>
        <w:t>Наименование органа местного с</w:t>
      </w:r>
      <w:r w:rsidR="00D70A01" w:rsidRPr="00C44A46">
        <w:rPr>
          <w:rStyle w:val="41"/>
          <w:rFonts w:ascii="Arial" w:hAnsi="Arial" w:cs="Arial"/>
          <w:b w:val="0"/>
          <w:sz w:val="24"/>
          <w:szCs w:val="24"/>
        </w:rPr>
        <w:t xml:space="preserve">амоуправления, предоставляющего </w:t>
      </w:r>
      <w:r w:rsidR="007A5F81" w:rsidRPr="00C44A46">
        <w:rPr>
          <w:rStyle w:val="41"/>
          <w:rFonts w:ascii="Arial" w:hAnsi="Arial" w:cs="Arial"/>
          <w:b w:val="0"/>
          <w:sz w:val="24"/>
          <w:szCs w:val="24"/>
        </w:rPr>
        <w:t>муниципальную услугу</w:t>
      </w:r>
    </w:p>
    <w:p w:rsidR="007A5F81" w:rsidRPr="001F331D" w:rsidRDefault="007A5F81" w:rsidP="00C44A46">
      <w:pPr>
        <w:pStyle w:val="ae"/>
        <w:tabs>
          <w:tab w:val="left" w:pos="993"/>
        </w:tabs>
        <w:spacing w:after="0"/>
        <w:ind w:left="567" w:right="40" w:firstLine="709"/>
        <w:jc w:val="both"/>
        <w:rPr>
          <w:rFonts w:ascii="Arial" w:hAnsi="Arial" w:cs="Arial"/>
        </w:rPr>
      </w:pPr>
    </w:p>
    <w:p w:rsidR="00C44A46" w:rsidRDefault="00C44A46" w:rsidP="00C44A46">
      <w:pPr>
        <w:pStyle w:val="ae"/>
        <w:widowControl w:val="0"/>
        <w:tabs>
          <w:tab w:val="left" w:pos="993"/>
        </w:tabs>
        <w:spacing w:after="0"/>
        <w:ind w:firstLine="709"/>
        <w:jc w:val="both"/>
        <w:rPr>
          <w:rFonts w:ascii="Arial" w:hAnsi="Arial" w:cs="Arial"/>
        </w:rPr>
      </w:pPr>
      <w:r>
        <w:rPr>
          <w:rFonts w:ascii="Arial" w:hAnsi="Arial" w:cs="Arial"/>
        </w:rPr>
        <w:t>18.</w:t>
      </w:r>
      <w:r w:rsidR="007A5F81" w:rsidRPr="001F331D">
        <w:rPr>
          <w:rFonts w:ascii="Arial" w:hAnsi="Arial" w:cs="Arial"/>
        </w:rPr>
        <w:t xml:space="preserve">Органом местного </w:t>
      </w:r>
      <w:r w:rsidR="00D70A01" w:rsidRPr="001F331D">
        <w:rPr>
          <w:rFonts w:ascii="Arial" w:hAnsi="Arial" w:cs="Arial"/>
        </w:rPr>
        <w:t>самоуправления,</w:t>
      </w:r>
      <w:r w:rsidR="007A5F81" w:rsidRPr="001F331D">
        <w:rPr>
          <w:rFonts w:ascii="Arial" w:hAnsi="Arial" w:cs="Arial"/>
        </w:rPr>
        <w:t xml:space="preserve"> предоставляющим муниципальную услугу, является администрация </w:t>
      </w:r>
      <w:r w:rsidR="005127B0"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proofErr w:type="spellStart"/>
      <w:r w:rsidR="007A5F81" w:rsidRPr="001F331D">
        <w:rPr>
          <w:rFonts w:ascii="Arial" w:hAnsi="Arial" w:cs="Arial"/>
        </w:rPr>
        <w:t>Усть-Удинского</w:t>
      </w:r>
      <w:proofErr w:type="spellEnd"/>
      <w:r w:rsidR="007A5F81" w:rsidRPr="001F331D">
        <w:rPr>
          <w:rFonts w:ascii="Arial" w:hAnsi="Arial" w:cs="Arial"/>
        </w:rPr>
        <w:t xml:space="preserve"> района.</w:t>
      </w:r>
    </w:p>
    <w:p w:rsidR="00C44A46" w:rsidRDefault="00C44A46" w:rsidP="00C44A46">
      <w:pPr>
        <w:pStyle w:val="ae"/>
        <w:widowControl w:val="0"/>
        <w:tabs>
          <w:tab w:val="left" w:pos="993"/>
        </w:tabs>
        <w:spacing w:after="0"/>
        <w:ind w:firstLine="709"/>
        <w:jc w:val="both"/>
        <w:rPr>
          <w:rFonts w:ascii="Arial" w:hAnsi="Arial" w:cs="Arial"/>
        </w:rPr>
      </w:pPr>
    </w:p>
    <w:p w:rsidR="007A5F81" w:rsidRDefault="00C44A46" w:rsidP="00C44A46">
      <w:pPr>
        <w:pStyle w:val="ae"/>
        <w:widowControl w:val="0"/>
        <w:tabs>
          <w:tab w:val="left" w:pos="993"/>
        </w:tabs>
        <w:spacing w:after="0"/>
        <w:jc w:val="center"/>
        <w:rPr>
          <w:rStyle w:val="41"/>
          <w:rFonts w:ascii="Arial" w:hAnsi="Arial" w:cs="Arial"/>
          <w:b w:val="0"/>
          <w:sz w:val="24"/>
          <w:szCs w:val="24"/>
        </w:rPr>
      </w:pPr>
      <w:r w:rsidRPr="00C44A46">
        <w:rPr>
          <w:rStyle w:val="41"/>
          <w:rFonts w:ascii="Arial" w:hAnsi="Arial" w:cs="Arial"/>
          <w:b w:val="0"/>
          <w:sz w:val="24"/>
          <w:szCs w:val="24"/>
        </w:rPr>
        <w:t>Глава 6.</w:t>
      </w:r>
      <w:r w:rsidR="007A5F81" w:rsidRPr="00C44A46">
        <w:rPr>
          <w:rStyle w:val="41"/>
          <w:rFonts w:ascii="Arial" w:hAnsi="Arial" w:cs="Arial"/>
          <w:b w:val="0"/>
          <w:sz w:val="24"/>
          <w:szCs w:val="24"/>
        </w:rPr>
        <w:t>Результат предоставления муниципальной услуги</w:t>
      </w:r>
    </w:p>
    <w:p w:rsidR="00C44A46" w:rsidRPr="00C44A46" w:rsidRDefault="00C44A46" w:rsidP="00C44A46">
      <w:pPr>
        <w:pStyle w:val="ae"/>
        <w:widowControl w:val="0"/>
        <w:tabs>
          <w:tab w:val="left" w:pos="993"/>
        </w:tabs>
        <w:spacing w:after="0"/>
        <w:jc w:val="center"/>
        <w:rPr>
          <w:rStyle w:val="41"/>
          <w:rFonts w:ascii="Arial" w:hAnsi="Arial" w:cs="Arial"/>
          <w:b w:val="0"/>
          <w:bCs w:val="0"/>
          <w:sz w:val="24"/>
          <w:szCs w:val="24"/>
          <w:shd w:val="clear" w:color="auto" w:fill="auto"/>
        </w:rPr>
      </w:pPr>
    </w:p>
    <w:p w:rsidR="007A5F81" w:rsidRPr="001F331D" w:rsidRDefault="00C44A46" w:rsidP="00840528">
      <w:pPr>
        <w:pStyle w:val="ae"/>
        <w:widowControl w:val="0"/>
        <w:tabs>
          <w:tab w:val="left" w:pos="567"/>
          <w:tab w:val="left" w:pos="851"/>
        </w:tabs>
        <w:spacing w:after="0"/>
        <w:ind w:firstLine="709"/>
        <w:jc w:val="both"/>
        <w:rPr>
          <w:rFonts w:ascii="Arial" w:hAnsi="Arial" w:cs="Arial"/>
        </w:rPr>
      </w:pPr>
      <w:r>
        <w:rPr>
          <w:rFonts w:ascii="Arial" w:hAnsi="Arial" w:cs="Arial"/>
        </w:rPr>
        <w:t>19.</w:t>
      </w:r>
      <w:r w:rsidR="007A5F81" w:rsidRPr="001F331D">
        <w:rPr>
          <w:rFonts w:ascii="Arial" w:hAnsi="Arial" w:cs="Arial"/>
        </w:rPr>
        <w:t>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7A5F81" w:rsidRPr="001F331D" w:rsidRDefault="00C44A46" w:rsidP="00C44A46">
      <w:pPr>
        <w:pStyle w:val="ae"/>
        <w:widowControl w:val="0"/>
        <w:tabs>
          <w:tab w:val="left" w:pos="851"/>
        </w:tabs>
        <w:spacing w:after="0"/>
        <w:ind w:firstLine="709"/>
        <w:jc w:val="both"/>
        <w:rPr>
          <w:rFonts w:ascii="Arial" w:hAnsi="Arial" w:cs="Arial"/>
        </w:rPr>
      </w:pPr>
      <w:r>
        <w:rPr>
          <w:rFonts w:ascii="Arial" w:hAnsi="Arial" w:cs="Arial"/>
        </w:rPr>
        <w:t>20.</w:t>
      </w:r>
      <w:r w:rsidR="007A5F81" w:rsidRPr="001F331D">
        <w:rPr>
          <w:rFonts w:ascii="Arial" w:hAnsi="Arial" w:cs="Arial"/>
        </w:rPr>
        <w:t>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7A5F81" w:rsidRPr="001F331D" w:rsidRDefault="007A5F81" w:rsidP="001F331D">
      <w:pPr>
        <w:pStyle w:val="50"/>
        <w:shd w:val="clear" w:color="auto" w:fill="auto"/>
        <w:spacing w:line="240" w:lineRule="auto"/>
        <w:ind w:left="102" w:firstLine="709"/>
        <w:rPr>
          <w:rStyle w:val="5"/>
          <w:rFonts w:ascii="Arial" w:hAnsi="Arial" w:cs="Arial"/>
          <w:sz w:val="24"/>
          <w:szCs w:val="24"/>
        </w:rPr>
      </w:pPr>
    </w:p>
    <w:p w:rsidR="007A5F81" w:rsidRPr="001F331D" w:rsidRDefault="00C44A46" w:rsidP="00C44A4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7.</w:t>
      </w:r>
      <w:r w:rsidR="007A5F81" w:rsidRPr="001F331D">
        <w:rPr>
          <w:rStyle w:val="5"/>
          <w:rFonts w:ascii="Arial" w:hAnsi="Arial" w:cs="Arial"/>
          <w:sz w:val="24"/>
          <w:szCs w:val="24"/>
        </w:rPr>
        <w:t>Срок предоставления муниципальной услуги</w:t>
      </w:r>
    </w:p>
    <w:p w:rsidR="007A5F81" w:rsidRPr="001F331D" w:rsidRDefault="007A5F81" w:rsidP="001F331D">
      <w:pPr>
        <w:pStyle w:val="50"/>
        <w:shd w:val="clear" w:color="auto" w:fill="auto"/>
        <w:spacing w:line="240" w:lineRule="auto"/>
        <w:ind w:left="102" w:firstLine="709"/>
        <w:rPr>
          <w:rStyle w:val="5"/>
          <w:rFonts w:ascii="Arial" w:hAnsi="Arial" w:cs="Arial"/>
          <w:sz w:val="24"/>
          <w:szCs w:val="24"/>
        </w:rPr>
      </w:pPr>
    </w:p>
    <w:p w:rsidR="007A5F81" w:rsidRPr="001F331D" w:rsidRDefault="00C44A46" w:rsidP="00C44A46">
      <w:pPr>
        <w:pStyle w:val="ae"/>
        <w:widowControl w:val="0"/>
        <w:tabs>
          <w:tab w:val="left" w:pos="993"/>
        </w:tabs>
        <w:spacing w:after="0"/>
        <w:ind w:firstLine="709"/>
        <w:jc w:val="both"/>
        <w:rPr>
          <w:rFonts w:ascii="Arial" w:hAnsi="Arial" w:cs="Arial"/>
        </w:rPr>
      </w:pPr>
      <w:r>
        <w:rPr>
          <w:rFonts w:ascii="Arial" w:hAnsi="Arial" w:cs="Arial"/>
        </w:rPr>
        <w:t>21.</w:t>
      </w:r>
      <w:r w:rsidR="007A5F81" w:rsidRPr="001F331D">
        <w:rPr>
          <w:rFonts w:ascii="Arial" w:hAnsi="Arial" w:cs="Arial"/>
        </w:rPr>
        <w:t>Общий срок предоставления муниципальной услуги в соответствии со статьей 39</w:t>
      </w:r>
      <w:r w:rsidR="005A2163" w:rsidRPr="001F331D">
        <w:rPr>
          <w:rFonts w:ascii="Arial" w:hAnsi="Arial" w:cs="Arial"/>
        </w:rPr>
        <w:t>.17</w:t>
      </w:r>
      <w:r w:rsidR="007A5F81" w:rsidRPr="001F331D">
        <w:rPr>
          <w:rFonts w:ascii="Arial" w:hAnsi="Arial" w:cs="Arial"/>
        </w:rPr>
        <w:t xml:space="preserve"> Земельного кодекса Российской Федерации не может превышать тридцать дней со дня поступления заявления и документов, необходимых для пред</w:t>
      </w:r>
      <w:r w:rsidR="005A2163" w:rsidRPr="001F331D">
        <w:rPr>
          <w:rFonts w:ascii="Arial" w:hAnsi="Arial" w:cs="Arial"/>
        </w:rPr>
        <w:t>оставления</w:t>
      </w:r>
      <w:r w:rsidR="007A5F81" w:rsidRPr="001F331D">
        <w:rPr>
          <w:rFonts w:ascii="Arial" w:hAnsi="Arial" w:cs="Arial"/>
        </w:rPr>
        <w:t xml:space="preserve"> муниципальной услуги, в администрацию поселения.</w:t>
      </w:r>
    </w:p>
    <w:p w:rsidR="007A5F81" w:rsidRPr="001F331D" w:rsidRDefault="007A5F81" w:rsidP="00C44A46">
      <w:pPr>
        <w:pStyle w:val="ae"/>
        <w:spacing w:after="0"/>
        <w:ind w:left="20" w:right="20" w:firstLine="709"/>
        <w:jc w:val="both"/>
        <w:rPr>
          <w:rFonts w:ascii="Arial" w:hAnsi="Arial" w:cs="Arial"/>
        </w:rPr>
      </w:pPr>
      <w:r w:rsidRPr="001F331D">
        <w:rPr>
          <w:rFonts w:ascii="Arial" w:hAnsi="Arial" w:cs="Arial"/>
        </w:rPr>
        <w:lastRenderedPageBreak/>
        <w:t>Срок возврата заявления и документов, необходимых для предоставления муниципальной услуги, в соответствии со статьей 39</w:t>
      </w:r>
      <w:r w:rsidR="005A2163" w:rsidRPr="001F331D">
        <w:rPr>
          <w:rFonts w:ascii="Arial" w:hAnsi="Arial" w:cs="Arial"/>
        </w:rPr>
        <w:t>.17</w:t>
      </w:r>
      <w:r w:rsidRPr="001F331D">
        <w:rPr>
          <w:rFonts w:ascii="Arial" w:hAnsi="Arial" w:cs="Arial"/>
        </w:rPr>
        <w:t xml:space="preserve"> Земельного кодекса Российской Федерации составляет десять дней со дня их поступления в администрацию поселения.</w:t>
      </w:r>
    </w:p>
    <w:p w:rsidR="007A5F81" w:rsidRPr="001F331D" w:rsidRDefault="00C44A46" w:rsidP="00C44A46">
      <w:pPr>
        <w:pStyle w:val="ae"/>
        <w:widowControl w:val="0"/>
        <w:tabs>
          <w:tab w:val="left" w:pos="993"/>
        </w:tabs>
        <w:spacing w:after="0"/>
        <w:ind w:right="20" w:firstLine="709"/>
        <w:jc w:val="both"/>
        <w:rPr>
          <w:rFonts w:ascii="Arial" w:hAnsi="Arial" w:cs="Arial"/>
        </w:rPr>
      </w:pPr>
      <w:r>
        <w:rPr>
          <w:rFonts w:ascii="Arial" w:hAnsi="Arial" w:cs="Arial"/>
        </w:rPr>
        <w:t>22.</w:t>
      </w:r>
      <w:r w:rsidR="007A5F81" w:rsidRPr="001F331D">
        <w:rPr>
          <w:rFonts w:ascii="Arial" w:hAnsi="Arial" w:cs="Arial"/>
        </w:rPr>
        <w:t>Выдача заявителю результата предоставления муниципальной услуги осуществляется администрацией поселения в день, указанный в расписке-описи о принятии документов.</w:t>
      </w:r>
    </w:p>
    <w:p w:rsidR="007A5F81" w:rsidRPr="001F331D" w:rsidRDefault="007A5F81" w:rsidP="00C44A46">
      <w:pPr>
        <w:pStyle w:val="ae"/>
        <w:spacing w:after="0"/>
        <w:ind w:firstLine="709"/>
        <w:jc w:val="both"/>
        <w:rPr>
          <w:rFonts w:ascii="Arial" w:hAnsi="Arial" w:cs="Arial"/>
        </w:rPr>
      </w:pPr>
      <w:r w:rsidRPr="001F331D">
        <w:rPr>
          <w:rFonts w:ascii="Arial" w:hAnsi="Arial" w:cs="Arial"/>
        </w:rPr>
        <w:t>Если заявитель не обратился за получением результата муниципальной услуги</w:t>
      </w:r>
      <w:r w:rsidR="00C44A46">
        <w:rPr>
          <w:rFonts w:ascii="Arial" w:hAnsi="Arial" w:cs="Arial"/>
        </w:rPr>
        <w:t xml:space="preserve"> </w:t>
      </w:r>
      <w:r w:rsidRPr="001F331D">
        <w:rPr>
          <w:rFonts w:ascii="Arial" w:hAnsi="Arial" w:cs="Arial"/>
        </w:rPr>
        <w:t>в день, указанный в расписке-описи о принятии документов, специалист администрации поселения ответственный за предоставление услуги не позднее следующего дня направляет результат муниципальной услуги заявителю.</w:t>
      </w:r>
    </w:p>
    <w:p w:rsidR="007A5F81" w:rsidRPr="001F331D" w:rsidRDefault="007A5F81" w:rsidP="00C44A46">
      <w:pPr>
        <w:pStyle w:val="ae"/>
        <w:spacing w:after="0"/>
        <w:ind w:firstLine="709"/>
        <w:jc w:val="both"/>
        <w:rPr>
          <w:rFonts w:ascii="Arial" w:hAnsi="Arial" w:cs="Arial"/>
        </w:rPr>
      </w:pPr>
    </w:p>
    <w:p w:rsidR="007A5F81" w:rsidRPr="00C44A46" w:rsidRDefault="00C44A46" w:rsidP="00C44A4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8.</w:t>
      </w:r>
      <w:r w:rsidR="007A5F81" w:rsidRPr="00C44A46">
        <w:rPr>
          <w:rStyle w:val="5"/>
          <w:rFonts w:ascii="Arial" w:hAnsi="Arial" w:cs="Arial"/>
          <w:sz w:val="24"/>
          <w:szCs w:val="24"/>
        </w:rPr>
        <w:t>Правовые основания для предоставления муниципальной услуги</w:t>
      </w:r>
    </w:p>
    <w:p w:rsidR="007A5F81" w:rsidRPr="00C44A46" w:rsidRDefault="007A5F81" w:rsidP="001F331D">
      <w:pPr>
        <w:pStyle w:val="50"/>
        <w:shd w:val="clear" w:color="auto" w:fill="auto"/>
        <w:spacing w:line="240" w:lineRule="auto"/>
        <w:ind w:firstLine="709"/>
        <w:rPr>
          <w:rFonts w:ascii="Arial" w:hAnsi="Arial" w:cs="Arial"/>
          <w:b w:val="0"/>
          <w:sz w:val="24"/>
          <w:szCs w:val="24"/>
        </w:rPr>
      </w:pPr>
    </w:p>
    <w:p w:rsidR="007A5F81" w:rsidRPr="001F331D" w:rsidRDefault="00B641EC" w:rsidP="00B641EC">
      <w:pPr>
        <w:pStyle w:val="ae"/>
        <w:widowControl w:val="0"/>
        <w:tabs>
          <w:tab w:val="left" w:pos="1134"/>
        </w:tabs>
        <w:spacing w:after="0"/>
        <w:ind w:firstLine="709"/>
        <w:jc w:val="both"/>
        <w:rPr>
          <w:rFonts w:ascii="Arial" w:hAnsi="Arial" w:cs="Arial"/>
        </w:rPr>
      </w:pPr>
      <w:r>
        <w:rPr>
          <w:rFonts w:ascii="Arial" w:hAnsi="Arial" w:cs="Arial"/>
        </w:rPr>
        <w:t>23.</w:t>
      </w:r>
      <w:r w:rsidR="007A5F81" w:rsidRPr="001F331D">
        <w:rPr>
          <w:rFonts w:ascii="Arial" w:hAnsi="Arial" w:cs="Arial"/>
        </w:rPr>
        <w:t>Правовой основой предоставления муниципальной услуги являются следующие нормативные правовые акты:</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23.1.</w:t>
      </w:r>
      <w:r w:rsidR="006B26AC" w:rsidRPr="001F331D">
        <w:rPr>
          <w:rFonts w:ascii="Arial" w:hAnsi="Arial" w:cs="Arial"/>
        </w:rPr>
        <w:t>Конституция</w:t>
      </w:r>
      <w:r w:rsidR="007A5F81" w:rsidRPr="001F331D">
        <w:rPr>
          <w:rFonts w:ascii="Arial" w:hAnsi="Arial" w:cs="Arial"/>
        </w:rPr>
        <w:t xml:space="preserve"> Российской Федерации, принятая всенародным голосованием 12.12.1993 ("Ро</w:t>
      </w:r>
      <w:r w:rsidR="00956CDB">
        <w:rPr>
          <w:rFonts w:ascii="Arial" w:hAnsi="Arial" w:cs="Arial"/>
        </w:rPr>
        <w:t>ссийская газета", 21.01.2009, N</w:t>
      </w:r>
      <w:r w:rsidR="007A5F81" w:rsidRPr="001F331D">
        <w:rPr>
          <w:rFonts w:ascii="Arial" w:hAnsi="Arial" w:cs="Arial"/>
        </w:rPr>
        <w:t>7, "Собрание зако</w:t>
      </w:r>
      <w:r w:rsidR="00840528">
        <w:rPr>
          <w:rFonts w:ascii="Arial" w:hAnsi="Arial" w:cs="Arial"/>
        </w:rPr>
        <w:t>нодательства РФ", 26.01.2009, N4,</w:t>
      </w:r>
      <w:r w:rsidR="007A5F81" w:rsidRPr="001F331D">
        <w:rPr>
          <w:rFonts w:ascii="Arial" w:hAnsi="Arial" w:cs="Arial"/>
        </w:rPr>
        <w:t xml:space="preserve"> "Парламентс</w:t>
      </w:r>
      <w:r w:rsidR="00840528">
        <w:rPr>
          <w:rFonts w:ascii="Arial" w:hAnsi="Arial" w:cs="Arial"/>
        </w:rPr>
        <w:t>кая газета", 23 - 29.01.2009, N</w:t>
      </w:r>
      <w:r w:rsidR="007A5F81" w:rsidRPr="001F331D">
        <w:rPr>
          <w:rFonts w:ascii="Arial" w:hAnsi="Arial" w:cs="Arial"/>
        </w:rPr>
        <w:t>4);</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23.2.</w:t>
      </w:r>
      <w:r w:rsidR="007A5F81" w:rsidRPr="001F331D">
        <w:rPr>
          <w:rFonts w:ascii="Arial" w:hAnsi="Arial" w:cs="Arial"/>
        </w:rPr>
        <w:t>Гражданский кодекс Российской Федерации ("Собрание зако</w:t>
      </w:r>
      <w:r w:rsidR="00840528">
        <w:rPr>
          <w:rFonts w:ascii="Arial" w:hAnsi="Arial" w:cs="Arial"/>
        </w:rPr>
        <w:t>нодательства РФ", 29.01.1996, N</w:t>
      </w:r>
      <w:r w:rsidR="007A5F81" w:rsidRPr="001F331D">
        <w:rPr>
          <w:rFonts w:ascii="Arial" w:hAnsi="Arial" w:cs="Arial"/>
        </w:rPr>
        <w:t>5);</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23.3.</w:t>
      </w:r>
      <w:r w:rsidR="007A5F81" w:rsidRPr="001F331D">
        <w:rPr>
          <w:rFonts w:ascii="Arial" w:hAnsi="Arial" w:cs="Arial"/>
        </w:rPr>
        <w:t xml:space="preserve">Земельный </w:t>
      </w:r>
      <w:r w:rsidR="006B26AC" w:rsidRPr="001F331D">
        <w:rPr>
          <w:rFonts w:ascii="Arial" w:hAnsi="Arial" w:cs="Arial"/>
        </w:rPr>
        <w:t>кодекс</w:t>
      </w:r>
      <w:r w:rsidR="007A5F81" w:rsidRPr="001F331D">
        <w:rPr>
          <w:rFonts w:ascii="Arial" w:hAnsi="Arial" w:cs="Arial"/>
        </w:rPr>
        <w:t xml:space="preserve"> Российской Федерации ("Собрание законодате</w:t>
      </w:r>
      <w:r w:rsidR="00840528">
        <w:rPr>
          <w:rFonts w:ascii="Arial" w:hAnsi="Arial" w:cs="Arial"/>
        </w:rPr>
        <w:t>льства РФ", 29.10.2001, N</w:t>
      </w:r>
      <w:r w:rsidR="007A5F81" w:rsidRPr="001F331D">
        <w:rPr>
          <w:rFonts w:ascii="Arial" w:hAnsi="Arial" w:cs="Arial"/>
        </w:rPr>
        <w:t>44, "Парла</w:t>
      </w:r>
      <w:r w:rsidR="00956CDB">
        <w:rPr>
          <w:rFonts w:ascii="Arial" w:hAnsi="Arial" w:cs="Arial"/>
        </w:rPr>
        <w:t>ментская газета", 30.10.2001, N</w:t>
      </w:r>
      <w:r w:rsidR="007A5F81" w:rsidRPr="001F331D">
        <w:rPr>
          <w:rFonts w:ascii="Arial" w:hAnsi="Arial" w:cs="Arial"/>
        </w:rPr>
        <w:t>204 - 205, "Рос</w:t>
      </w:r>
      <w:r w:rsidR="00840528">
        <w:rPr>
          <w:rFonts w:ascii="Arial" w:hAnsi="Arial" w:cs="Arial"/>
        </w:rPr>
        <w:t>сийская газета", 30.10.2001, N2</w:t>
      </w:r>
      <w:r w:rsidR="007A5F81" w:rsidRPr="001F331D">
        <w:rPr>
          <w:rFonts w:ascii="Arial" w:hAnsi="Arial" w:cs="Arial"/>
        </w:rPr>
        <w:t>11 - 212);</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23.4.</w:t>
      </w:r>
      <w:r w:rsidR="007A5F81" w:rsidRPr="001F331D">
        <w:rPr>
          <w:rFonts w:ascii="Arial" w:hAnsi="Arial" w:cs="Arial"/>
        </w:rPr>
        <w:t xml:space="preserve">Федеральный </w:t>
      </w:r>
      <w:r w:rsidR="006B26AC" w:rsidRPr="001F331D">
        <w:rPr>
          <w:rFonts w:ascii="Arial" w:hAnsi="Arial" w:cs="Arial"/>
        </w:rPr>
        <w:t xml:space="preserve">закон </w:t>
      </w:r>
      <w:r w:rsidR="007A5F81" w:rsidRPr="001F331D">
        <w:rPr>
          <w:rFonts w:ascii="Arial" w:hAnsi="Arial" w:cs="Arial"/>
        </w:rPr>
        <w:t>"Об общих принципах организации местного самоуправления в Россий</w:t>
      </w:r>
      <w:r w:rsidR="00840528">
        <w:rPr>
          <w:rFonts w:ascii="Arial" w:hAnsi="Arial" w:cs="Arial"/>
        </w:rPr>
        <w:t>ской Федерации" от 06.10.2003 N</w:t>
      </w:r>
      <w:r w:rsidR="007A5F81" w:rsidRPr="001F331D">
        <w:rPr>
          <w:rFonts w:ascii="Arial" w:hAnsi="Arial" w:cs="Arial"/>
        </w:rPr>
        <w:t>131-ФЗ ("Собрание законодательства РФ", 06.10.2003, N 40,  "Парла</w:t>
      </w:r>
      <w:r w:rsidR="00840528">
        <w:rPr>
          <w:rFonts w:ascii="Arial" w:hAnsi="Arial" w:cs="Arial"/>
        </w:rPr>
        <w:t>ментская газета", 08.10.2003, N</w:t>
      </w:r>
      <w:r w:rsidR="007A5F81" w:rsidRPr="001F331D">
        <w:rPr>
          <w:rFonts w:ascii="Arial" w:hAnsi="Arial" w:cs="Arial"/>
        </w:rPr>
        <w:t>186, "Ро</w:t>
      </w:r>
      <w:r w:rsidR="00F93EAB">
        <w:rPr>
          <w:rFonts w:ascii="Arial" w:hAnsi="Arial" w:cs="Arial"/>
        </w:rPr>
        <w:t>ссийская газета", 08.10.2003, N</w:t>
      </w:r>
      <w:r w:rsidR="007A5F81" w:rsidRPr="001F331D">
        <w:rPr>
          <w:rFonts w:ascii="Arial" w:hAnsi="Arial" w:cs="Arial"/>
        </w:rPr>
        <w:t>202);</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23.5.</w:t>
      </w:r>
      <w:r w:rsidR="007A5F81" w:rsidRPr="001F331D">
        <w:rPr>
          <w:rFonts w:ascii="Arial" w:hAnsi="Arial" w:cs="Arial"/>
        </w:rPr>
        <w:t>Фе</w:t>
      </w:r>
      <w:r w:rsidR="00F93EAB">
        <w:rPr>
          <w:rFonts w:ascii="Arial" w:hAnsi="Arial" w:cs="Arial"/>
        </w:rPr>
        <w:t>деральный закон от 25.10.2001 №</w:t>
      </w:r>
      <w:r w:rsidR="007A5F81" w:rsidRPr="001F331D">
        <w:rPr>
          <w:rFonts w:ascii="Arial" w:hAnsi="Arial" w:cs="Arial"/>
        </w:rPr>
        <w:t>137-ФЗ «О введении в действие Земельного кодекса Российской Федерации» ("Собрание законодательства РФ", 29.10.2001, № 44);</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23.6.</w:t>
      </w:r>
      <w:r w:rsidR="007A5F81" w:rsidRPr="001F331D">
        <w:rPr>
          <w:rFonts w:ascii="Arial" w:hAnsi="Arial" w:cs="Arial"/>
        </w:rPr>
        <w:t>Фе</w:t>
      </w:r>
      <w:r w:rsidR="00F93EAB">
        <w:rPr>
          <w:rFonts w:ascii="Arial" w:hAnsi="Arial" w:cs="Arial"/>
        </w:rPr>
        <w:t>деральный закон от 27.07.2010 №</w:t>
      </w:r>
      <w:r w:rsidR="007A5F81" w:rsidRPr="001F331D">
        <w:rPr>
          <w:rFonts w:ascii="Arial" w:hAnsi="Arial" w:cs="Arial"/>
        </w:rPr>
        <w:t>210-ФЗ «Об организации предоставления государственных и муниципальных услуг» («Российская газета», 30.07.2010 г. № 168, «Собрание законодательства РФ», 02.08.2010 № 31);</w:t>
      </w:r>
    </w:p>
    <w:p w:rsidR="00EA252C" w:rsidRPr="00EA252C" w:rsidRDefault="00B641EC" w:rsidP="00B641EC">
      <w:pPr>
        <w:pStyle w:val="a7"/>
        <w:widowControl w:val="0"/>
        <w:tabs>
          <w:tab w:val="left" w:pos="993"/>
          <w:tab w:val="left" w:pos="7655"/>
          <w:tab w:val="left" w:pos="8364"/>
        </w:tabs>
        <w:autoSpaceDE w:val="0"/>
        <w:autoSpaceDN w:val="0"/>
        <w:adjustRightInd w:val="0"/>
        <w:ind w:left="0" w:firstLine="709"/>
        <w:contextualSpacing w:val="0"/>
        <w:jc w:val="both"/>
        <w:rPr>
          <w:rFonts w:ascii="Arial" w:hAnsi="Arial" w:cs="Arial"/>
        </w:rPr>
      </w:pPr>
      <w:r>
        <w:rPr>
          <w:rFonts w:ascii="Arial" w:hAnsi="Arial" w:cs="Arial"/>
        </w:rPr>
        <w:t>23.7.</w:t>
      </w:r>
      <w:r w:rsidR="007A5F81" w:rsidRPr="001F331D">
        <w:rPr>
          <w:rFonts w:ascii="Arial" w:hAnsi="Arial" w:cs="Arial"/>
        </w:rPr>
        <w:t>Приказ Минэконом</w:t>
      </w:r>
      <w:r w:rsidR="00F93EAB">
        <w:rPr>
          <w:rFonts w:ascii="Arial" w:hAnsi="Arial" w:cs="Arial"/>
        </w:rPr>
        <w:t>развития России от 12.01.2015 №</w:t>
      </w:r>
      <w:r w:rsidR="007A5F81" w:rsidRPr="001F331D">
        <w:rPr>
          <w:rFonts w:ascii="Arial" w:hAnsi="Arial" w:cs="Arial"/>
        </w:rPr>
        <w:t>1 «Об утверждении перечня документов, подтверждающих право заявителя на приобретение земельного участка без проведения торгов»;</w:t>
      </w:r>
    </w:p>
    <w:p w:rsidR="007A5F81" w:rsidRPr="001F331D" w:rsidRDefault="00B641EC" w:rsidP="00B641EC">
      <w:pPr>
        <w:pStyle w:val="a7"/>
        <w:widowControl w:val="0"/>
        <w:tabs>
          <w:tab w:val="left" w:pos="851"/>
          <w:tab w:val="left" w:pos="7655"/>
          <w:tab w:val="left" w:pos="8364"/>
        </w:tabs>
        <w:autoSpaceDE w:val="0"/>
        <w:autoSpaceDN w:val="0"/>
        <w:adjustRightInd w:val="0"/>
        <w:ind w:left="0" w:firstLine="709"/>
        <w:contextualSpacing w:val="0"/>
        <w:jc w:val="both"/>
        <w:rPr>
          <w:rFonts w:ascii="Arial" w:hAnsi="Arial" w:cs="Arial"/>
        </w:rPr>
      </w:pPr>
      <w:r>
        <w:rPr>
          <w:rFonts w:ascii="Arial" w:hAnsi="Arial" w:cs="Arial"/>
        </w:rPr>
        <w:t>23.8.</w:t>
      </w:r>
      <w:r w:rsidR="007A5F81" w:rsidRPr="001F331D">
        <w:rPr>
          <w:rFonts w:ascii="Arial" w:hAnsi="Arial" w:cs="Arial"/>
        </w:rPr>
        <w:t xml:space="preserve">Устав </w:t>
      </w:r>
      <w:r w:rsidR="005127B0" w:rsidRPr="001F331D">
        <w:rPr>
          <w:rFonts w:ascii="Arial" w:hAnsi="Arial" w:cs="Arial"/>
        </w:rPr>
        <w:t>Среднемуйского</w:t>
      </w:r>
      <w:r w:rsidR="007A5F81" w:rsidRPr="001F331D">
        <w:rPr>
          <w:rFonts w:ascii="Arial" w:hAnsi="Arial" w:cs="Arial"/>
        </w:rPr>
        <w:t xml:space="preserve"> муниципального образования.</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B641EC" w:rsidRDefault="00B641EC" w:rsidP="00B641EC">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9.</w:t>
      </w:r>
      <w:r w:rsidR="007A5F81" w:rsidRPr="00B641EC">
        <w:rPr>
          <w:rStyle w:val="5"/>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являются необходимыми и обязательными</w:t>
      </w:r>
      <w:r w:rsidR="006B26AC" w:rsidRPr="00B641EC">
        <w:rPr>
          <w:rStyle w:val="5"/>
          <w:rFonts w:ascii="Arial" w:hAnsi="Arial" w:cs="Arial"/>
          <w:sz w:val="24"/>
          <w:szCs w:val="24"/>
        </w:rPr>
        <w:t xml:space="preserve">, </w:t>
      </w:r>
      <w:r w:rsidR="007A5F81" w:rsidRPr="00B641EC">
        <w:rPr>
          <w:rStyle w:val="5"/>
          <w:rFonts w:ascii="Arial" w:hAnsi="Arial" w:cs="Arial"/>
          <w:sz w:val="24"/>
          <w:szCs w:val="24"/>
        </w:rPr>
        <w:t xml:space="preserve"> для предоставления муниципальной услуги, подлежащих</w:t>
      </w:r>
      <w:r w:rsidR="006B26AC" w:rsidRPr="00B641EC">
        <w:rPr>
          <w:rFonts w:ascii="Arial" w:hAnsi="Arial" w:cs="Arial"/>
          <w:b w:val="0"/>
          <w:bCs w:val="0"/>
          <w:sz w:val="24"/>
          <w:szCs w:val="24"/>
          <w:shd w:val="clear" w:color="auto" w:fill="FFFFFF"/>
        </w:rPr>
        <w:t xml:space="preserve"> </w:t>
      </w:r>
      <w:r w:rsidR="007A5F81" w:rsidRPr="00B641EC">
        <w:rPr>
          <w:rStyle w:val="5"/>
          <w:rFonts w:ascii="Arial" w:hAnsi="Arial" w:cs="Arial"/>
          <w:sz w:val="24"/>
          <w:szCs w:val="24"/>
        </w:rPr>
        <w:t>представлению заявителем, способы их получения заявителем</w:t>
      </w:r>
    </w:p>
    <w:p w:rsidR="007A5F81" w:rsidRPr="00B641EC" w:rsidRDefault="007A5F81" w:rsidP="00B641EC">
      <w:pPr>
        <w:pStyle w:val="50"/>
        <w:shd w:val="clear" w:color="auto" w:fill="auto"/>
        <w:spacing w:line="240" w:lineRule="auto"/>
        <w:jc w:val="center"/>
        <w:rPr>
          <w:rFonts w:ascii="Arial" w:hAnsi="Arial" w:cs="Arial"/>
          <w:b w:val="0"/>
          <w:sz w:val="24"/>
          <w:szCs w:val="24"/>
        </w:rPr>
      </w:pPr>
    </w:p>
    <w:p w:rsidR="007A5F81" w:rsidRPr="001F331D" w:rsidRDefault="00B641EC" w:rsidP="00B641EC">
      <w:pPr>
        <w:pStyle w:val="ae"/>
        <w:widowControl w:val="0"/>
        <w:tabs>
          <w:tab w:val="left" w:pos="993"/>
        </w:tabs>
        <w:spacing w:after="0"/>
        <w:ind w:firstLine="709"/>
        <w:jc w:val="both"/>
        <w:rPr>
          <w:rFonts w:ascii="Arial" w:hAnsi="Arial" w:cs="Arial"/>
        </w:rPr>
      </w:pPr>
      <w:r>
        <w:rPr>
          <w:rFonts w:ascii="Arial" w:hAnsi="Arial" w:cs="Arial"/>
        </w:rPr>
        <w:t>24.</w:t>
      </w:r>
      <w:r w:rsidR="007A5F81" w:rsidRPr="001F331D">
        <w:rPr>
          <w:rFonts w:ascii="Arial" w:hAnsi="Arial" w:cs="Arial"/>
        </w:rPr>
        <w:t>Для получения муниципальной услуги заявитель оформляет заявление.</w:t>
      </w:r>
      <w:r>
        <w:rPr>
          <w:rFonts w:ascii="Arial" w:hAnsi="Arial" w:cs="Arial"/>
        </w:rPr>
        <w:t xml:space="preserve"> </w:t>
      </w:r>
      <w:r w:rsidR="007A5F81" w:rsidRPr="001F331D">
        <w:rPr>
          <w:rFonts w:ascii="Arial" w:hAnsi="Arial" w:cs="Arial"/>
        </w:rPr>
        <w:t>Примерная форма заявления представлена в приложении 1 к настоящему административному регламенту.</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25.</w:t>
      </w:r>
      <w:r w:rsidR="007A5F81" w:rsidRPr="001F331D">
        <w:rPr>
          <w:rFonts w:ascii="Arial" w:hAnsi="Arial" w:cs="Arial"/>
        </w:rPr>
        <w:t>К заявлению прилагаются следующие документы, необходимые для предоставления муниципальной услуги:</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25.1.</w:t>
      </w:r>
      <w:r w:rsidR="007A5F81" w:rsidRPr="001F331D">
        <w:rPr>
          <w:rFonts w:ascii="Arial" w:hAnsi="Arial" w:cs="Arial"/>
        </w:rPr>
        <w:t xml:space="preserve">документ, подтверждающий полномочия представителя заявителя, в </w:t>
      </w:r>
      <w:r w:rsidR="007A5F81" w:rsidRPr="001F331D">
        <w:rPr>
          <w:rFonts w:ascii="Arial" w:hAnsi="Arial" w:cs="Arial"/>
        </w:rPr>
        <w:lastRenderedPageBreak/>
        <w:t>случае, если с заявлением обращается представитель заявителя;</w:t>
      </w:r>
    </w:p>
    <w:p w:rsidR="007A5F81" w:rsidRPr="001F331D" w:rsidRDefault="00B641EC" w:rsidP="00B641EC">
      <w:pPr>
        <w:pStyle w:val="ae"/>
        <w:widowControl w:val="0"/>
        <w:tabs>
          <w:tab w:val="left" w:pos="1134"/>
        </w:tabs>
        <w:spacing w:after="0"/>
        <w:ind w:right="20" w:firstLine="709"/>
        <w:jc w:val="both"/>
        <w:rPr>
          <w:rFonts w:ascii="Arial" w:hAnsi="Arial" w:cs="Arial"/>
        </w:rPr>
      </w:pPr>
      <w:r>
        <w:rPr>
          <w:rFonts w:ascii="Arial" w:hAnsi="Arial" w:cs="Arial"/>
        </w:rPr>
        <w:t>25.2.</w:t>
      </w:r>
      <w:r w:rsidR="006B26AC" w:rsidRPr="001F331D">
        <w:rPr>
          <w:rFonts w:ascii="Arial" w:hAnsi="Arial" w:cs="Arial"/>
        </w:rPr>
        <w:t>заверенный перевод на русский</w:t>
      </w:r>
      <w:r w:rsidR="007A5F81" w:rsidRPr="001F331D">
        <w:rPr>
          <w:rFonts w:ascii="Arial" w:hAnsi="Arial" w:cs="Arial"/>
        </w:rPr>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25.3.</w:t>
      </w:r>
      <w:r w:rsidR="007A5F81" w:rsidRPr="001F331D">
        <w:rPr>
          <w:rFonts w:ascii="Arial" w:hAnsi="Arial"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w:t>
      </w:r>
      <w:r w:rsidR="00F93EAB">
        <w:rPr>
          <w:rFonts w:ascii="Arial" w:hAnsi="Arial" w:cs="Arial"/>
        </w:rPr>
        <w:t>развития России от 12.01.2015 №</w:t>
      </w:r>
      <w:r w:rsidR="007A5F81" w:rsidRPr="001F331D">
        <w:rPr>
          <w:rFonts w:ascii="Arial" w:hAnsi="Arial" w:cs="Arial"/>
        </w:rPr>
        <w:t>1.</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26.</w:t>
      </w:r>
      <w:r w:rsidR="007A5F81" w:rsidRPr="001F331D">
        <w:rPr>
          <w:rFonts w:ascii="Arial" w:hAnsi="Arial" w:cs="Arial"/>
        </w:rPr>
        <w:t>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27.</w:t>
      </w:r>
      <w:r w:rsidR="007A5F81" w:rsidRPr="001F331D">
        <w:rPr>
          <w:rFonts w:ascii="Arial" w:hAnsi="Arial" w:cs="Arial"/>
        </w:rPr>
        <w:t>Требования к документам, необходимым для предоставления муниципальной услуги, представляемым заявителем:</w:t>
      </w:r>
    </w:p>
    <w:p w:rsidR="007A5F81" w:rsidRPr="001F331D" w:rsidRDefault="00B641EC" w:rsidP="00B641EC">
      <w:pPr>
        <w:pStyle w:val="ae"/>
        <w:widowControl w:val="0"/>
        <w:spacing w:after="0"/>
        <w:ind w:right="20" w:firstLine="729"/>
        <w:jc w:val="both"/>
        <w:rPr>
          <w:rFonts w:ascii="Arial" w:hAnsi="Arial" w:cs="Arial"/>
        </w:rPr>
      </w:pPr>
      <w:r>
        <w:rPr>
          <w:rFonts w:ascii="Arial" w:hAnsi="Arial" w:cs="Arial"/>
        </w:rPr>
        <w:t>27.1.</w:t>
      </w:r>
      <w:r w:rsidR="007A5F81" w:rsidRPr="001F331D">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27.2.</w:t>
      </w:r>
      <w:r w:rsidR="007A5F81" w:rsidRPr="001F331D">
        <w:rPr>
          <w:rFonts w:ascii="Arial" w:hAnsi="Arial" w:cs="Arial"/>
        </w:rPr>
        <w:t>тексты документов должны быть написаны разборчиво;</w:t>
      </w:r>
    </w:p>
    <w:p w:rsidR="007A5F81" w:rsidRPr="001F331D" w:rsidRDefault="00B641EC" w:rsidP="00B641EC">
      <w:pPr>
        <w:pStyle w:val="ae"/>
        <w:widowControl w:val="0"/>
        <w:spacing w:after="0"/>
        <w:ind w:right="20" w:firstLine="729"/>
        <w:jc w:val="both"/>
        <w:rPr>
          <w:rFonts w:ascii="Arial" w:hAnsi="Arial" w:cs="Arial"/>
        </w:rPr>
      </w:pPr>
      <w:r>
        <w:rPr>
          <w:rFonts w:ascii="Arial" w:hAnsi="Arial" w:cs="Arial"/>
        </w:rPr>
        <w:t>27.3.</w:t>
      </w:r>
      <w:r w:rsidR="007A5F81" w:rsidRPr="001F331D">
        <w:rPr>
          <w:rFonts w:ascii="Arial" w:hAnsi="Arial" w:cs="Arial"/>
        </w:rPr>
        <w:t>документы не должны иметь подчисток, приписок, зачеркнутых слов и не оговоренных в них исправлений;</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27.4.</w:t>
      </w:r>
      <w:r w:rsidR="007A5F81" w:rsidRPr="001F331D">
        <w:rPr>
          <w:rFonts w:ascii="Arial" w:hAnsi="Arial" w:cs="Arial"/>
        </w:rPr>
        <w:t>документы не должны быть исполнены карандашом;</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27.5.</w:t>
      </w:r>
      <w:r w:rsidR="007A5F81" w:rsidRPr="001F331D">
        <w:rPr>
          <w:rFonts w:ascii="Arial" w:hAnsi="Arial" w:cs="Arial"/>
        </w:rPr>
        <w:t>документы не должны иметь повреждений, наличие которых не позволяет однозначно истолковать их содержание.</w:t>
      </w:r>
    </w:p>
    <w:p w:rsidR="007A5F81" w:rsidRPr="001F331D" w:rsidRDefault="007A5F81" w:rsidP="001F331D">
      <w:pPr>
        <w:pStyle w:val="ae"/>
        <w:ind w:left="700" w:firstLine="709"/>
        <w:jc w:val="both"/>
        <w:rPr>
          <w:rFonts w:ascii="Arial" w:hAnsi="Arial" w:cs="Arial"/>
        </w:rPr>
      </w:pPr>
    </w:p>
    <w:p w:rsidR="007A5F81" w:rsidRPr="00B641EC" w:rsidRDefault="00B641EC" w:rsidP="00B641EC">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10.</w:t>
      </w:r>
      <w:r w:rsidR="007A5F81" w:rsidRPr="00B641EC">
        <w:rPr>
          <w:rStyle w:val="5"/>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A5F81" w:rsidRPr="00B641EC" w:rsidRDefault="007A5F81" w:rsidP="00B641EC">
      <w:pPr>
        <w:pStyle w:val="50"/>
        <w:shd w:val="clear" w:color="auto" w:fill="auto"/>
        <w:spacing w:line="240" w:lineRule="auto"/>
        <w:jc w:val="center"/>
        <w:rPr>
          <w:rFonts w:ascii="Arial" w:hAnsi="Arial" w:cs="Arial"/>
          <w:b w:val="0"/>
          <w:sz w:val="24"/>
          <w:szCs w:val="24"/>
        </w:rPr>
      </w:pPr>
    </w:p>
    <w:p w:rsidR="007A5F81" w:rsidRPr="001F331D" w:rsidRDefault="00B641EC" w:rsidP="00B641EC">
      <w:pPr>
        <w:pStyle w:val="ae"/>
        <w:widowControl w:val="0"/>
        <w:tabs>
          <w:tab w:val="left" w:pos="1134"/>
        </w:tabs>
        <w:spacing w:after="0"/>
        <w:ind w:firstLine="709"/>
        <w:jc w:val="both"/>
        <w:rPr>
          <w:rFonts w:ascii="Arial" w:hAnsi="Arial" w:cs="Arial"/>
        </w:rPr>
      </w:pPr>
      <w:r>
        <w:rPr>
          <w:rFonts w:ascii="Arial" w:hAnsi="Arial" w:cs="Arial"/>
        </w:rPr>
        <w:t>28.</w:t>
      </w:r>
      <w:r w:rsidR="007A5F81" w:rsidRPr="001F331D">
        <w:rPr>
          <w:rFonts w:ascii="Arial" w:hAnsi="Arial" w:cs="Arial"/>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28.1.</w:t>
      </w:r>
      <w:r w:rsidR="007A5F81" w:rsidRPr="001F331D">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28.2.</w:t>
      </w:r>
      <w:r w:rsidR="007A5F81" w:rsidRPr="001F331D">
        <w:rPr>
          <w:rFonts w:ascii="Arial" w:hAnsi="Arial" w:cs="Arial"/>
        </w:rPr>
        <w:t>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28.3.</w:t>
      </w:r>
      <w:r w:rsidR="007A5F81" w:rsidRPr="001F331D">
        <w:rPr>
          <w:rFonts w:ascii="Arial" w:hAnsi="Arial" w:cs="Arial"/>
        </w:rPr>
        <w:t>выписка из Единого государственного реестра юридических лиц о юридическом лице, являющемся заявителем.</w:t>
      </w:r>
    </w:p>
    <w:p w:rsidR="007A5F81" w:rsidRPr="001F331D" w:rsidRDefault="00B641EC" w:rsidP="00B641EC">
      <w:pPr>
        <w:pStyle w:val="ae"/>
        <w:widowControl w:val="0"/>
        <w:tabs>
          <w:tab w:val="left" w:pos="1134"/>
        </w:tabs>
        <w:spacing w:after="0"/>
        <w:ind w:right="20" w:firstLine="709"/>
        <w:jc w:val="both"/>
        <w:rPr>
          <w:rFonts w:ascii="Arial" w:hAnsi="Arial" w:cs="Arial"/>
        </w:rPr>
      </w:pPr>
      <w:r>
        <w:rPr>
          <w:rFonts w:ascii="Arial" w:hAnsi="Arial" w:cs="Arial"/>
        </w:rPr>
        <w:t>29.</w:t>
      </w:r>
      <w:r w:rsidR="007A5F81" w:rsidRPr="001F331D">
        <w:rPr>
          <w:rFonts w:ascii="Arial" w:hAnsi="Arial" w:cs="Arial"/>
        </w:rPr>
        <w:t>Специалист администрации поселения при предоставлении муниципальной услуги не вправе требовать от заявителей:</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29.1.</w:t>
      </w:r>
      <w:r w:rsidR="007A5F81" w:rsidRPr="001F331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F81" w:rsidRPr="001F331D" w:rsidRDefault="00B641EC" w:rsidP="00B641EC">
      <w:pPr>
        <w:pStyle w:val="ae"/>
        <w:widowControl w:val="0"/>
        <w:tabs>
          <w:tab w:val="left" w:pos="1134"/>
        </w:tabs>
        <w:spacing w:after="0"/>
        <w:ind w:right="20" w:firstLine="729"/>
        <w:jc w:val="both"/>
        <w:rPr>
          <w:rFonts w:ascii="Arial" w:hAnsi="Arial" w:cs="Arial"/>
        </w:rPr>
      </w:pPr>
      <w:proofErr w:type="gramStart"/>
      <w:r>
        <w:rPr>
          <w:rFonts w:ascii="Arial" w:hAnsi="Arial" w:cs="Arial"/>
        </w:rPr>
        <w:t>29.2.</w:t>
      </w:r>
      <w:r w:rsidR="007A5F81" w:rsidRPr="001F331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7A5F81" w:rsidRPr="001F331D">
        <w:rPr>
          <w:rFonts w:ascii="Arial" w:hAnsi="Arial" w:cs="Arial"/>
        </w:rPr>
        <w:lastRenderedPageBreak/>
        <w:t>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007A5F81" w:rsidRPr="001F331D">
        <w:rPr>
          <w:rFonts w:ascii="Arial" w:hAnsi="Arial" w:cs="Arial"/>
        </w:rPr>
        <w:t xml:space="preserve"> закона от 27.07.2010 №210-ФЗ «Об организации предоставления государственных и муниципальных услуг».</w:t>
      </w:r>
    </w:p>
    <w:p w:rsidR="009F2696" w:rsidRDefault="009F2696" w:rsidP="009F2696">
      <w:pPr>
        <w:pStyle w:val="ae"/>
        <w:widowControl w:val="0"/>
        <w:tabs>
          <w:tab w:val="left" w:pos="993"/>
        </w:tabs>
        <w:spacing w:after="0"/>
        <w:ind w:firstLine="709"/>
        <w:jc w:val="both"/>
        <w:rPr>
          <w:rFonts w:ascii="Arial" w:hAnsi="Arial" w:cs="Arial"/>
        </w:rPr>
      </w:pPr>
      <w:r>
        <w:rPr>
          <w:rFonts w:ascii="Arial" w:hAnsi="Arial" w:cs="Arial"/>
        </w:rPr>
        <w:t>30.</w:t>
      </w:r>
      <w:r w:rsidR="007A5F81" w:rsidRPr="001F331D">
        <w:rPr>
          <w:rFonts w:ascii="Arial" w:hAnsi="Arial" w:cs="Arial"/>
        </w:rPr>
        <w:t>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bookmarkStart w:id="1" w:name="bookmark3"/>
    </w:p>
    <w:p w:rsidR="009F2696" w:rsidRDefault="009F2696" w:rsidP="009F2696">
      <w:pPr>
        <w:pStyle w:val="ae"/>
        <w:widowControl w:val="0"/>
        <w:tabs>
          <w:tab w:val="left" w:pos="993"/>
        </w:tabs>
        <w:spacing w:after="0"/>
        <w:ind w:firstLine="709"/>
        <w:jc w:val="both"/>
        <w:rPr>
          <w:rFonts w:ascii="Arial" w:hAnsi="Arial" w:cs="Arial"/>
        </w:rPr>
      </w:pPr>
    </w:p>
    <w:p w:rsidR="007A5F81" w:rsidRDefault="009F2696" w:rsidP="009F2696">
      <w:pPr>
        <w:pStyle w:val="ae"/>
        <w:widowControl w:val="0"/>
        <w:tabs>
          <w:tab w:val="left" w:pos="993"/>
        </w:tabs>
        <w:spacing w:after="0"/>
        <w:jc w:val="center"/>
        <w:rPr>
          <w:rStyle w:val="41"/>
          <w:rFonts w:ascii="Arial" w:hAnsi="Arial" w:cs="Arial"/>
          <w:b w:val="0"/>
          <w:sz w:val="24"/>
          <w:szCs w:val="24"/>
        </w:rPr>
      </w:pPr>
      <w:r>
        <w:rPr>
          <w:rStyle w:val="41"/>
          <w:rFonts w:ascii="Arial" w:hAnsi="Arial" w:cs="Arial"/>
          <w:b w:val="0"/>
          <w:sz w:val="24"/>
          <w:szCs w:val="24"/>
        </w:rPr>
        <w:t>Глава 11.</w:t>
      </w:r>
      <w:r w:rsidR="007A5F81" w:rsidRPr="009F2696">
        <w:rPr>
          <w:rStyle w:val="41"/>
          <w:rFonts w:ascii="Arial" w:hAnsi="Arial" w:cs="Arial"/>
          <w:b w:val="0"/>
          <w:sz w:val="24"/>
          <w:szCs w:val="24"/>
        </w:rPr>
        <w:t>Перечень оснований для отказа в приеме заявления и документов, необходимых для предоставления муниципальной услуги</w:t>
      </w:r>
      <w:bookmarkEnd w:id="1"/>
    </w:p>
    <w:p w:rsidR="009F2696" w:rsidRPr="009F2696" w:rsidRDefault="009F2696" w:rsidP="009F2696">
      <w:pPr>
        <w:pStyle w:val="ae"/>
        <w:widowControl w:val="0"/>
        <w:tabs>
          <w:tab w:val="left" w:pos="993"/>
        </w:tabs>
        <w:spacing w:after="0"/>
        <w:ind w:firstLine="709"/>
        <w:jc w:val="both"/>
        <w:rPr>
          <w:rFonts w:ascii="Arial" w:hAnsi="Arial" w:cs="Arial"/>
        </w:rPr>
      </w:pP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31.</w:t>
      </w:r>
      <w:r w:rsidR="007A5F81" w:rsidRPr="001F331D">
        <w:rPr>
          <w:rFonts w:ascii="Arial" w:hAnsi="Arial" w:cs="Arial"/>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32.</w:t>
      </w:r>
      <w:r w:rsidR="007A5F81" w:rsidRPr="001F331D">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33.</w:t>
      </w:r>
      <w:r w:rsidR="007A5F81" w:rsidRPr="001F331D">
        <w:rPr>
          <w:rFonts w:ascii="Arial" w:hAnsi="Arial" w:cs="Arial"/>
        </w:rPr>
        <w:t>Основаниями для отказа в предоставлении муниципальной услуги являются:</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w:t>
      </w:r>
      <w:r w:rsidR="007A5F81" w:rsidRPr="001F331D">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33.2.</w:t>
      </w:r>
      <w:r w:rsidR="007A5F81" w:rsidRPr="001F331D">
        <w:rPr>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33.3.</w:t>
      </w:r>
      <w:r w:rsidR="007A5F81" w:rsidRPr="001F331D">
        <w:rPr>
          <w:rFonts w:ascii="Arial" w:hAnsi="Arial" w:cs="Arial"/>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33.4.</w:t>
      </w:r>
      <w:r w:rsidR="007A5F81" w:rsidRPr="001F331D">
        <w:rPr>
          <w:rFonts w:ascii="Arial" w:hAnsi="Arial" w:cs="Arial"/>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007A5F81" w:rsidRPr="001F331D">
        <w:rPr>
          <w:rFonts w:ascii="Arial" w:hAnsi="Arial" w:cs="Arial"/>
        </w:rPr>
        <w:t xml:space="preserve"> в соответствии с его разрешенным использованием либо с заявлением </w:t>
      </w:r>
      <w:proofErr w:type="gramStart"/>
      <w:r w:rsidR="007A5F81" w:rsidRPr="001F331D">
        <w:rPr>
          <w:rFonts w:ascii="Arial" w:hAnsi="Arial" w:cs="Arial"/>
        </w:rPr>
        <w:t>о</w:t>
      </w:r>
      <w:proofErr w:type="gramEnd"/>
      <w:r w:rsidR="007A5F81" w:rsidRPr="001F331D">
        <w:rPr>
          <w:rFonts w:ascii="Arial" w:hAnsi="Arial" w:cs="Arial"/>
        </w:rPr>
        <w:t xml:space="preserve"> обратился </w:t>
      </w:r>
      <w:proofErr w:type="gramStart"/>
      <w:r w:rsidR="007A5F81" w:rsidRPr="001F331D">
        <w:rPr>
          <w:rFonts w:ascii="Arial" w:hAnsi="Arial" w:cs="Arial"/>
        </w:rPr>
        <w:t>собственник</w:t>
      </w:r>
      <w:proofErr w:type="gramEnd"/>
      <w:r w:rsidR="007A5F81" w:rsidRPr="001F331D">
        <w:rPr>
          <w:rFonts w:ascii="Arial" w:hAnsi="Arial" w:cs="Arial"/>
        </w:rPr>
        <w:t xml:space="preserve"> этих здания, сооружения, помещений в них, этого объекта незавершенного строительства;</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33.5.</w:t>
      </w:r>
      <w:r w:rsidR="007A5F81" w:rsidRPr="001F331D">
        <w:rPr>
          <w:rFonts w:ascii="Arial" w:hAnsi="Arial" w:cs="Arial"/>
        </w:rPr>
        <w:t xml:space="preserve">на указанном в заявлении земельном участке расположены здание, </w:t>
      </w:r>
      <w:r w:rsidR="007A5F81" w:rsidRPr="001F331D">
        <w:rPr>
          <w:rFonts w:ascii="Arial" w:hAnsi="Arial" w:cs="Arial"/>
        </w:rPr>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7A5F81" w:rsidRPr="001F331D" w:rsidRDefault="009F2696" w:rsidP="009F2696">
      <w:pPr>
        <w:pStyle w:val="ae"/>
        <w:widowControl w:val="0"/>
        <w:tabs>
          <w:tab w:val="left" w:pos="1134"/>
        </w:tabs>
        <w:spacing w:after="0"/>
        <w:ind w:firstLine="729"/>
        <w:jc w:val="both"/>
        <w:rPr>
          <w:rFonts w:ascii="Arial" w:hAnsi="Arial" w:cs="Arial"/>
        </w:rPr>
      </w:pPr>
      <w:r>
        <w:rPr>
          <w:rFonts w:ascii="Arial" w:hAnsi="Arial" w:cs="Arial"/>
        </w:rPr>
        <w:t>33.6.</w:t>
      </w:r>
      <w:r w:rsidR="007A5F81" w:rsidRPr="001F331D">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33.7.</w:t>
      </w:r>
      <w:r w:rsidR="007A5F81" w:rsidRPr="001F331D">
        <w:rPr>
          <w:rFonts w:ascii="Arial" w:hAnsi="Arial" w:cs="Arial"/>
        </w:rPr>
        <w:t>указанный в заявлении земельный участок является зарезервированным для государственных или муниципальных ну</w:t>
      </w:r>
      <w:proofErr w:type="gramStart"/>
      <w:r w:rsidR="007A5F81" w:rsidRPr="001F331D">
        <w:rPr>
          <w:rFonts w:ascii="Arial" w:hAnsi="Arial" w:cs="Arial"/>
        </w:rPr>
        <w:t>жд</w:t>
      </w:r>
      <w:r w:rsidR="006522CF" w:rsidRPr="001F331D">
        <w:rPr>
          <w:rFonts w:ascii="Arial" w:hAnsi="Arial" w:cs="Arial"/>
        </w:rPr>
        <w:t xml:space="preserve"> </w:t>
      </w:r>
      <w:r w:rsidR="007A5F81" w:rsidRPr="001F331D">
        <w:rPr>
          <w:rFonts w:ascii="Arial" w:hAnsi="Arial" w:cs="Arial"/>
        </w:rPr>
        <w:t xml:space="preserve"> в сл</w:t>
      </w:r>
      <w:proofErr w:type="gramEnd"/>
      <w:r w:rsidR="007A5F81" w:rsidRPr="001F331D">
        <w:rPr>
          <w:rFonts w:ascii="Arial" w:hAnsi="Arial" w:cs="Arial"/>
        </w:rPr>
        <w:t>учае, если заявитель обратился с заявлением, за исключением случая предоставления земельного участка для целей резервирования;</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33.8.</w:t>
      </w:r>
      <w:r w:rsidR="007A5F81" w:rsidRPr="001F331D">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33.9.</w:t>
      </w:r>
      <w:r w:rsidR="007A5F81" w:rsidRPr="001F331D">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7A5F81" w:rsidRPr="001F331D">
        <w:rPr>
          <w:rFonts w:ascii="Arial" w:hAnsi="Arial" w:cs="Arial"/>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33.10.</w:t>
      </w:r>
      <w:r w:rsidR="007A5F81" w:rsidRPr="001F331D">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33.11.</w:t>
      </w:r>
      <w:r w:rsidR="007A5F81" w:rsidRPr="001F331D">
        <w:rPr>
          <w:rFonts w:ascii="Arial" w:hAnsi="Arial" w:cs="Arial"/>
        </w:rPr>
        <w:t xml:space="preserve">указанный в заявлении земельный участок является предметом аукциона, </w:t>
      </w:r>
      <w:proofErr w:type="gramStart"/>
      <w:r w:rsidR="007A5F81" w:rsidRPr="001F331D">
        <w:rPr>
          <w:rFonts w:ascii="Arial" w:hAnsi="Arial" w:cs="Arial"/>
        </w:rPr>
        <w:t>извещение</w:t>
      </w:r>
      <w:proofErr w:type="gramEnd"/>
      <w:r w:rsidR="007A5F81" w:rsidRPr="001F331D">
        <w:rPr>
          <w:rFonts w:ascii="Arial" w:hAnsi="Arial" w:cs="Arial"/>
        </w:rPr>
        <w:t xml:space="preserve"> о проведении которого размещено в соответствии с пунктом 19 статьи 39</w:t>
      </w:r>
      <w:r w:rsidR="006522CF" w:rsidRPr="001F331D">
        <w:rPr>
          <w:rFonts w:ascii="Arial" w:hAnsi="Arial" w:cs="Arial"/>
        </w:rPr>
        <w:t>.11</w:t>
      </w:r>
      <w:r w:rsidR="007A5F81" w:rsidRPr="001F331D">
        <w:rPr>
          <w:rFonts w:ascii="Arial" w:hAnsi="Arial" w:cs="Arial"/>
        </w:rPr>
        <w:t xml:space="preserve"> Земельного кодекса Российской Федерации;</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33.12.</w:t>
      </w:r>
      <w:r w:rsidR="007A5F81" w:rsidRPr="001F331D">
        <w:rPr>
          <w:rFonts w:ascii="Arial" w:hAnsi="Arial" w:cs="Arial"/>
        </w:rPr>
        <w:t>в отношении земельного участка, указанного в заявлении, поступило предусмотренное подпунктом 6 статьи 39</w:t>
      </w:r>
      <w:r w:rsidR="006522CF" w:rsidRPr="001F331D">
        <w:rPr>
          <w:rFonts w:ascii="Arial" w:hAnsi="Arial" w:cs="Arial"/>
        </w:rPr>
        <w:t>.11</w:t>
      </w:r>
      <w:r w:rsidR="007A5F81" w:rsidRPr="001F331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7A5F81" w:rsidRPr="000F1893">
        <w:rPr>
          <w:rFonts w:ascii="Arial" w:hAnsi="Arial" w:cs="Arial"/>
        </w:rPr>
        <w:t>уполномоченным органом</w:t>
      </w:r>
      <w:r w:rsidR="007A5F81" w:rsidRPr="001F331D">
        <w:rPr>
          <w:rFonts w:ascii="Arial" w:hAnsi="Arial" w:cs="Arial"/>
        </w:rPr>
        <w:t xml:space="preserve"> не принято решение об</w:t>
      </w:r>
      <w:proofErr w:type="gramEnd"/>
      <w:r w:rsidR="007A5F81" w:rsidRPr="001F331D">
        <w:rPr>
          <w:rFonts w:ascii="Arial" w:hAnsi="Arial" w:cs="Arial"/>
        </w:rPr>
        <w:t xml:space="preserve"> </w:t>
      </w:r>
      <w:proofErr w:type="gramStart"/>
      <w:r w:rsidR="007A5F81" w:rsidRPr="001F331D">
        <w:rPr>
          <w:rFonts w:ascii="Arial" w:hAnsi="Arial" w:cs="Arial"/>
        </w:rPr>
        <w:t>отказе</w:t>
      </w:r>
      <w:proofErr w:type="gramEnd"/>
      <w:r w:rsidR="007A5F81" w:rsidRPr="001F331D">
        <w:rPr>
          <w:rFonts w:ascii="Arial" w:hAnsi="Arial" w:cs="Arial"/>
        </w:rPr>
        <w:t xml:space="preserve"> в проведении этого аукциона по основаниям, предусмотренным пунктом 8 статьи 39.11 Земельного кодекса Российской Федерации;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33.13.</w:t>
      </w:r>
      <w:r w:rsidR="007A5F81" w:rsidRPr="001F331D">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33.14.</w:t>
      </w:r>
      <w:r w:rsidR="007A5F81" w:rsidRPr="001F331D">
        <w:rPr>
          <w:rFonts w:ascii="Arial" w:hAnsi="Arial" w:cs="Arial"/>
        </w:rPr>
        <w:t xml:space="preserve">разрешенное использование земельного участка не соответствует </w:t>
      </w:r>
      <w:r w:rsidR="007A5F81" w:rsidRPr="001F331D">
        <w:rPr>
          <w:rFonts w:ascii="Arial" w:hAnsi="Arial" w:cs="Arial"/>
        </w:rPr>
        <w:lastRenderedPageBreak/>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33.15.</w:t>
      </w:r>
      <w:r w:rsidR="007A5F81" w:rsidRPr="001F331D">
        <w:rPr>
          <w:rFonts w:ascii="Arial" w:hAnsi="Arial"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33.16.</w:t>
      </w:r>
      <w:r w:rsidR="007A5F81" w:rsidRPr="001F331D">
        <w:rPr>
          <w:rFonts w:ascii="Arial" w:hAnsi="Arial" w:cs="Arial"/>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33.17.</w:t>
      </w:r>
      <w:r w:rsidR="007A5F81" w:rsidRPr="001F331D">
        <w:rPr>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33.18.</w:t>
      </w:r>
      <w:r w:rsidR="007A5F81" w:rsidRPr="001F331D">
        <w:rPr>
          <w:rFonts w:ascii="Arial" w:hAnsi="Arial" w:cs="Arial"/>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33.19.</w:t>
      </w:r>
      <w:r w:rsidR="007A5F81" w:rsidRPr="001F331D">
        <w:rPr>
          <w:rFonts w:ascii="Arial" w:hAnsi="Arial" w:cs="Arial"/>
        </w:rPr>
        <w:t>предоставление земельного участка на заявленном виде прав не допускается;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33.20.</w:t>
      </w:r>
      <w:r w:rsidR="007A5F81" w:rsidRPr="001F331D">
        <w:rPr>
          <w:rFonts w:ascii="Arial" w:hAnsi="Arial" w:cs="Arial"/>
        </w:rPr>
        <w:t>в отношении земельного участка, указанного в заявлении, не установлен вид разрешенного использования;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33.21.</w:t>
      </w:r>
      <w:r w:rsidR="007A5F81" w:rsidRPr="001F331D">
        <w:rPr>
          <w:rFonts w:ascii="Arial" w:hAnsi="Arial" w:cs="Arial"/>
        </w:rPr>
        <w:t>указанный в заявлении земельный участок не отнесен к определенной категории земель;</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33.22.</w:t>
      </w:r>
      <w:r w:rsidR="007A5F81" w:rsidRPr="001F331D">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33.23.</w:t>
      </w:r>
      <w:r w:rsidR="007A5F81" w:rsidRPr="001F331D">
        <w:rPr>
          <w:rFonts w:ascii="Arial" w:hAnsi="Arial" w:cs="Arial"/>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A5F81" w:rsidRPr="001F331D" w:rsidRDefault="009F2696" w:rsidP="009F2696">
      <w:pPr>
        <w:pStyle w:val="ae"/>
        <w:widowControl w:val="0"/>
        <w:tabs>
          <w:tab w:val="left" w:pos="1134"/>
        </w:tabs>
        <w:spacing w:after="0"/>
        <w:ind w:firstLine="729"/>
        <w:jc w:val="both"/>
        <w:rPr>
          <w:rFonts w:ascii="Arial" w:hAnsi="Arial" w:cs="Arial"/>
        </w:rPr>
      </w:pPr>
      <w:r>
        <w:rPr>
          <w:rFonts w:ascii="Arial" w:hAnsi="Arial" w:cs="Arial"/>
        </w:rPr>
        <w:t>33.24.</w:t>
      </w:r>
      <w:r w:rsidR="007A5F81" w:rsidRPr="001F331D">
        <w:rPr>
          <w:rFonts w:ascii="Arial" w:hAnsi="Arial" w:cs="Arial"/>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7A5F81" w:rsidRPr="001F331D" w:rsidRDefault="009F2696" w:rsidP="009F2696">
      <w:pPr>
        <w:pStyle w:val="ae"/>
        <w:widowControl w:val="0"/>
        <w:tabs>
          <w:tab w:val="left" w:pos="1226"/>
        </w:tabs>
        <w:spacing w:after="0"/>
        <w:ind w:right="40" w:firstLine="729"/>
        <w:jc w:val="both"/>
        <w:rPr>
          <w:rFonts w:ascii="Arial" w:hAnsi="Arial" w:cs="Arial"/>
        </w:rPr>
      </w:pPr>
      <w:r>
        <w:rPr>
          <w:rFonts w:ascii="Arial" w:hAnsi="Arial" w:cs="Arial"/>
        </w:rPr>
        <w:t>33.25.</w:t>
      </w:r>
      <w:r w:rsidR="007A5F81" w:rsidRPr="001F331D">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A5F81" w:rsidRPr="001F331D" w:rsidRDefault="009F2696" w:rsidP="009F2696">
      <w:pPr>
        <w:pStyle w:val="ae"/>
        <w:widowControl w:val="0"/>
        <w:tabs>
          <w:tab w:val="left" w:pos="993"/>
        </w:tabs>
        <w:spacing w:after="0"/>
        <w:ind w:right="40" w:firstLine="709"/>
        <w:jc w:val="both"/>
        <w:rPr>
          <w:rFonts w:ascii="Arial" w:hAnsi="Arial" w:cs="Arial"/>
        </w:rPr>
      </w:pPr>
      <w:r>
        <w:rPr>
          <w:rFonts w:ascii="Arial" w:hAnsi="Arial" w:cs="Arial"/>
        </w:rPr>
        <w:t>34.</w:t>
      </w:r>
      <w:r w:rsidR="007A5F81" w:rsidRPr="001F331D">
        <w:rPr>
          <w:rFonts w:ascii="Arial" w:hAnsi="Arial" w:cs="Arial"/>
        </w:rPr>
        <w:t>Неполучение (несвоевременное получение) документов, запрошенных в соответствии с пунктом 28 настоящего административного регламента, не может являться основанием для отказа в предоставлении муниципальной услуги.</w:t>
      </w:r>
    </w:p>
    <w:p w:rsidR="007A5F81" w:rsidRPr="001F331D" w:rsidRDefault="009F2696" w:rsidP="009F2696">
      <w:pPr>
        <w:pStyle w:val="ae"/>
        <w:widowControl w:val="0"/>
        <w:tabs>
          <w:tab w:val="left" w:pos="993"/>
        </w:tabs>
        <w:spacing w:after="0"/>
        <w:ind w:right="40" w:firstLine="709"/>
        <w:jc w:val="both"/>
        <w:rPr>
          <w:rFonts w:ascii="Arial" w:hAnsi="Arial" w:cs="Arial"/>
        </w:rPr>
      </w:pPr>
      <w:r>
        <w:rPr>
          <w:rFonts w:ascii="Arial" w:hAnsi="Arial" w:cs="Arial"/>
        </w:rPr>
        <w:t>35.</w:t>
      </w:r>
      <w:r w:rsidR="007A5F81" w:rsidRPr="001F331D">
        <w:rPr>
          <w:rFonts w:ascii="Arial" w:hAnsi="Arial" w:cs="Arial"/>
        </w:rPr>
        <w:t xml:space="preserve">Решение об отказе в предоставлении муниципальной услуги должно </w:t>
      </w:r>
      <w:r w:rsidR="007A5F81" w:rsidRPr="001F331D">
        <w:rPr>
          <w:rFonts w:ascii="Arial" w:hAnsi="Arial" w:cs="Arial"/>
        </w:rPr>
        <w:lastRenderedPageBreak/>
        <w:t>содержать основания отказа с обязательной ссылкой на нарушения, предусмотренные пунктом 33 настоящего административного регламента.</w:t>
      </w: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36.</w:t>
      </w:r>
      <w:r w:rsidR="007A5F81" w:rsidRPr="001F331D">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7A5F81" w:rsidRPr="001F331D" w:rsidRDefault="007A5F81" w:rsidP="001F331D">
      <w:pPr>
        <w:pStyle w:val="ae"/>
        <w:tabs>
          <w:tab w:val="left" w:pos="993"/>
        </w:tabs>
        <w:ind w:left="567" w:firstLine="709"/>
        <w:jc w:val="both"/>
        <w:rPr>
          <w:rFonts w:ascii="Arial" w:hAnsi="Arial" w:cs="Arial"/>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12.</w:t>
      </w:r>
      <w:r w:rsidR="007A5F81" w:rsidRPr="009F2696">
        <w:rPr>
          <w:rStyle w:val="5"/>
          <w:rFonts w:ascii="Arial" w:hAnsi="Arial" w:cs="Arial"/>
          <w:sz w:val="24"/>
          <w:szCs w:val="24"/>
        </w:rPr>
        <w:t>Размер платы, взимаемой с заявителя при предоставлении 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37.</w:t>
      </w:r>
      <w:r w:rsidR="007A5F81" w:rsidRPr="001F331D">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13.</w:t>
      </w:r>
      <w:r w:rsidR="007A5F81" w:rsidRPr="009F2696">
        <w:rPr>
          <w:rStyle w:val="5"/>
          <w:rFonts w:ascii="Arial" w:hAnsi="Arial" w:cs="Arial"/>
          <w:sz w:val="24"/>
          <w:szCs w:val="24"/>
        </w:rPr>
        <w:t>Максимальный срок ожидания в очереди при подаче заявления</w:t>
      </w:r>
      <w:r w:rsidR="006522CF" w:rsidRPr="009F2696">
        <w:rPr>
          <w:rStyle w:val="5"/>
          <w:rFonts w:ascii="Arial" w:hAnsi="Arial" w:cs="Arial"/>
          <w:sz w:val="24"/>
          <w:szCs w:val="24"/>
        </w:rPr>
        <w:t xml:space="preserve"> </w:t>
      </w:r>
      <w:r w:rsidR="007A5F81" w:rsidRPr="009F2696">
        <w:rPr>
          <w:rStyle w:val="5"/>
          <w:rFonts w:ascii="Arial" w:hAnsi="Arial" w:cs="Arial"/>
          <w:sz w:val="24"/>
          <w:szCs w:val="24"/>
        </w:rPr>
        <w:t>о предоставлении муниципальной услуги и при получении результат</w:t>
      </w:r>
      <w:r w:rsidR="006522CF" w:rsidRPr="009F2696">
        <w:rPr>
          <w:rStyle w:val="5"/>
          <w:rFonts w:ascii="Arial" w:hAnsi="Arial" w:cs="Arial"/>
          <w:sz w:val="24"/>
          <w:szCs w:val="24"/>
        </w:rPr>
        <w:t xml:space="preserve">а </w:t>
      </w:r>
      <w:r w:rsidR="007A5F81" w:rsidRPr="009F2696">
        <w:rPr>
          <w:rStyle w:val="5"/>
          <w:rFonts w:ascii="Arial" w:hAnsi="Arial" w:cs="Arial"/>
          <w:sz w:val="24"/>
          <w:szCs w:val="24"/>
        </w:rPr>
        <w:t>предоставления такой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38.</w:t>
      </w:r>
      <w:r w:rsidR="007A5F81" w:rsidRPr="001F331D">
        <w:rPr>
          <w:rFonts w:ascii="Arial" w:hAnsi="Arial" w:cs="Arial"/>
        </w:rPr>
        <w:t>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7A5F81" w:rsidRPr="001F331D" w:rsidRDefault="009F2696" w:rsidP="009F2696">
      <w:pPr>
        <w:pStyle w:val="ae"/>
        <w:widowControl w:val="0"/>
        <w:tabs>
          <w:tab w:val="left" w:pos="1134"/>
        </w:tabs>
        <w:spacing w:after="0"/>
        <w:ind w:right="20" w:firstLine="709"/>
        <w:jc w:val="both"/>
        <w:rPr>
          <w:rFonts w:ascii="Arial" w:hAnsi="Arial" w:cs="Arial"/>
        </w:rPr>
      </w:pPr>
      <w:r>
        <w:rPr>
          <w:rFonts w:ascii="Arial" w:hAnsi="Arial" w:cs="Arial"/>
        </w:rPr>
        <w:t>39.</w:t>
      </w:r>
      <w:r w:rsidR="007A5F81" w:rsidRPr="001F331D">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14.</w:t>
      </w:r>
      <w:r w:rsidR="007A5F81" w:rsidRPr="009F2696">
        <w:rPr>
          <w:rStyle w:val="5"/>
          <w:rFonts w:ascii="Arial" w:hAnsi="Arial" w:cs="Arial"/>
          <w:sz w:val="24"/>
          <w:szCs w:val="24"/>
        </w:rPr>
        <w:t>Срок регистрации запроса заявителя о предоставлении  муниципальной услуги</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9F2696" w:rsidP="009F2696">
      <w:pPr>
        <w:pStyle w:val="ae"/>
        <w:widowControl w:val="0"/>
        <w:tabs>
          <w:tab w:val="left" w:pos="1134"/>
        </w:tabs>
        <w:spacing w:after="484"/>
        <w:ind w:right="20" w:firstLine="709"/>
        <w:jc w:val="both"/>
        <w:rPr>
          <w:rFonts w:ascii="Arial" w:hAnsi="Arial" w:cs="Arial"/>
        </w:rPr>
      </w:pPr>
      <w:r>
        <w:rPr>
          <w:rFonts w:ascii="Arial" w:hAnsi="Arial" w:cs="Arial"/>
        </w:rPr>
        <w:t>40.</w:t>
      </w:r>
      <w:r w:rsidR="007A5F81" w:rsidRPr="001F331D">
        <w:rPr>
          <w:rFonts w:ascii="Arial" w:hAnsi="Arial" w:cs="Arial"/>
        </w:rPr>
        <w:t>Максимальное время регистрации заявления и документов, необходимых для предоставления муниципальной услуги, составляет 10 минут.</w:t>
      </w:r>
    </w:p>
    <w:p w:rsidR="007A5F81" w:rsidRPr="009F2696" w:rsidRDefault="007A5F81" w:rsidP="009F2696">
      <w:pPr>
        <w:pStyle w:val="50"/>
        <w:shd w:val="clear" w:color="auto" w:fill="auto"/>
        <w:spacing w:line="240" w:lineRule="auto"/>
        <w:jc w:val="center"/>
        <w:rPr>
          <w:rStyle w:val="5"/>
          <w:rFonts w:ascii="Arial" w:hAnsi="Arial" w:cs="Arial"/>
          <w:sz w:val="24"/>
          <w:szCs w:val="24"/>
        </w:rPr>
      </w:pPr>
    </w:p>
    <w:p w:rsidR="007A5F81" w:rsidRPr="009F2696" w:rsidRDefault="00E114F2"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15.</w:t>
      </w:r>
      <w:r w:rsidR="007A5F81" w:rsidRPr="009F2696">
        <w:rPr>
          <w:rStyle w:val="5"/>
          <w:rFonts w:ascii="Arial" w:hAnsi="Arial" w:cs="Arial"/>
          <w:sz w:val="24"/>
          <w:szCs w:val="24"/>
        </w:rPr>
        <w:t>Требования к помещениям, в которых предоставляется муниципальная услуга</w:t>
      </w:r>
    </w:p>
    <w:p w:rsidR="007A5F81" w:rsidRPr="009F2696" w:rsidRDefault="007A5F81" w:rsidP="009F2696">
      <w:pPr>
        <w:pStyle w:val="50"/>
        <w:shd w:val="clear" w:color="auto" w:fill="auto"/>
        <w:spacing w:line="240" w:lineRule="auto"/>
        <w:jc w:val="center"/>
        <w:rPr>
          <w:rFonts w:ascii="Arial" w:hAnsi="Arial" w:cs="Arial"/>
          <w:b w:val="0"/>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41.</w:t>
      </w:r>
      <w:r w:rsidR="007A5F81" w:rsidRPr="001F331D">
        <w:rPr>
          <w:rFonts w:ascii="Arial" w:hAnsi="Arial" w:cs="Arial"/>
        </w:rPr>
        <w:t>Прием заявлений и документов, необходимых для предоставления</w:t>
      </w:r>
      <w:r w:rsidR="005127B0" w:rsidRPr="001F331D">
        <w:rPr>
          <w:rFonts w:ascii="Arial" w:hAnsi="Arial" w:cs="Arial"/>
        </w:rPr>
        <w:t xml:space="preserve"> </w:t>
      </w:r>
      <w:r w:rsidR="007A5F81" w:rsidRPr="001F331D">
        <w:rPr>
          <w:rFonts w:ascii="Arial" w:hAnsi="Arial" w:cs="Arial"/>
        </w:rPr>
        <w:t xml:space="preserve">муниципальной услуги, осуществляется в администрации </w:t>
      </w:r>
      <w:r w:rsidR="005127B0" w:rsidRPr="001F331D">
        <w:rPr>
          <w:rFonts w:ascii="Arial" w:hAnsi="Arial" w:cs="Arial"/>
        </w:rPr>
        <w:t xml:space="preserve">Среднемуйского </w:t>
      </w:r>
      <w:r w:rsidR="007A5F81" w:rsidRPr="001F331D">
        <w:rPr>
          <w:rFonts w:ascii="Arial" w:hAnsi="Arial" w:cs="Arial"/>
        </w:rPr>
        <w:t xml:space="preserve"> сельского поселения.</w:t>
      </w:r>
    </w:p>
    <w:p w:rsidR="007A5F81" w:rsidRPr="001F331D" w:rsidRDefault="00E114F2" w:rsidP="00E114F2">
      <w:pPr>
        <w:pStyle w:val="ae"/>
        <w:widowControl w:val="0"/>
        <w:tabs>
          <w:tab w:val="left" w:pos="993"/>
        </w:tabs>
        <w:spacing w:after="0"/>
        <w:ind w:right="20" w:firstLine="709"/>
        <w:jc w:val="both"/>
        <w:rPr>
          <w:rFonts w:ascii="Arial" w:hAnsi="Arial" w:cs="Arial"/>
        </w:rPr>
      </w:pPr>
      <w:r>
        <w:rPr>
          <w:rFonts w:ascii="Arial" w:hAnsi="Arial" w:cs="Arial"/>
        </w:rPr>
        <w:t>42.</w:t>
      </w:r>
      <w:r w:rsidR="007A5F81" w:rsidRPr="001F331D">
        <w:rPr>
          <w:rFonts w:ascii="Arial" w:hAnsi="Arial" w:cs="Arial"/>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43.</w:t>
      </w:r>
      <w:r w:rsidR="007A5F81" w:rsidRPr="001F331D">
        <w:rPr>
          <w:rFonts w:ascii="Arial" w:hAnsi="Arial" w:cs="Arial"/>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7A5F81" w:rsidRPr="001F331D" w:rsidRDefault="00E114F2" w:rsidP="00E114F2">
      <w:pPr>
        <w:pStyle w:val="ae"/>
        <w:widowControl w:val="0"/>
        <w:tabs>
          <w:tab w:val="left" w:pos="1134"/>
        </w:tabs>
        <w:spacing w:after="0"/>
        <w:ind w:firstLine="709"/>
        <w:jc w:val="both"/>
        <w:rPr>
          <w:rFonts w:ascii="Arial" w:hAnsi="Arial" w:cs="Arial"/>
        </w:rPr>
      </w:pPr>
      <w:r>
        <w:rPr>
          <w:rFonts w:ascii="Arial" w:hAnsi="Arial" w:cs="Arial"/>
        </w:rPr>
        <w:t>44.</w:t>
      </w:r>
      <w:r w:rsidR="007A5F81" w:rsidRPr="001F331D">
        <w:rPr>
          <w:rFonts w:ascii="Arial" w:hAnsi="Arial" w:cs="Arial"/>
        </w:rPr>
        <w:t>В целях обеспечения конфиденциальности сведений о заявителе специалистом администрации поселения одновременно ведётся приём только одного заявителя. Одновременный приём двух и более заявителей не допускается.</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16.</w:t>
      </w:r>
      <w:r w:rsidR="007A5F81" w:rsidRPr="00E114F2">
        <w:rPr>
          <w:rStyle w:val="5"/>
          <w:rFonts w:ascii="Arial" w:hAnsi="Arial" w:cs="Arial"/>
          <w:sz w:val="24"/>
          <w:szCs w:val="24"/>
        </w:rPr>
        <w:t>Показатели доступности и качества муниципальной услуги</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E114F2" w:rsidP="001F331D">
      <w:pPr>
        <w:pStyle w:val="50"/>
        <w:shd w:val="clear" w:color="auto" w:fill="auto"/>
        <w:spacing w:line="240" w:lineRule="auto"/>
        <w:ind w:firstLine="709"/>
        <w:rPr>
          <w:rFonts w:ascii="Arial" w:hAnsi="Arial" w:cs="Arial"/>
          <w:sz w:val="24"/>
          <w:szCs w:val="24"/>
        </w:rPr>
      </w:pPr>
      <w:r>
        <w:rPr>
          <w:rFonts w:ascii="Arial" w:hAnsi="Arial" w:cs="Arial"/>
          <w:b w:val="0"/>
          <w:sz w:val="24"/>
          <w:szCs w:val="24"/>
        </w:rPr>
        <w:t>45.</w:t>
      </w:r>
      <w:r w:rsidR="007A5F81" w:rsidRPr="001F331D">
        <w:rPr>
          <w:rFonts w:ascii="Arial" w:hAnsi="Arial" w:cs="Arial"/>
          <w:b w:val="0"/>
          <w:sz w:val="24"/>
          <w:szCs w:val="24"/>
        </w:rPr>
        <w:t>Основными показателями доступности и качества муниципальной услуги являются</w:t>
      </w:r>
      <w:r w:rsidR="007A5F81" w:rsidRPr="001F331D">
        <w:rPr>
          <w:rFonts w:ascii="Arial" w:hAnsi="Arial" w:cs="Arial"/>
          <w:sz w:val="24"/>
          <w:szCs w:val="24"/>
        </w:rPr>
        <w:t>:</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45.1.</w:t>
      </w:r>
      <w:r w:rsidR="007A5F81" w:rsidRPr="001F331D">
        <w:rPr>
          <w:rFonts w:ascii="Arial" w:hAnsi="Arial" w:cs="Arial"/>
        </w:rPr>
        <w:t xml:space="preserve">соблюдение требований к местам предоставления муниципальной </w:t>
      </w:r>
      <w:r w:rsidR="007A5F81" w:rsidRPr="001F331D">
        <w:rPr>
          <w:rFonts w:ascii="Arial" w:hAnsi="Arial" w:cs="Arial"/>
        </w:rPr>
        <w:lastRenderedPageBreak/>
        <w:t>услуги, их транспортной доступности;</w:t>
      </w:r>
    </w:p>
    <w:p w:rsidR="007A5F81" w:rsidRPr="001F331D" w:rsidRDefault="00E114F2" w:rsidP="00E114F2">
      <w:pPr>
        <w:pStyle w:val="ae"/>
        <w:widowControl w:val="0"/>
        <w:tabs>
          <w:tab w:val="left" w:pos="1276"/>
        </w:tabs>
        <w:spacing w:after="0"/>
        <w:ind w:right="20" w:firstLine="729"/>
        <w:jc w:val="both"/>
        <w:rPr>
          <w:rFonts w:ascii="Arial" w:hAnsi="Arial" w:cs="Arial"/>
        </w:rPr>
      </w:pPr>
      <w:r>
        <w:rPr>
          <w:rFonts w:ascii="Arial" w:hAnsi="Arial" w:cs="Arial"/>
        </w:rPr>
        <w:t>45.2.</w:t>
      </w:r>
      <w:r w:rsidR="007A5F81" w:rsidRPr="001F331D">
        <w:rPr>
          <w:rFonts w:ascii="Arial" w:hAnsi="Arial" w:cs="Arial"/>
        </w:rPr>
        <w:t>среднее время ожидания в очереди при подаче заявления и документов, необходимых для предоставления муниципальной услуги;</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45.3.</w:t>
      </w:r>
      <w:r w:rsidR="007A5F81" w:rsidRPr="001F331D">
        <w:rPr>
          <w:rFonts w:ascii="Arial" w:hAnsi="Arial" w:cs="Arial"/>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7A5F81" w:rsidRPr="001F331D" w:rsidRDefault="00E114F2" w:rsidP="00E114F2">
      <w:pPr>
        <w:pStyle w:val="ae"/>
        <w:widowControl w:val="0"/>
        <w:tabs>
          <w:tab w:val="left" w:pos="1276"/>
        </w:tabs>
        <w:spacing w:after="0"/>
        <w:ind w:right="20" w:firstLine="729"/>
        <w:jc w:val="both"/>
        <w:rPr>
          <w:rFonts w:ascii="Arial" w:hAnsi="Arial" w:cs="Arial"/>
        </w:rPr>
      </w:pPr>
      <w:r>
        <w:rPr>
          <w:rFonts w:ascii="Arial" w:hAnsi="Arial" w:cs="Arial"/>
        </w:rPr>
        <w:t>45.4.</w:t>
      </w:r>
      <w:r w:rsidR="007A5F81" w:rsidRPr="001F331D">
        <w:rPr>
          <w:rFonts w:ascii="Arial" w:hAnsi="Arial" w:cs="Arial"/>
        </w:rPr>
        <w:t>количество взаимодействий заявителя с работниками администрации поселения, администрацией поселения.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w:t>
      </w:r>
      <w:r w:rsidR="007A5F81" w:rsidRPr="001F331D">
        <w:rPr>
          <w:rFonts w:ascii="Arial" w:hAnsi="Arial" w:cs="Arial"/>
        </w:rPr>
        <w:t>Основными требованиями к качеству рассмотрения обращений заявителей являются: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46.1.</w:t>
      </w:r>
      <w:r w:rsidR="007A5F81" w:rsidRPr="001F331D">
        <w:rPr>
          <w:rFonts w:ascii="Arial" w:hAnsi="Arial" w:cs="Arial"/>
        </w:rPr>
        <w:t>достоверность предоставляемой заявителям информации о ходе рассмотрения обращения;</w:t>
      </w:r>
    </w:p>
    <w:p w:rsidR="007A5F81" w:rsidRPr="001F331D" w:rsidRDefault="00E114F2" w:rsidP="00E114F2">
      <w:pPr>
        <w:pStyle w:val="ae"/>
        <w:widowControl w:val="0"/>
        <w:tabs>
          <w:tab w:val="left" w:pos="1134"/>
        </w:tabs>
        <w:spacing w:after="0"/>
        <w:ind w:firstLine="729"/>
        <w:jc w:val="both"/>
        <w:rPr>
          <w:rFonts w:ascii="Arial" w:hAnsi="Arial" w:cs="Arial"/>
        </w:rPr>
      </w:pPr>
      <w:r>
        <w:rPr>
          <w:rFonts w:ascii="Arial" w:hAnsi="Arial" w:cs="Arial"/>
        </w:rPr>
        <w:t>46.2.</w:t>
      </w:r>
      <w:r w:rsidR="007A5F81" w:rsidRPr="001F331D">
        <w:rPr>
          <w:rFonts w:ascii="Arial" w:hAnsi="Arial" w:cs="Arial"/>
        </w:rPr>
        <w:t>полнота информирования заявителей о ходе рассмотрения обращения;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46.3.</w:t>
      </w:r>
      <w:r w:rsidR="007A5F81" w:rsidRPr="001F331D">
        <w:rPr>
          <w:rFonts w:ascii="Arial" w:hAnsi="Arial" w:cs="Arial"/>
        </w:rPr>
        <w:t>наглядность форм предоставляемой информации об административных процедурах;</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46.4.</w:t>
      </w:r>
      <w:r w:rsidR="007A5F81" w:rsidRPr="001F331D">
        <w:rPr>
          <w:rFonts w:ascii="Arial" w:hAnsi="Arial" w:cs="Arial"/>
        </w:rPr>
        <w:t>удобство и доступность получения заявителями информации о порядке предоставления муниципальной услуги;</w:t>
      </w:r>
    </w:p>
    <w:p w:rsidR="007A5F81" w:rsidRPr="001F331D" w:rsidRDefault="00E114F2" w:rsidP="00E114F2">
      <w:pPr>
        <w:pStyle w:val="ae"/>
        <w:widowControl w:val="0"/>
        <w:tabs>
          <w:tab w:val="left" w:pos="1134"/>
        </w:tabs>
        <w:spacing w:after="0"/>
        <w:ind w:firstLine="729"/>
        <w:jc w:val="both"/>
        <w:rPr>
          <w:rFonts w:ascii="Arial" w:hAnsi="Arial" w:cs="Arial"/>
        </w:rPr>
      </w:pPr>
      <w:r>
        <w:rPr>
          <w:rFonts w:ascii="Arial" w:hAnsi="Arial" w:cs="Arial"/>
        </w:rPr>
        <w:t>46.5.</w:t>
      </w:r>
      <w:r w:rsidR="007A5F81" w:rsidRPr="001F331D">
        <w:rPr>
          <w:rFonts w:ascii="Arial" w:hAnsi="Arial" w:cs="Arial"/>
        </w:rPr>
        <w:t>оперативность вынесения решения в отношении рассматриваемого</w:t>
      </w:r>
    </w:p>
    <w:p w:rsidR="007A5F81" w:rsidRPr="001F331D" w:rsidRDefault="007A5F81" w:rsidP="00E114F2">
      <w:pPr>
        <w:pStyle w:val="ae"/>
        <w:ind w:firstLine="729"/>
        <w:jc w:val="both"/>
        <w:rPr>
          <w:rFonts w:ascii="Arial" w:hAnsi="Arial" w:cs="Arial"/>
        </w:rPr>
      </w:pPr>
      <w:r w:rsidRPr="001F331D">
        <w:rPr>
          <w:rFonts w:ascii="Arial" w:hAnsi="Arial" w:cs="Arial"/>
        </w:rPr>
        <w:t>обращения.</w:t>
      </w:r>
    </w:p>
    <w:p w:rsidR="007A5F81" w:rsidRPr="001F331D" w:rsidRDefault="007A5F81" w:rsidP="001F331D">
      <w:pPr>
        <w:pStyle w:val="ae"/>
        <w:ind w:left="20" w:firstLine="709"/>
        <w:jc w:val="both"/>
        <w:rPr>
          <w:rFonts w:ascii="Arial" w:hAnsi="Arial" w:cs="Arial"/>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17.</w:t>
      </w:r>
      <w:r w:rsidR="007A5F81" w:rsidRPr="00E114F2">
        <w:rPr>
          <w:rStyle w:val="5"/>
          <w:rFonts w:ascii="Arial" w:hAnsi="Arial" w:cs="Arial"/>
          <w:sz w:val="24"/>
          <w:szCs w:val="24"/>
        </w:rPr>
        <w:t>Иные требования, в том числе учитывающие особенности предоставления муниципальной услуги в электронной форме</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47.</w:t>
      </w:r>
      <w:r w:rsidR="007A5F81" w:rsidRPr="001F331D">
        <w:rPr>
          <w:rFonts w:ascii="Arial" w:hAnsi="Arial" w:cs="Arial"/>
        </w:rPr>
        <w:t>Заявители имеют возможность получения муниципальной услуги в электронной форме посредством электронной почты в части: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47.1.</w:t>
      </w:r>
      <w:r w:rsidR="007A5F81" w:rsidRPr="001F331D">
        <w:rPr>
          <w:rFonts w:ascii="Arial" w:hAnsi="Arial" w:cs="Arial"/>
        </w:rPr>
        <w:t>получения информации о порядке предоставления муниципальной услуги;</w:t>
      </w:r>
    </w:p>
    <w:p w:rsidR="006522CF"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47.2.</w:t>
      </w:r>
      <w:r w:rsidR="007A5F81" w:rsidRPr="001F331D">
        <w:rPr>
          <w:rFonts w:ascii="Arial" w:hAnsi="Arial" w:cs="Arial"/>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Default="00E114F2" w:rsidP="00E114F2">
      <w:pPr>
        <w:pStyle w:val="50"/>
        <w:shd w:val="clear" w:color="auto" w:fill="auto"/>
        <w:spacing w:line="240" w:lineRule="auto"/>
        <w:jc w:val="center"/>
        <w:rPr>
          <w:rStyle w:val="5"/>
          <w:rFonts w:ascii="Arial" w:hAnsi="Arial" w:cs="Arial"/>
          <w:sz w:val="24"/>
          <w:szCs w:val="24"/>
        </w:rPr>
      </w:pPr>
      <w:r w:rsidRPr="00E114F2">
        <w:rPr>
          <w:rStyle w:val="5"/>
          <w:rFonts w:ascii="Arial" w:hAnsi="Arial" w:cs="Arial"/>
          <w:sz w:val="24"/>
          <w:szCs w:val="24"/>
        </w:rPr>
        <w:t>Раздел 3</w:t>
      </w:r>
      <w:r w:rsidR="007A5F81" w:rsidRPr="00E114F2">
        <w:rPr>
          <w:rStyle w:val="5"/>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3EAB" w:rsidRPr="00E114F2" w:rsidRDefault="00F93EAB" w:rsidP="00E114F2">
      <w:pPr>
        <w:pStyle w:val="50"/>
        <w:shd w:val="clear" w:color="auto" w:fill="auto"/>
        <w:spacing w:line="240" w:lineRule="auto"/>
        <w:jc w:val="center"/>
        <w:rPr>
          <w:rStyle w:val="5"/>
          <w:rFonts w:ascii="Arial" w:hAnsi="Arial" w:cs="Arial"/>
          <w:sz w:val="24"/>
          <w:szCs w:val="24"/>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18.</w:t>
      </w:r>
      <w:r w:rsidR="007A5F81" w:rsidRPr="00E114F2">
        <w:rPr>
          <w:rStyle w:val="5"/>
          <w:rFonts w:ascii="Arial" w:hAnsi="Arial" w:cs="Arial"/>
          <w:sz w:val="24"/>
          <w:szCs w:val="24"/>
        </w:rPr>
        <w:t>Состав и последовательность административных процедур</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48.</w:t>
      </w:r>
      <w:r w:rsidR="007A5F81" w:rsidRPr="001F331D">
        <w:rPr>
          <w:rFonts w:ascii="Arial" w:hAnsi="Arial" w:cs="Arial"/>
        </w:rPr>
        <w:t>Предоставление муниципальной услуги включает в себя следующие административные процедуры:</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48.1.</w:t>
      </w:r>
      <w:r w:rsidR="007A5F81" w:rsidRPr="001F331D">
        <w:rPr>
          <w:rFonts w:ascii="Arial" w:hAnsi="Arial" w:cs="Arial"/>
        </w:rPr>
        <w:t>прием, регистрация заявления и документов, необходимых для предоставления муниципальной услуги, подлежащих представлению заявителем;</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48.2.</w:t>
      </w:r>
      <w:r w:rsidR="007A5F81" w:rsidRPr="001F331D">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48.3.</w:t>
      </w:r>
      <w:r w:rsidR="007A5F81" w:rsidRPr="001F331D">
        <w:rPr>
          <w:rFonts w:ascii="Arial" w:hAnsi="Arial" w:cs="Arial"/>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A5F81" w:rsidRPr="001F331D" w:rsidRDefault="00E114F2" w:rsidP="00E114F2">
      <w:pPr>
        <w:pStyle w:val="ae"/>
        <w:widowControl w:val="0"/>
        <w:tabs>
          <w:tab w:val="left" w:pos="1103"/>
        </w:tabs>
        <w:spacing w:after="0"/>
        <w:ind w:firstLine="709"/>
        <w:jc w:val="both"/>
        <w:rPr>
          <w:rFonts w:ascii="Arial" w:hAnsi="Arial" w:cs="Arial"/>
        </w:rPr>
      </w:pPr>
      <w:r>
        <w:rPr>
          <w:rFonts w:ascii="Arial" w:hAnsi="Arial" w:cs="Arial"/>
        </w:rPr>
        <w:t>48.4.</w:t>
      </w:r>
      <w:r w:rsidR="007A5F81" w:rsidRPr="001F331D">
        <w:rPr>
          <w:rFonts w:ascii="Arial" w:hAnsi="Arial" w:cs="Arial"/>
        </w:rPr>
        <w:t>выдача результата предоставления муниципальной услуги.</w:t>
      </w:r>
    </w:p>
    <w:p w:rsidR="004D3E55" w:rsidRDefault="00E114F2" w:rsidP="004D3E55">
      <w:pPr>
        <w:pStyle w:val="ae"/>
        <w:widowControl w:val="0"/>
        <w:tabs>
          <w:tab w:val="left" w:pos="1134"/>
        </w:tabs>
        <w:spacing w:after="0"/>
        <w:ind w:firstLine="709"/>
        <w:jc w:val="both"/>
        <w:rPr>
          <w:rFonts w:ascii="Arial" w:hAnsi="Arial" w:cs="Arial"/>
        </w:rPr>
      </w:pPr>
      <w:r>
        <w:rPr>
          <w:rFonts w:ascii="Arial" w:hAnsi="Arial" w:cs="Arial"/>
        </w:rPr>
        <w:t>49.</w:t>
      </w:r>
      <w:r w:rsidR="007A5F81" w:rsidRPr="001F331D">
        <w:rPr>
          <w:rFonts w:ascii="Arial" w:hAnsi="Arial" w:cs="Arial"/>
        </w:rPr>
        <w:t>Блок-схема предоставления муниципальной услуги приведена в приложении 2 к настоящему административному регламенту.</w:t>
      </w:r>
      <w:bookmarkStart w:id="2" w:name="bookmark4"/>
    </w:p>
    <w:p w:rsidR="004D3E55" w:rsidRDefault="004D3E55" w:rsidP="004D3E55">
      <w:pPr>
        <w:pStyle w:val="ae"/>
        <w:widowControl w:val="0"/>
        <w:tabs>
          <w:tab w:val="left" w:pos="1134"/>
        </w:tabs>
        <w:spacing w:after="0"/>
        <w:ind w:firstLine="709"/>
        <w:jc w:val="both"/>
        <w:rPr>
          <w:rFonts w:ascii="Arial" w:hAnsi="Arial" w:cs="Arial"/>
        </w:rPr>
      </w:pPr>
    </w:p>
    <w:p w:rsidR="007A5F81" w:rsidRDefault="007A5F81" w:rsidP="004D3E55">
      <w:pPr>
        <w:pStyle w:val="ae"/>
        <w:widowControl w:val="0"/>
        <w:tabs>
          <w:tab w:val="left" w:pos="1134"/>
        </w:tabs>
        <w:spacing w:after="0"/>
        <w:ind w:firstLine="709"/>
        <w:jc w:val="both"/>
        <w:rPr>
          <w:rStyle w:val="41"/>
          <w:rFonts w:ascii="Arial" w:hAnsi="Arial" w:cs="Arial"/>
          <w:b w:val="0"/>
          <w:sz w:val="24"/>
          <w:szCs w:val="24"/>
        </w:rPr>
      </w:pPr>
      <w:r w:rsidRPr="004D3E55">
        <w:rPr>
          <w:rStyle w:val="41"/>
          <w:rFonts w:ascii="Arial" w:hAnsi="Arial" w:cs="Arial"/>
          <w:b w:val="0"/>
          <w:sz w:val="24"/>
          <w:szCs w:val="24"/>
        </w:rPr>
        <w:lastRenderedPageBreak/>
        <w:t>Глава 19.Прием, регистрация заявления и документов, необходимых для предоставления муниципальной услуги, подлежащих представлению заявителем</w:t>
      </w:r>
      <w:bookmarkEnd w:id="2"/>
    </w:p>
    <w:p w:rsidR="004D3E55" w:rsidRPr="004D3E55" w:rsidRDefault="004D3E55" w:rsidP="004D3E55">
      <w:pPr>
        <w:pStyle w:val="ae"/>
        <w:widowControl w:val="0"/>
        <w:tabs>
          <w:tab w:val="left" w:pos="1134"/>
        </w:tabs>
        <w:spacing w:after="0"/>
        <w:ind w:firstLine="709"/>
        <w:jc w:val="both"/>
        <w:rPr>
          <w:rFonts w:ascii="Arial" w:hAnsi="Arial" w:cs="Arial"/>
        </w:rPr>
      </w:pP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50.</w:t>
      </w:r>
      <w:r w:rsidR="007A5F81" w:rsidRPr="001F331D">
        <w:rPr>
          <w:rFonts w:ascii="Arial" w:hAnsi="Arial" w:cs="Arial"/>
        </w:rPr>
        <w:t>Основанием для начала административной процедуры являет</w:t>
      </w:r>
      <w:r w:rsidR="005127B0" w:rsidRPr="001F331D">
        <w:rPr>
          <w:rFonts w:ascii="Arial" w:hAnsi="Arial" w:cs="Arial"/>
        </w:rPr>
        <w:t>ся поступление в администрацию 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6522CF" w:rsidRPr="001F331D">
        <w:rPr>
          <w:rFonts w:ascii="Arial" w:hAnsi="Arial" w:cs="Arial"/>
        </w:rPr>
        <w:t xml:space="preserve"> </w:t>
      </w:r>
      <w:r w:rsidR="007A5F81" w:rsidRPr="001F331D">
        <w:rPr>
          <w:rFonts w:ascii="Arial" w:hAnsi="Arial" w:cs="Arial"/>
        </w:rPr>
        <w:t>заявления и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51.</w:t>
      </w:r>
      <w:r w:rsidR="007A5F81" w:rsidRPr="001F331D">
        <w:rPr>
          <w:rFonts w:ascii="Arial" w:hAnsi="Arial" w:cs="Arial"/>
        </w:rPr>
        <w:t>Заявление и документы, необходимые для предоставления муниципальной услуги, регистрируется специалистом администрации в день их поступления.</w:t>
      </w:r>
    </w:p>
    <w:p w:rsidR="007A5F81" w:rsidRPr="001F331D" w:rsidRDefault="004D3E55" w:rsidP="004D3E55">
      <w:pPr>
        <w:pStyle w:val="ae"/>
        <w:widowControl w:val="0"/>
        <w:tabs>
          <w:tab w:val="left" w:pos="1134"/>
        </w:tabs>
        <w:spacing w:after="0"/>
        <w:ind w:firstLine="709"/>
        <w:jc w:val="both"/>
        <w:rPr>
          <w:rFonts w:ascii="Arial" w:hAnsi="Arial" w:cs="Arial"/>
        </w:rPr>
      </w:pPr>
      <w:r>
        <w:rPr>
          <w:rFonts w:ascii="Arial" w:hAnsi="Arial" w:cs="Arial"/>
        </w:rPr>
        <w:t>52.</w:t>
      </w:r>
      <w:r w:rsidR="007A5F81" w:rsidRPr="001F331D">
        <w:rPr>
          <w:rFonts w:ascii="Arial" w:hAnsi="Arial" w:cs="Arial"/>
        </w:rPr>
        <w:t>Специалист администрации устанавливает:</w:t>
      </w:r>
    </w:p>
    <w:p w:rsidR="007A5F81" w:rsidRPr="001F331D" w:rsidRDefault="004D3E55" w:rsidP="004D3E55">
      <w:pPr>
        <w:pStyle w:val="ae"/>
        <w:widowControl w:val="0"/>
        <w:spacing w:after="0"/>
        <w:ind w:firstLine="709"/>
        <w:jc w:val="both"/>
        <w:rPr>
          <w:rFonts w:ascii="Arial" w:hAnsi="Arial" w:cs="Arial"/>
        </w:rPr>
      </w:pPr>
      <w:r>
        <w:rPr>
          <w:rFonts w:ascii="Arial" w:hAnsi="Arial" w:cs="Arial"/>
        </w:rPr>
        <w:t>52.1.</w:t>
      </w:r>
      <w:r w:rsidR="007A5F81" w:rsidRPr="001F331D">
        <w:rPr>
          <w:rFonts w:ascii="Arial" w:hAnsi="Arial" w:cs="Arial"/>
        </w:rPr>
        <w:t>предмет обращения;</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52.2.</w:t>
      </w:r>
      <w:r w:rsidR="007A5F81" w:rsidRPr="001F331D">
        <w:rPr>
          <w:rFonts w:ascii="Arial" w:hAnsi="Arial" w:cs="Arial"/>
        </w:rPr>
        <w:t>личность заявителя, проверяет документ, удостоверяющий личность в соответствии с законодательством Российской Федерации;</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52.3</w:t>
      </w:r>
      <w:r w:rsidR="007A5F81" w:rsidRPr="001F331D">
        <w:rPr>
          <w:rFonts w:ascii="Arial" w:hAnsi="Arial" w:cs="Arial"/>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52.4</w:t>
      </w:r>
      <w:r w:rsidR="007A5F81" w:rsidRPr="001F331D">
        <w:rPr>
          <w:rFonts w:ascii="Arial" w:hAnsi="Arial" w:cs="Arial"/>
        </w:rPr>
        <w:t xml:space="preserve">соответствие документов требованиям, указанным в пункте </w:t>
      </w:r>
      <w:r w:rsidR="007A5F81" w:rsidRPr="00956CDB">
        <w:rPr>
          <w:rFonts w:ascii="Arial" w:hAnsi="Arial" w:cs="Arial"/>
        </w:rPr>
        <w:t>27 настоящего административного регламента.</w:t>
      </w:r>
    </w:p>
    <w:p w:rsidR="007A5F81" w:rsidRPr="001F331D" w:rsidRDefault="007A5F81" w:rsidP="004D3E55">
      <w:pPr>
        <w:pStyle w:val="ae"/>
        <w:spacing w:after="0"/>
        <w:ind w:firstLine="709"/>
        <w:jc w:val="both"/>
        <w:rPr>
          <w:rFonts w:ascii="Arial" w:hAnsi="Arial" w:cs="Arial"/>
        </w:rPr>
      </w:pPr>
      <w:r w:rsidRPr="001F331D">
        <w:rPr>
          <w:rFonts w:ascii="Arial" w:hAnsi="Arial" w:cs="Arial"/>
        </w:rPr>
        <w:t>Максимальный срок выполнения данного действия составляет 10 минут.</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53.</w:t>
      </w:r>
      <w:r w:rsidR="007A5F81" w:rsidRPr="001F331D">
        <w:rPr>
          <w:rFonts w:ascii="Arial" w:hAnsi="Arial" w:cs="Arial"/>
        </w:rPr>
        <w:t>В случае, если заявителем предоставлены исключительно оригиналы документов, указанных в пункте 25 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7A5F81" w:rsidRPr="001F331D" w:rsidRDefault="007A5F81" w:rsidP="004D3E55">
      <w:pPr>
        <w:pStyle w:val="ae"/>
        <w:spacing w:after="0"/>
        <w:ind w:right="20" w:firstLine="709"/>
        <w:jc w:val="both"/>
        <w:rPr>
          <w:rFonts w:ascii="Arial" w:hAnsi="Arial" w:cs="Arial"/>
        </w:rPr>
      </w:pPr>
      <w:r w:rsidRPr="001F331D">
        <w:rPr>
          <w:rFonts w:ascii="Arial" w:hAnsi="Arial" w:cs="Arial"/>
        </w:rPr>
        <w:t>Максимальный срок выполнения данного действия составляет 2 минуты на каждый представленный документ.</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54.</w:t>
      </w:r>
      <w:r w:rsidR="007A5F81" w:rsidRPr="001F331D">
        <w:rPr>
          <w:rFonts w:ascii="Arial" w:hAnsi="Arial" w:cs="Arial"/>
        </w:rPr>
        <w:t>Общий срок приема, регистрации заявления и документов, необходимых для предоставления муниципальной услуги, составляет не более 15 минут.</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55.</w:t>
      </w:r>
      <w:r w:rsidR="007A5F81" w:rsidRPr="001F331D">
        <w:rPr>
          <w:rFonts w:ascii="Arial" w:hAnsi="Arial" w:cs="Arial"/>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56.</w:t>
      </w:r>
      <w:r w:rsidR="007A5F81" w:rsidRPr="001F331D">
        <w:rPr>
          <w:rFonts w:ascii="Arial" w:hAnsi="Arial" w:cs="Arial"/>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ответственному за предоставление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57.</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4D3E55"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58.</w:t>
      </w:r>
      <w:r w:rsidR="007A5F81" w:rsidRPr="001F331D">
        <w:rPr>
          <w:rFonts w:ascii="Arial" w:hAnsi="Arial" w:cs="Arial"/>
        </w:rPr>
        <w:t>Критерием принятия решения по административной процедуре является зарегистрированные и переданные специалисту администрации ответственному за предоставление муниципальной услуги заявление и документы, необходимые для предоставления муниципальной услуги.</w:t>
      </w:r>
      <w:bookmarkStart w:id="3" w:name="bookmark5"/>
    </w:p>
    <w:p w:rsidR="004D3E55" w:rsidRDefault="004D3E55" w:rsidP="004D3E55">
      <w:pPr>
        <w:pStyle w:val="ae"/>
        <w:widowControl w:val="0"/>
        <w:tabs>
          <w:tab w:val="left" w:pos="993"/>
        </w:tabs>
        <w:spacing w:after="0"/>
        <w:ind w:right="20" w:firstLine="709"/>
        <w:jc w:val="both"/>
        <w:rPr>
          <w:rFonts w:ascii="Arial" w:hAnsi="Arial" w:cs="Arial"/>
        </w:rPr>
      </w:pPr>
    </w:p>
    <w:p w:rsidR="007A5F81" w:rsidRDefault="004D3E55" w:rsidP="00956CDB">
      <w:pPr>
        <w:pStyle w:val="ae"/>
        <w:widowControl w:val="0"/>
        <w:tabs>
          <w:tab w:val="left" w:pos="993"/>
        </w:tabs>
        <w:spacing w:after="0"/>
        <w:ind w:right="20"/>
        <w:jc w:val="center"/>
        <w:rPr>
          <w:rStyle w:val="41"/>
          <w:rFonts w:ascii="Arial" w:hAnsi="Arial" w:cs="Arial"/>
          <w:b w:val="0"/>
          <w:sz w:val="24"/>
          <w:szCs w:val="24"/>
        </w:rPr>
      </w:pPr>
      <w:r>
        <w:rPr>
          <w:rStyle w:val="41"/>
          <w:rFonts w:ascii="Arial" w:hAnsi="Arial" w:cs="Arial"/>
          <w:b w:val="0"/>
          <w:sz w:val="24"/>
          <w:szCs w:val="24"/>
        </w:rPr>
        <w:t>Глава 20.</w:t>
      </w:r>
      <w:r w:rsidR="007A5F81" w:rsidRPr="004D3E55">
        <w:rPr>
          <w:rStyle w:val="41"/>
          <w:rFonts w:ascii="Arial" w:hAnsi="Arial" w:cs="Arial"/>
          <w:b w:val="0"/>
          <w:sz w:val="24"/>
          <w:szCs w:val="24"/>
        </w:rPr>
        <w:t>Формирование и направление межведомственных запросов в органы, участвующие в предоставлении муниципальной услуги</w:t>
      </w:r>
      <w:bookmarkEnd w:id="3"/>
    </w:p>
    <w:p w:rsidR="004D3E55" w:rsidRPr="004D3E55" w:rsidRDefault="004D3E55" w:rsidP="004D3E55">
      <w:pPr>
        <w:pStyle w:val="ae"/>
        <w:widowControl w:val="0"/>
        <w:tabs>
          <w:tab w:val="left" w:pos="993"/>
        </w:tabs>
        <w:spacing w:after="0"/>
        <w:ind w:right="20" w:firstLine="709"/>
        <w:jc w:val="both"/>
        <w:rPr>
          <w:rFonts w:ascii="Arial" w:hAnsi="Arial" w:cs="Arial"/>
          <w:b/>
        </w:rPr>
      </w:pP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59.</w:t>
      </w:r>
      <w:r w:rsidR="007A5F81" w:rsidRPr="001F331D">
        <w:rPr>
          <w:rFonts w:ascii="Arial" w:hAnsi="Arial" w:cs="Arial"/>
        </w:rPr>
        <w:t xml:space="preserve">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поселения ответственным за предоставление муниципальной </w:t>
      </w:r>
      <w:r w:rsidR="007A5F81" w:rsidRPr="001F331D">
        <w:rPr>
          <w:rFonts w:ascii="Arial" w:hAnsi="Arial" w:cs="Arial"/>
        </w:rPr>
        <w:lastRenderedPageBreak/>
        <w:t>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proofErr w:type="gramStart"/>
      <w:r>
        <w:rPr>
          <w:rFonts w:ascii="Arial" w:hAnsi="Arial" w:cs="Arial"/>
        </w:rPr>
        <w:t>60.</w:t>
      </w:r>
      <w:r w:rsidR="007A5F81" w:rsidRPr="001F331D">
        <w:rPr>
          <w:rFonts w:ascii="Arial" w:hAnsi="Arial" w:cs="Arial"/>
        </w:rPr>
        <w:t>В течение одного рабочего дня, следующего за днем получения специалистом администрации зарегистрированных заявления и документов, необходимых для предоставления муниципальной услуги,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w:t>
      </w:r>
      <w:proofErr w:type="gramEnd"/>
      <w:r w:rsidR="007A5F81" w:rsidRPr="001F331D">
        <w:rPr>
          <w:rFonts w:ascii="Arial" w:hAnsi="Arial" w:cs="Arial"/>
        </w:rPr>
        <w:t xml:space="preserve">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61.</w:t>
      </w:r>
      <w:r w:rsidR="007A5F81" w:rsidRPr="001F331D">
        <w:rPr>
          <w:rFonts w:ascii="Arial" w:hAnsi="Arial" w:cs="Arial"/>
        </w:rPr>
        <w:t xml:space="preserve">Направление межведомственного запроса и представление документов и информации, перечисленных в пункте </w:t>
      </w:r>
      <w:r w:rsidR="007A5F81" w:rsidRPr="00956CDB">
        <w:rPr>
          <w:rFonts w:ascii="Arial" w:hAnsi="Arial" w:cs="Arial"/>
        </w:rPr>
        <w:t>28 настоящего</w:t>
      </w:r>
      <w:r w:rsidR="007A5F81" w:rsidRPr="001F331D">
        <w:rPr>
          <w:rFonts w:ascii="Arial" w:hAnsi="Arial" w:cs="Arial"/>
        </w:rPr>
        <w:t xml:space="preserve"> административного регламента, допускаются только в целях, связанных с предоставлением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62.</w:t>
      </w:r>
      <w:r w:rsidR="007A5F81" w:rsidRPr="001F331D">
        <w:rPr>
          <w:rFonts w:ascii="Arial" w:hAnsi="Arial" w:cs="Arial"/>
        </w:rPr>
        <w:t>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A5F81" w:rsidRPr="001F331D" w:rsidRDefault="007A5F81" w:rsidP="00F93EAB">
      <w:pPr>
        <w:pStyle w:val="ae"/>
        <w:spacing w:after="0"/>
        <w:ind w:right="20" w:firstLine="709"/>
        <w:jc w:val="both"/>
        <w:rPr>
          <w:rFonts w:ascii="Arial" w:hAnsi="Arial" w:cs="Arial"/>
        </w:rPr>
      </w:pPr>
      <w:r w:rsidRPr="001F331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63.</w:t>
      </w:r>
      <w:r w:rsidR="007A5F81" w:rsidRPr="001F331D">
        <w:rPr>
          <w:rFonts w:ascii="Arial" w:hAnsi="Arial" w:cs="Arial"/>
        </w:rPr>
        <w:t>Специалист администрации приобщает ответы на межведомственные запросы к соответствующему запросу.</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64.</w:t>
      </w:r>
      <w:r w:rsidR="007A5F81" w:rsidRPr="001F331D">
        <w:rPr>
          <w:rFonts w:ascii="Arial" w:hAnsi="Arial" w:cs="Arial"/>
        </w:rPr>
        <w:t xml:space="preserve">Результатом административной процедуры является получение документов, указанных в пункте </w:t>
      </w:r>
      <w:r w:rsidR="007A5F81" w:rsidRPr="00956CDB">
        <w:rPr>
          <w:rFonts w:ascii="Arial" w:hAnsi="Arial" w:cs="Arial"/>
        </w:rPr>
        <w:t>28 настоящего ад</w:t>
      </w:r>
      <w:r w:rsidR="007A5F81" w:rsidRPr="001F331D">
        <w:rPr>
          <w:rFonts w:ascii="Arial" w:hAnsi="Arial" w:cs="Arial"/>
        </w:rPr>
        <w:t>министративного регламента, в случае, если указанные документы не были представлены заявителем самостоятельно.</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65.</w:t>
      </w:r>
      <w:r w:rsidR="007A5F81" w:rsidRPr="001F331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66.</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7A5F81" w:rsidRPr="001F331D" w:rsidRDefault="004D3E55" w:rsidP="004D3E55">
      <w:pPr>
        <w:pStyle w:val="ae"/>
        <w:widowControl w:val="0"/>
        <w:tabs>
          <w:tab w:val="left" w:pos="993"/>
        </w:tabs>
        <w:spacing w:after="0"/>
        <w:ind w:firstLine="709"/>
        <w:jc w:val="both"/>
        <w:rPr>
          <w:rFonts w:ascii="Arial" w:hAnsi="Arial" w:cs="Arial"/>
        </w:rPr>
      </w:pPr>
      <w:r>
        <w:rPr>
          <w:rFonts w:ascii="Arial" w:hAnsi="Arial" w:cs="Arial"/>
        </w:rPr>
        <w:t>67.</w:t>
      </w:r>
      <w:r w:rsidR="007A5F81" w:rsidRPr="001F331D">
        <w:rPr>
          <w:rFonts w:ascii="Arial" w:hAnsi="Arial" w:cs="Arial"/>
        </w:rPr>
        <w:t>Критерием принятия решения по административной процедуре является поступление в администрацию поселения ответов на межведомственные запросы.</w:t>
      </w:r>
    </w:p>
    <w:p w:rsidR="007A5F81" w:rsidRPr="001F331D" w:rsidRDefault="007A5F81" w:rsidP="001F331D">
      <w:pPr>
        <w:pStyle w:val="ae"/>
        <w:tabs>
          <w:tab w:val="left" w:pos="993"/>
        </w:tabs>
        <w:ind w:left="567" w:firstLine="709"/>
        <w:jc w:val="both"/>
        <w:rPr>
          <w:rFonts w:ascii="Arial" w:hAnsi="Arial" w:cs="Arial"/>
        </w:rPr>
      </w:pPr>
    </w:p>
    <w:p w:rsidR="007A5F81" w:rsidRPr="004D3E55" w:rsidRDefault="004D3E55" w:rsidP="00956CDB">
      <w:pPr>
        <w:pStyle w:val="50"/>
        <w:shd w:val="clear" w:color="auto" w:fill="auto"/>
        <w:spacing w:line="240" w:lineRule="auto"/>
        <w:rPr>
          <w:rStyle w:val="5"/>
          <w:rFonts w:ascii="Arial" w:hAnsi="Arial" w:cs="Arial"/>
          <w:sz w:val="24"/>
          <w:szCs w:val="24"/>
        </w:rPr>
      </w:pPr>
      <w:r>
        <w:rPr>
          <w:rStyle w:val="5"/>
          <w:rFonts w:ascii="Arial" w:hAnsi="Arial" w:cs="Arial"/>
          <w:sz w:val="24"/>
          <w:szCs w:val="24"/>
        </w:rPr>
        <w:t>Глава 21.</w:t>
      </w:r>
      <w:r w:rsidR="007A5F81" w:rsidRPr="004D3E55">
        <w:rPr>
          <w:rStyle w:val="5"/>
          <w:rFonts w:ascii="Arial" w:hAnsi="Arial" w:cs="Arial"/>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A5F81" w:rsidRPr="004D3E55" w:rsidRDefault="007A5F81" w:rsidP="001F331D">
      <w:pPr>
        <w:pStyle w:val="50"/>
        <w:shd w:val="clear" w:color="auto" w:fill="auto"/>
        <w:spacing w:line="240" w:lineRule="auto"/>
        <w:ind w:firstLine="709"/>
        <w:rPr>
          <w:rFonts w:ascii="Arial" w:hAnsi="Arial" w:cs="Arial"/>
          <w:b w:val="0"/>
          <w:sz w:val="24"/>
          <w:szCs w:val="24"/>
        </w:rPr>
      </w:pPr>
    </w:p>
    <w:p w:rsidR="007A5F81" w:rsidRPr="001F331D" w:rsidRDefault="004D3E55" w:rsidP="004D3E55">
      <w:pPr>
        <w:pStyle w:val="ae"/>
        <w:widowControl w:val="0"/>
        <w:tabs>
          <w:tab w:val="left" w:pos="993"/>
        </w:tabs>
        <w:spacing w:after="0"/>
        <w:ind w:firstLine="709"/>
        <w:jc w:val="both"/>
        <w:rPr>
          <w:rFonts w:ascii="Arial" w:hAnsi="Arial" w:cs="Arial"/>
        </w:rPr>
      </w:pPr>
      <w:r>
        <w:rPr>
          <w:rFonts w:ascii="Arial" w:hAnsi="Arial" w:cs="Arial"/>
        </w:rPr>
        <w:t>68.</w:t>
      </w:r>
      <w:r w:rsidR="007A5F81" w:rsidRPr="001F331D">
        <w:rPr>
          <w:rFonts w:ascii="Arial" w:hAnsi="Arial" w:cs="Arial"/>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69.</w:t>
      </w:r>
      <w:r w:rsidR="007A5F81" w:rsidRPr="001F331D">
        <w:rPr>
          <w:rFonts w:ascii="Arial" w:hAnsi="Arial" w:cs="Arial"/>
        </w:rPr>
        <w:t xml:space="preserve">В течение десяти дней со дня поступления в администрацию поселения заявления и документов, необходимых для предоставления муниципальной услуги, специалист администрации возвращает эти заявление и документы </w:t>
      </w:r>
      <w:r w:rsidR="007A5F81" w:rsidRPr="001F331D">
        <w:rPr>
          <w:rFonts w:ascii="Arial" w:hAnsi="Arial" w:cs="Arial"/>
        </w:rPr>
        <w:lastRenderedPageBreak/>
        <w:t>заявителю, если:</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69.1.</w:t>
      </w:r>
      <w:r w:rsidR="007A5F81" w:rsidRPr="001F331D">
        <w:rPr>
          <w:rFonts w:ascii="Arial" w:hAnsi="Arial" w:cs="Arial"/>
        </w:rPr>
        <w:t>они не соответствуют пункту 1 статьи 39.17 Земельного кодекса Российской Федерации;</w:t>
      </w:r>
    </w:p>
    <w:p w:rsidR="007A5F81" w:rsidRPr="001F331D" w:rsidRDefault="004D3E55" w:rsidP="004D3E55">
      <w:pPr>
        <w:pStyle w:val="ae"/>
        <w:widowControl w:val="0"/>
        <w:tabs>
          <w:tab w:val="left" w:pos="1134"/>
          <w:tab w:val="left" w:pos="1276"/>
        </w:tabs>
        <w:spacing w:after="0"/>
        <w:ind w:firstLine="709"/>
        <w:jc w:val="both"/>
        <w:rPr>
          <w:rFonts w:ascii="Arial" w:hAnsi="Arial" w:cs="Arial"/>
        </w:rPr>
      </w:pPr>
      <w:r>
        <w:rPr>
          <w:rFonts w:ascii="Arial" w:hAnsi="Arial" w:cs="Arial"/>
        </w:rPr>
        <w:t>69.2.</w:t>
      </w:r>
      <w:r w:rsidR="007A5F81" w:rsidRPr="001F331D">
        <w:rPr>
          <w:rFonts w:ascii="Arial" w:hAnsi="Arial" w:cs="Arial"/>
        </w:rPr>
        <w:t>подано в иной уполномоченный орган;</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69.3.</w:t>
      </w:r>
      <w:r w:rsidR="007A5F81" w:rsidRPr="001F331D">
        <w:rPr>
          <w:rFonts w:ascii="Arial" w:hAnsi="Arial" w:cs="Arial"/>
        </w:rPr>
        <w:t xml:space="preserve">к заявлению не приложены документы, предоставляемые в соответствии с </w:t>
      </w:r>
      <w:r w:rsidR="007A5F81" w:rsidRPr="00956CDB">
        <w:rPr>
          <w:rFonts w:ascii="Arial" w:hAnsi="Arial" w:cs="Arial"/>
        </w:rPr>
        <w:t>пунктом 25</w:t>
      </w:r>
      <w:r w:rsidR="007A5F81" w:rsidRPr="001F331D">
        <w:rPr>
          <w:rFonts w:ascii="Arial" w:hAnsi="Arial" w:cs="Arial"/>
        </w:rPr>
        <w:t xml:space="preserve"> настоящего административного регламента.</w:t>
      </w:r>
    </w:p>
    <w:p w:rsidR="007A5F81" w:rsidRPr="001F331D" w:rsidRDefault="007A5F81" w:rsidP="00F93EAB">
      <w:pPr>
        <w:pStyle w:val="ae"/>
        <w:spacing w:after="0"/>
        <w:ind w:firstLine="709"/>
        <w:jc w:val="both"/>
        <w:rPr>
          <w:rFonts w:ascii="Arial" w:hAnsi="Arial" w:cs="Arial"/>
        </w:rPr>
      </w:pPr>
      <w:r w:rsidRPr="001F331D">
        <w:rPr>
          <w:rFonts w:ascii="Arial" w:hAnsi="Arial" w:cs="Arial"/>
        </w:rPr>
        <w:t>При этом специалистом администрации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70.</w:t>
      </w:r>
      <w:r w:rsidR="007A5F81" w:rsidRPr="001F331D">
        <w:rPr>
          <w:rFonts w:ascii="Arial" w:hAnsi="Arial" w:cs="Arial"/>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w:t>
      </w:r>
      <w:r w:rsidR="007A5F81" w:rsidRPr="00956CDB">
        <w:rPr>
          <w:rFonts w:ascii="Arial" w:hAnsi="Arial" w:cs="Arial"/>
        </w:rPr>
        <w:t>25 и 28</w:t>
      </w:r>
      <w:r w:rsidR="007A5F81" w:rsidRPr="001F331D">
        <w:rPr>
          <w:rFonts w:ascii="Arial" w:hAnsi="Arial" w:cs="Arial"/>
        </w:rPr>
        <w:t xml:space="preserve"> настоящего административного регламента, специалист администрации подготавливает проект решения о предоставлении земельного участка в постоянное (бессрочное) пользование.</w:t>
      </w:r>
    </w:p>
    <w:p w:rsidR="007A5F81" w:rsidRPr="001F331D" w:rsidRDefault="007A5F81" w:rsidP="00F93EAB">
      <w:pPr>
        <w:pStyle w:val="ae"/>
        <w:spacing w:after="0"/>
        <w:ind w:right="20" w:firstLine="709"/>
        <w:jc w:val="both"/>
        <w:rPr>
          <w:rFonts w:ascii="Arial" w:hAnsi="Arial" w:cs="Arial"/>
        </w:rPr>
      </w:pPr>
      <w:r w:rsidRPr="001F331D">
        <w:rPr>
          <w:rFonts w:ascii="Arial" w:hAnsi="Arial" w:cs="Arial"/>
        </w:rPr>
        <w:t>В случае</w:t>
      </w:r>
      <w:proofErr w:type="gramStart"/>
      <w:r w:rsidRPr="001F331D">
        <w:rPr>
          <w:rFonts w:ascii="Arial" w:hAnsi="Arial" w:cs="Arial"/>
        </w:rPr>
        <w:t>,</w:t>
      </w:r>
      <w:proofErr w:type="gramEnd"/>
      <w:r w:rsidRPr="001F331D">
        <w:rPr>
          <w:rFonts w:ascii="Arial" w:hAnsi="Arial" w:cs="Arial"/>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w:t>
      </w:r>
      <w:r w:rsidRPr="00956CDB">
        <w:rPr>
          <w:rFonts w:ascii="Arial" w:hAnsi="Arial" w:cs="Arial"/>
        </w:rPr>
        <w:t>33 н</w:t>
      </w:r>
      <w:r w:rsidRPr="001F331D">
        <w:rPr>
          <w:rFonts w:ascii="Arial" w:hAnsi="Arial" w:cs="Arial"/>
        </w:rPr>
        <w:t>астоящего административного регламента, являющиеся основанием для отказа в предоставлении муниципальной услуги, специалист администрации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71.</w:t>
      </w:r>
      <w:r w:rsidR="007A5F81" w:rsidRPr="001F331D">
        <w:rPr>
          <w:rFonts w:ascii="Arial" w:hAnsi="Arial" w:cs="Arial"/>
        </w:rPr>
        <w:t xml:space="preserve">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администрации </w:t>
      </w:r>
      <w:r w:rsidR="00036883" w:rsidRPr="001F331D">
        <w:rPr>
          <w:rFonts w:ascii="Arial" w:hAnsi="Arial" w:cs="Arial"/>
        </w:rPr>
        <w:t>Среднемуйского</w:t>
      </w:r>
      <w:r w:rsidR="007A5F81" w:rsidRPr="001F331D">
        <w:rPr>
          <w:rFonts w:ascii="Arial" w:hAnsi="Arial" w:cs="Arial"/>
        </w:rPr>
        <w:t xml:space="preserve"> сельского поселения.</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72.</w:t>
      </w:r>
      <w:r w:rsidR="007A5F81" w:rsidRPr="001F331D">
        <w:rPr>
          <w:rFonts w:ascii="Arial" w:hAnsi="Arial" w:cs="Arial"/>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73.</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4D3E55" w:rsidRDefault="004D3E55" w:rsidP="004D3E55">
      <w:pPr>
        <w:pStyle w:val="ae"/>
        <w:widowControl w:val="0"/>
        <w:tabs>
          <w:tab w:val="left" w:pos="993"/>
        </w:tabs>
        <w:spacing w:after="0"/>
        <w:ind w:firstLine="709"/>
        <w:jc w:val="both"/>
        <w:rPr>
          <w:rFonts w:ascii="Arial" w:hAnsi="Arial" w:cs="Arial"/>
        </w:rPr>
      </w:pPr>
      <w:r>
        <w:rPr>
          <w:rFonts w:ascii="Arial" w:hAnsi="Arial" w:cs="Arial"/>
        </w:rPr>
        <w:t>74.</w:t>
      </w:r>
      <w:r w:rsidR="007A5F81" w:rsidRPr="001F331D">
        <w:rPr>
          <w:rFonts w:ascii="Arial" w:hAnsi="Arial" w:cs="Arial"/>
        </w:rPr>
        <w:t>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bookmarkStart w:id="4" w:name="bookmark6"/>
    </w:p>
    <w:p w:rsidR="00F35236" w:rsidRDefault="00F35236" w:rsidP="004D3E55">
      <w:pPr>
        <w:pStyle w:val="ae"/>
        <w:widowControl w:val="0"/>
        <w:tabs>
          <w:tab w:val="left" w:pos="993"/>
        </w:tabs>
        <w:spacing w:after="0"/>
        <w:ind w:firstLine="709"/>
        <w:jc w:val="both"/>
        <w:rPr>
          <w:rFonts w:ascii="Arial" w:hAnsi="Arial" w:cs="Arial"/>
        </w:rPr>
      </w:pPr>
    </w:p>
    <w:p w:rsidR="007A5F81" w:rsidRPr="00F35236" w:rsidRDefault="00F35236" w:rsidP="00F35236">
      <w:pPr>
        <w:pStyle w:val="ae"/>
        <w:widowControl w:val="0"/>
        <w:tabs>
          <w:tab w:val="left" w:pos="993"/>
        </w:tabs>
        <w:spacing w:after="0"/>
        <w:jc w:val="center"/>
        <w:rPr>
          <w:rStyle w:val="41"/>
          <w:rFonts w:ascii="Arial" w:hAnsi="Arial" w:cs="Arial"/>
          <w:b w:val="0"/>
          <w:sz w:val="24"/>
          <w:szCs w:val="24"/>
        </w:rPr>
      </w:pPr>
      <w:r>
        <w:rPr>
          <w:rStyle w:val="41"/>
          <w:rFonts w:ascii="Arial" w:hAnsi="Arial" w:cs="Arial"/>
          <w:b w:val="0"/>
          <w:sz w:val="24"/>
          <w:szCs w:val="24"/>
        </w:rPr>
        <w:t>Глава 22.</w:t>
      </w:r>
      <w:r w:rsidR="007A5F81" w:rsidRPr="00F35236">
        <w:rPr>
          <w:rStyle w:val="41"/>
          <w:rFonts w:ascii="Arial" w:hAnsi="Arial" w:cs="Arial"/>
          <w:b w:val="0"/>
          <w:sz w:val="24"/>
          <w:szCs w:val="24"/>
        </w:rPr>
        <w:t>Выдача результата предоставления муниципальной услуги</w:t>
      </w:r>
      <w:bookmarkEnd w:id="4"/>
    </w:p>
    <w:p w:rsidR="00F35236" w:rsidRPr="001F331D" w:rsidRDefault="00F35236" w:rsidP="00F35236">
      <w:pPr>
        <w:pStyle w:val="ae"/>
        <w:widowControl w:val="0"/>
        <w:tabs>
          <w:tab w:val="left" w:pos="993"/>
        </w:tabs>
        <w:spacing w:after="0"/>
        <w:ind w:firstLine="709"/>
        <w:jc w:val="both"/>
        <w:rPr>
          <w:rFonts w:ascii="Arial" w:hAnsi="Arial" w:cs="Arial"/>
        </w:rPr>
      </w:pPr>
    </w:p>
    <w:p w:rsidR="007A5F81" w:rsidRPr="001F331D" w:rsidRDefault="00F35236" w:rsidP="00F35236">
      <w:pPr>
        <w:pStyle w:val="ae"/>
        <w:widowControl w:val="0"/>
        <w:tabs>
          <w:tab w:val="left" w:pos="1134"/>
        </w:tabs>
        <w:spacing w:after="0"/>
        <w:ind w:firstLine="709"/>
        <w:jc w:val="both"/>
        <w:rPr>
          <w:rFonts w:ascii="Arial" w:hAnsi="Arial" w:cs="Arial"/>
        </w:rPr>
      </w:pPr>
      <w:r>
        <w:rPr>
          <w:rFonts w:ascii="Arial" w:hAnsi="Arial" w:cs="Arial"/>
        </w:rPr>
        <w:t>75.</w:t>
      </w:r>
      <w:r w:rsidR="007A5F81" w:rsidRPr="001F331D">
        <w:rPr>
          <w:rFonts w:ascii="Arial" w:hAnsi="Arial" w:cs="Arial"/>
        </w:rPr>
        <w:t>Основанием для начала административной процедуры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76.</w:t>
      </w:r>
      <w:r w:rsidR="007A5F81" w:rsidRPr="001F331D">
        <w:rPr>
          <w:rFonts w:ascii="Arial" w:hAnsi="Arial" w:cs="Arial"/>
        </w:rPr>
        <w:t>Специалист администрации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77.</w:t>
      </w:r>
      <w:r w:rsidR="007A5F81" w:rsidRPr="001F331D">
        <w:rPr>
          <w:rFonts w:ascii="Arial" w:hAnsi="Arial" w:cs="Arial"/>
        </w:rPr>
        <w:t>Результатом административной процедуры является выдача результата предоставления муниципальной услуги заявителю.</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78.</w:t>
      </w:r>
      <w:r w:rsidR="007A5F81" w:rsidRPr="001F331D">
        <w:rPr>
          <w:rFonts w:ascii="Arial" w:hAnsi="Arial" w:cs="Arial"/>
        </w:rPr>
        <w:t xml:space="preserve">Способом фиксации результата выполнения административной процедуры, в том числе в электронной форме, является регистрация </w:t>
      </w:r>
      <w:proofErr w:type="gramStart"/>
      <w:r w:rsidR="007A5F81" w:rsidRPr="001F331D">
        <w:rPr>
          <w:rFonts w:ascii="Arial" w:hAnsi="Arial" w:cs="Arial"/>
        </w:rPr>
        <w:t>факта выдачи результата предоставления муниципальной услуги</w:t>
      </w:r>
      <w:proofErr w:type="gramEnd"/>
      <w:r w:rsidR="007A5F81" w:rsidRPr="001F331D">
        <w:rPr>
          <w:rFonts w:ascii="Arial" w:hAnsi="Arial" w:cs="Arial"/>
        </w:rPr>
        <w:t xml:space="preserve"> заявителю лично.</w:t>
      </w:r>
    </w:p>
    <w:p w:rsidR="007A5F81" w:rsidRPr="001F331D" w:rsidRDefault="00F35236" w:rsidP="00F35236">
      <w:pPr>
        <w:pStyle w:val="ae"/>
        <w:widowControl w:val="0"/>
        <w:tabs>
          <w:tab w:val="left" w:pos="1134"/>
        </w:tabs>
        <w:spacing w:after="0"/>
        <w:ind w:right="20" w:firstLine="709"/>
        <w:jc w:val="both"/>
        <w:rPr>
          <w:rFonts w:ascii="Arial" w:hAnsi="Arial" w:cs="Arial"/>
        </w:rPr>
      </w:pPr>
      <w:r>
        <w:rPr>
          <w:rFonts w:ascii="Arial" w:hAnsi="Arial" w:cs="Arial"/>
        </w:rPr>
        <w:t>79.</w:t>
      </w:r>
      <w:r w:rsidR="007A5F81" w:rsidRPr="001F331D">
        <w:rPr>
          <w:rFonts w:ascii="Arial" w:hAnsi="Arial" w:cs="Arial"/>
        </w:rPr>
        <w:t xml:space="preserve">В случае, если заявитель не обратился в администрацию поселения за </w:t>
      </w:r>
      <w:r w:rsidR="007A5F81" w:rsidRPr="001F331D">
        <w:rPr>
          <w:rFonts w:ascii="Arial" w:hAnsi="Arial" w:cs="Arial"/>
        </w:rPr>
        <w:lastRenderedPageBreak/>
        <w:t>результатом предоставления муниципальной услуги, в день, указанный в расписке-описи о принятии документов, специалист администрации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80.</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81.</w:t>
      </w:r>
      <w:r w:rsidR="007A5F81" w:rsidRPr="001F331D">
        <w:rPr>
          <w:rFonts w:ascii="Arial" w:hAnsi="Arial" w:cs="Arial"/>
        </w:rPr>
        <w:t>Критерием принятия решения по административной процедуре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7A5F81" w:rsidRPr="001F331D" w:rsidRDefault="007A5F81" w:rsidP="001F331D">
      <w:pPr>
        <w:ind w:firstLine="709"/>
        <w:jc w:val="both"/>
        <w:rPr>
          <w:rStyle w:val="5"/>
          <w:rFonts w:ascii="Arial" w:hAnsi="Arial" w:cs="Arial"/>
          <w:bCs w:val="0"/>
          <w:sz w:val="24"/>
          <w:szCs w:val="24"/>
        </w:rPr>
      </w:pPr>
    </w:p>
    <w:p w:rsidR="007A5F81" w:rsidRPr="00F35236" w:rsidRDefault="00F35236" w:rsidP="00F35236">
      <w:pPr>
        <w:jc w:val="center"/>
        <w:rPr>
          <w:rStyle w:val="a5"/>
          <w:rFonts w:ascii="Arial" w:hAnsi="Arial" w:cs="Arial"/>
          <w:b w:val="0"/>
          <w:sz w:val="24"/>
          <w:szCs w:val="24"/>
        </w:rPr>
      </w:pPr>
      <w:r w:rsidRPr="00F35236">
        <w:rPr>
          <w:rStyle w:val="5"/>
          <w:rFonts w:ascii="Arial" w:hAnsi="Arial" w:cs="Arial"/>
          <w:b w:val="0"/>
          <w:bCs w:val="0"/>
          <w:sz w:val="24"/>
          <w:szCs w:val="24"/>
        </w:rPr>
        <w:t>Раздел 4</w:t>
      </w:r>
      <w:r w:rsidR="007A5F81" w:rsidRPr="00F35236">
        <w:rPr>
          <w:rStyle w:val="5"/>
          <w:rFonts w:ascii="Arial" w:hAnsi="Arial" w:cs="Arial"/>
          <w:b w:val="0"/>
          <w:bCs w:val="0"/>
          <w:sz w:val="24"/>
          <w:szCs w:val="24"/>
        </w:rPr>
        <w:t>.</w:t>
      </w:r>
      <w:r w:rsidR="007A5F81" w:rsidRPr="00F35236">
        <w:rPr>
          <w:rStyle w:val="a5"/>
          <w:rFonts w:ascii="Arial" w:hAnsi="Arial" w:cs="Arial"/>
          <w:b w:val="0"/>
          <w:sz w:val="24"/>
          <w:szCs w:val="24"/>
        </w:rPr>
        <w:t xml:space="preserve">Порядок и формы </w:t>
      </w:r>
      <w:proofErr w:type="gramStart"/>
      <w:r w:rsidR="007A5F81" w:rsidRPr="00F35236">
        <w:rPr>
          <w:rStyle w:val="a5"/>
          <w:rFonts w:ascii="Arial" w:hAnsi="Arial" w:cs="Arial"/>
          <w:b w:val="0"/>
          <w:sz w:val="24"/>
          <w:szCs w:val="24"/>
        </w:rPr>
        <w:t>контроля за</w:t>
      </w:r>
      <w:proofErr w:type="gramEnd"/>
      <w:r w:rsidR="007A5F81" w:rsidRPr="00F35236">
        <w:rPr>
          <w:rStyle w:val="a5"/>
          <w:rFonts w:ascii="Arial" w:hAnsi="Arial" w:cs="Arial"/>
          <w:b w:val="0"/>
          <w:sz w:val="24"/>
          <w:szCs w:val="24"/>
        </w:rPr>
        <w:t xml:space="preserve"> исполнением административного регламента</w:t>
      </w:r>
    </w:p>
    <w:p w:rsidR="007A5F81" w:rsidRPr="00F35236" w:rsidRDefault="007A5F81" w:rsidP="00F35236">
      <w:pPr>
        <w:pStyle w:val="50"/>
        <w:shd w:val="clear" w:color="auto" w:fill="auto"/>
        <w:spacing w:line="240" w:lineRule="auto"/>
        <w:jc w:val="center"/>
        <w:rPr>
          <w:rStyle w:val="5"/>
          <w:rFonts w:ascii="Arial" w:hAnsi="Arial" w:cs="Arial"/>
          <w:sz w:val="24"/>
          <w:szCs w:val="24"/>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23.</w:t>
      </w:r>
      <w:r w:rsidR="007A5F81" w:rsidRPr="00F35236">
        <w:rPr>
          <w:rStyle w:val="5"/>
          <w:rFonts w:ascii="Arial" w:hAnsi="Arial" w:cs="Arial"/>
          <w:sz w:val="24"/>
          <w:szCs w:val="24"/>
        </w:rPr>
        <w:t xml:space="preserve">Порядок осуществления текущего </w:t>
      </w:r>
      <w:proofErr w:type="gramStart"/>
      <w:r w:rsidR="007A5F81" w:rsidRPr="00F35236">
        <w:rPr>
          <w:rStyle w:val="5"/>
          <w:rFonts w:ascii="Arial" w:hAnsi="Arial" w:cs="Arial"/>
          <w:sz w:val="24"/>
          <w:szCs w:val="24"/>
        </w:rPr>
        <w:t>контроля за</w:t>
      </w:r>
      <w:proofErr w:type="gramEnd"/>
      <w:r w:rsidR="007A5F81" w:rsidRPr="00F35236">
        <w:rPr>
          <w:rStyle w:val="5"/>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84EB1" w:rsidRPr="00F35236">
        <w:rPr>
          <w:rFonts w:ascii="Arial" w:hAnsi="Arial" w:cs="Arial"/>
          <w:b w:val="0"/>
          <w:bCs w:val="0"/>
          <w:sz w:val="24"/>
          <w:szCs w:val="24"/>
          <w:shd w:val="clear" w:color="auto" w:fill="FFFFFF"/>
        </w:rPr>
        <w:t xml:space="preserve"> </w:t>
      </w:r>
      <w:r w:rsidR="007A5F81" w:rsidRPr="00F35236">
        <w:rPr>
          <w:rStyle w:val="5"/>
          <w:rFonts w:ascii="Arial" w:hAnsi="Arial" w:cs="Arial"/>
          <w:sz w:val="24"/>
          <w:szCs w:val="24"/>
        </w:rPr>
        <w:t>а также принятием ими решений</w:t>
      </w:r>
    </w:p>
    <w:p w:rsidR="007A5F81" w:rsidRPr="00F35236" w:rsidRDefault="007A5F81" w:rsidP="00F35236">
      <w:pPr>
        <w:pStyle w:val="50"/>
        <w:shd w:val="clear" w:color="auto" w:fill="auto"/>
        <w:spacing w:line="240" w:lineRule="auto"/>
        <w:jc w:val="center"/>
        <w:rPr>
          <w:rFonts w:ascii="Arial" w:hAnsi="Arial" w:cs="Arial"/>
          <w:b w:val="0"/>
          <w:sz w:val="24"/>
          <w:szCs w:val="24"/>
        </w:rPr>
      </w:pP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82.</w:t>
      </w:r>
      <w:r w:rsidR="007A5F81" w:rsidRPr="001F331D">
        <w:rPr>
          <w:rFonts w:ascii="Arial" w:hAnsi="Arial" w:cs="Arial"/>
        </w:rPr>
        <w:t xml:space="preserve">Текущий </w:t>
      </w:r>
      <w:proofErr w:type="gramStart"/>
      <w:r w:rsidR="007A5F81" w:rsidRPr="001F331D">
        <w:rPr>
          <w:rFonts w:ascii="Arial" w:hAnsi="Arial" w:cs="Arial"/>
        </w:rPr>
        <w:t>контроль за</w:t>
      </w:r>
      <w:proofErr w:type="gramEnd"/>
      <w:r w:rsidR="007A5F81" w:rsidRPr="001F331D">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главой администрации поселения,  путем рассмотрения отчетов специалиста администрации поселения, а также рассмотрения жалоб заявителей.</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83.</w:t>
      </w:r>
      <w:r w:rsidR="007A5F81" w:rsidRPr="001F331D">
        <w:rPr>
          <w:rFonts w:ascii="Arial" w:hAnsi="Arial" w:cs="Arial"/>
        </w:rPr>
        <w:t>Основными задачами текущего контроля являются:</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83.1.</w:t>
      </w:r>
      <w:r w:rsidR="007A5F81" w:rsidRPr="001F331D">
        <w:rPr>
          <w:rFonts w:ascii="Arial" w:hAnsi="Arial" w:cs="Arial"/>
        </w:rPr>
        <w:t>обеспечение своевременного и качественного предоставления</w:t>
      </w:r>
    </w:p>
    <w:p w:rsidR="007A5F81" w:rsidRPr="001F331D" w:rsidRDefault="007A5F81" w:rsidP="00F35236">
      <w:pPr>
        <w:pStyle w:val="ae"/>
        <w:ind w:firstLine="709"/>
        <w:jc w:val="both"/>
        <w:rPr>
          <w:rFonts w:ascii="Arial" w:hAnsi="Arial" w:cs="Arial"/>
        </w:rPr>
      </w:pPr>
      <w:r w:rsidRPr="001F331D">
        <w:rPr>
          <w:rFonts w:ascii="Arial" w:hAnsi="Arial" w:cs="Arial"/>
        </w:rPr>
        <w:t>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83.2.</w:t>
      </w:r>
      <w:r w:rsidR="007A5F81" w:rsidRPr="001F331D">
        <w:rPr>
          <w:rFonts w:ascii="Arial" w:hAnsi="Arial" w:cs="Arial"/>
        </w:rPr>
        <w:t>выявление нарушений в сроках и качестве предоставления 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83.3.</w:t>
      </w:r>
      <w:r w:rsidR="007A5F81" w:rsidRPr="001F331D">
        <w:rPr>
          <w:rFonts w:ascii="Arial" w:hAnsi="Arial" w:cs="Arial"/>
        </w:rPr>
        <w:t>выявление и устранение причин и условий, способствующих ненадлежащему предоставлению муниципальной услуги;</w:t>
      </w:r>
    </w:p>
    <w:p w:rsidR="007A5F81" w:rsidRPr="001F331D" w:rsidRDefault="00F35236" w:rsidP="00F35236">
      <w:pPr>
        <w:pStyle w:val="ae"/>
        <w:widowControl w:val="0"/>
        <w:spacing w:after="0"/>
        <w:ind w:right="20" w:firstLine="709"/>
        <w:jc w:val="both"/>
        <w:rPr>
          <w:rFonts w:ascii="Arial" w:hAnsi="Arial" w:cs="Arial"/>
        </w:rPr>
      </w:pPr>
      <w:r>
        <w:rPr>
          <w:rFonts w:ascii="Arial" w:hAnsi="Arial" w:cs="Arial"/>
        </w:rPr>
        <w:t>83.4.</w:t>
      </w:r>
      <w:r w:rsidR="007A5F81" w:rsidRPr="001F331D">
        <w:rPr>
          <w:rFonts w:ascii="Arial" w:hAnsi="Arial" w:cs="Arial"/>
        </w:rPr>
        <w:t>принятие мер по надлежащему предоставлению муниципальной услуги.</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84.</w:t>
      </w:r>
      <w:r w:rsidR="007A5F81" w:rsidRPr="001F331D">
        <w:rPr>
          <w:rFonts w:ascii="Arial" w:hAnsi="Arial" w:cs="Arial"/>
        </w:rPr>
        <w:t>Текущий контроль осуществляется на постоянной основе.</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F35236" w:rsidRDefault="00F35236" w:rsidP="00F35236">
      <w:pPr>
        <w:pStyle w:val="50"/>
        <w:shd w:val="clear" w:color="auto" w:fill="auto"/>
        <w:spacing w:line="240" w:lineRule="auto"/>
        <w:jc w:val="center"/>
        <w:rPr>
          <w:rStyle w:val="5"/>
          <w:rFonts w:ascii="Arial" w:hAnsi="Arial" w:cs="Arial"/>
          <w:bCs/>
          <w:sz w:val="24"/>
          <w:szCs w:val="24"/>
          <w:shd w:val="clear" w:color="auto" w:fill="auto"/>
        </w:rPr>
      </w:pPr>
      <w:r>
        <w:rPr>
          <w:rStyle w:val="5"/>
          <w:rFonts w:ascii="Arial" w:hAnsi="Arial" w:cs="Arial"/>
          <w:sz w:val="24"/>
          <w:szCs w:val="24"/>
        </w:rPr>
        <w:t>Глава 24.</w:t>
      </w:r>
      <w:r w:rsidR="007A5F81" w:rsidRPr="00F35236">
        <w:rPr>
          <w:rStyle w:val="5"/>
          <w:rFonts w:ascii="Arial" w:hAnsi="Arial" w:cs="Arial"/>
          <w:sz w:val="24"/>
          <w:szCs w:val="24"/>
        </w:rPr>
        <w:t>Порядок и периодичность осуществления плановых и внеплановых проверок полноты и качества предоставления</w:t>
      </w:r>
      <w:r w:rsidR="00184EB1" w:rsidRPr="00F35236">
        <w:rPr>
          <w:rFonts w:ascii="Arial" w:hAnsi="Arial" w:cs="Arial"/>
          <w:sz w:val="24"/>
          <w:szCs w:val="24"/>
        </w:rPr>
        <w:t xml:space="preserve"> </w:t>
      </w:r>
      <w:r w:rsidR="007A5F81" w:rsidRPr="00F35236">
        <w:rPr>
          <w:rStyle w:val="5"/>
          <w:rFonts w:ascii="Arial" w:hAnsi="Arial" w:cs="Arial"/>
          <w:sz w:val="24"/>
          <w:szCs w:val="24"/>
        </w:rPr>
        <w:t xml:space="preserve">муниципальной услуги, в том числе порядок и формы </w:t>
      </w:r>
      <w:proofErr w:type="gramStart"/>
      <w:r w:rsidR="007A5F81" w:rsidRPr="00F35236">
        <w:rPr>
          <w:rStyle w:val="5"/>
          <w:rFonts w:ascii="Arial" w:hAnsi="Arial" w:cs="Arial"/>
          <w:sz w:val="24"/>
          <w:szCs w:val="24"/>
        </w:rPr>
        <w:t>контроля</w:t>
      </w:r>
      <w:r w:rsidR="00184EB1" w:rsidRPr="00F35236">
        <w:rPr>
          <w:rFonts w:ascii="Arial" w:hAnsi="Arial" w:cs="Arial"/>
          <w:sz w:val="24"/>
          <w:szCs w:val="24"/>
        </w:rPr>
        <w:t xml:space="preserve"> </w:t>
      </w:r>
      <w:r w:rsidR="007A5F81" w:rsidRPr="00F35236">
        <w:rPr>
          <w:rStyle w:val="5"/>
          <w:rFonts w:ascii="Arial" w:hAnsi="Arial" w:cs="Arial"/>
          <w:sz w:val="24"/>
          <w:szCs w:val="24"/>
        </w:rPr>
        <w:t>за</w:t>
      </w:r>
      <w:proofErr w:type="gramEnd"/>
      <w:r w:rsidR="007A5F81" w:rsidRPr="00F35236">
        <w:rPr>
          <w:rStyle w:val="5"/>
          <w:rFonts w:ascii="Arial" w:hAnsi="Arial" w:cs="Arial"/>
          <w:sz w:val="24"/>
          <w:szCs w:val="24"/>
        </w:rPr>
        <w:t xml:space="preserve"> полнотой и качеством предоставления 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85.</w:t>
      </w:r>
      <w:r w:rsidR="007A5F81" w:rsidRPr="001F331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A5F81" w:rsidRPr="001F331D">
        <w:rPr>
          <w:rFonts w:ascii="Arial" w:hAnsi="Arial" w:cs="Arial"/>
        </w:rPr>
        <w:t>контроля за</w:t>
      </w:r>
      <w:proofErr w:type="gramEnd"/>
      <w:r w:rsidR="007A5F81" w:rsidRPr="001F331D">
        <w:rPr>
          <w:rFonts w:ascii="Arial" w:hAnsi="Arial" w:cs="Arial"/>
        </w:rPr>
        <w:t xml:space="preserve"> полнотой и качеством предоставления муниципальной услуги определяются в соответствии с законодательством.</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F35236" w:rsidRDefault="007A5F81" w:rsidP="00F35236">
      <w:pPr>
        <w:pStyle w:val="50"/>
        <w:shd w:val="clear" w:color="auto" w:fill="auto"/>
        <w:spacing w:line="240" w:lineRule="auto"/>
        <w:jc w:val="center"/>
        <w:rPr>
          <w:rStyle w:val="5"/>
          <w:rFonts w:ascii="Arial" w:hAnsi="Arial" w:cs="Arial"/>
          <w:sz w:val="24"/>
          <w:szCs w:val="24"/>
        </w:rPr>
      </w:pPr>
      <w:r w:rsidRPr="00F35236">
        <w:rPr>
          <w:rStyle w:val="5"/>
          <w:rFonts w:ascii="Arial" w:hAnsi="Arial" w:cs="Arial"/>
          <w:sz w:val="24"/>
          <w:szCs w:val="24"/>
        </w:rPr>
        <w:t>Глава 25.Ответственность должностных лиц администрации за решения и действия (бездействие), принимаемые (осуществля</w:t>
      </w:r>
      <w:r w:rsidR="00184EB1" w:rsidRPr="00F35236">
        <w:rPr>
          <w:rStyle w:val="5"/>
          <w:rFonts w:ascii="Arial" w:hAnsi="Arial" w:cs="Arial"/>
          <w:sz w:val="24"/>
          <w:szCs w:val="24"/>
        </w:rPr>
        <w:t xml:space="preserve">емые) ими в ходе предоставления </w:t>
      </w:r>
      <w:r w:rsidRPr="00F35236">
        <w:rPr>
          <w:rStyle w:val="5"/>
          <w:rFonts w:ascii="Arial" w:hAnsi="Arial" w:cs="Arial"/>
          <w:sz w:val="24"/>
          <w:szCs w:val="24"/>
        </w:rPr>
        <w:t>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1134"/>
        </w:tabs>
        <w:spacing w:after="0"/>
        <w:ind w:right="20" w:firstLine="709"/>
        <w:jc w:val="both"/>
        <w:rPr>
          <w:rFonts w:ascii="Arial" w:hAnsi="Arial" w:cs="Arial"/>
        </w:rPr>
      </w:pPr>
      <w:r>
        <w:rPr>
          <w:rFonts w:ascii="Arial" w:hAnsi="Arial" w:cs="Arial"/>
        </w:rPr>
        <w:t>86.</w:t>
      </w:r>
      <w:r w:rsidR="007A5F81" w:rsidRPr="001F331D">
        <w:rPr>
          <w:rFonts w:ascii="Arial" w:hAnsi="Arial" w:cs="Arial"/>
        </w:rPr>
        <w:t>Обязанность соблюдения положений настоящего административного регламента закрепляется в должностных инструкциях специалистов администрации поселения.</w:t>
      </w:r>
    </w:p>
    <w:p w:rsidR="007A5F81" w:rsidRPr="001F331D" w:rsidRDefault="00F35236" w:rsidP="00F35236">
      <w:pPr>
        <w:pStyle w:val="ae"/>
        <w:widowControl w:val="0"/>
        <w:tabs>
          <w:tab w:val="left" w:pos="1134"/>
        </w:tabs>
        <w:spacing w:after="0"/>
        <w:ind w:firstLine="709"/>
        <w:jc w:val="both"/>
        <w:rPr>
          <w:rFonts w:ascii="Arial" w:hAnsi="Arial" w:cs="Arial"/>
        </w:rPr>
      </w:pPr>
      <w:r>
        <w:rPr>
          <w:rFonts w:ascii="Arial" w:hAnsi="Arial" w:cs="Arial"/>
        </w:rPr>
        <w:t>87.</w:t>
      </w:r>
      <w:r w:rsidR="007A5F81" w:rsidRPr="001F331D">
        <w:rPr>
          <w:rFonts w:ascii="Arial" w:hAnsi="Arial" w:cs="Arial"/>
        </w:rPr>
        <w:t>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7A5F81" w:rsidRPr="001F331D" w:rsidRDefault="007A5F81" w:rsidP="001F331D">
      <w:pPr>
        <w:pStyle w:val="ae"/>
        <w:tabs>
          <w:tab w:val="left" w:pos="1134"/>
        </w:tabs>
        <w:ind w:left="567" w:firstLine="709"/>
        <w:jc w:val="both"/>
        <w:rPr>
          <w:rFonts w:ascii="Arial" w:hAnsi="Arial" w:cs="Arial"/>
        </w:rPr>
      </w:pPr>
    </w:p>
    <w:p w:rsidR="007A5F81" w:rsidRPr="00F35236" w:rsidRDefault="007A5F81" w:rsidP="00956CDB">
      <w:pPr>
        <w:pStyle w:val="50"/>
        <w:shd w:val="clear" w:color="auto" w:fill="auto"/>
        <w:spacing w:line="240" w:lineRule="auto"/>
        <w:jc w:val="center"/>
        <w:rPr>
          <w:rStyle w:val="5"/>
          <w:rFonts w:ascii="Arial" w:hAnsi="Arial" w:cs="Arial"/>
          <w:sz w:val="24"/>
          <w:szCs w:val="24"/>
        </w:rPr>
      </w:pPr>
      <w:r w:rsidRPr="00F35236">
        <w:rPr>
          <w:rStyle w:val="5"/>
          <w:rFonts w:ascii="Arial" w:hAnsi="Arial" w:cs="Arial"/>
          <w:sz w:val="24"/>
          <w:szCs w:val="24"/>
        </w:rPr>
        <w:t xml:space="preserve">Глава 26. Положения, характеризующие требования к порядку и формам </w:t>
      </w:r>
      <w:proofErr w:type="gramStart"/>
      <w:r w:rsidRPr="00F35236">
        <w:rPr>
          <w:rStyle w:val="5"/>
          <w:rFonts w:ascii="Arial" w:hAnsi="Arial" w:cs="Arial"/>
          <w:sz w:val="24"/>
          <w:szCs w:val="24"/>
        </w:rPr>
        <w:t>контроля за</w:t>
      </w:r>
      <w:proofErr w:type="gramEnd"/>
      <w:r w:rsidRPr="00F35236">
        <w:rPr>
          <w:rStyle w:val="5"/>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w:t>
      </w:r>
      <w:proofErr w:type="gramStart"/>
      <w:r w:rsidR="007A5F81" w:rsidRPr="001F331D">
        <w:rPr>
          <w:rFonts w:ascii="Arial" w:hAnsi="Arial" w:cs="Arial"/>
        </w:rPr>
        <w:t>Контроль за</w:t>
      </w:r>
      <w:proofErr w:type="gramEnd"/>
      <w:r w:rsidR="007A5F81" w:rsidRPr="001F331D">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о фактах:</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88.1.</w:t>
      </w:r>
      <w:r w:rsidR="007A5F81" w:rsidRPr="001F331D">
        <w:rPr>
          <w:rFonts w:ascii="Arial" w:hAnsi="Arial" w:cs="Arial"/>
        </w:rPr>
        <w:t>нарушения прав и законных интересов заявителей решением, действием (бездействием) специалиста администрации;</w:t>
      </w:r>
    </w:p>
    <w:p w:rsidR="007A5F81" w:rsidRPr="001F331D" w:rsidRDefault="00F35236" w:rsidP="00F35236">
      <w:pPr>
        <w:pStyle w:val="ae"/>
        <w:widowControl w:val="0"/>
        <w:tabs>
          <w:tab w:val="left" w:pos="993"/>
          <w:tab w:val="left" w:pos="1134"/>
        </w:tabs>
        <w:spacing w:after="0"/>
        <w:ind w:right="20" w:firstLine="709"/>
        <w:jc w:val="both"/>
        <w:rPr>
          <w:rFonts w:ascii="Arial" w:hAnsi="Arial" w:cs="Arial"/>
        </w:rPr>
      </w:pPr>
      <w:r>
        <w:rPr>
          <w:rFonts w:ascii="Arial" w:hAnsi="Arial" w:cs="Arial"/>
        </w:rPr>
        <w:t>88.2.</w:t>
      </w:r>
      <w:r w:rsidR="007A5F81" w:rsidRPr="001F331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88.3.</w:t>
      </w:r>
      <w:r w:rsidR="007A5F81" w:rsidRPr="001F331D">
        <w:rPr>
          <w:rFonts w:ascii="Arial" w:hAnsi="Arial" w:cs="Arial"/>
        </w:rPr>
        <w:t>некорректного поведения специалиста администрации, нарушения правил служебной этики при предоставлении муниципальной услуги.</w:t>
      </w:r>
    </w:p>
    <w:p w:rsidR="007A5F81" w:rsidRPr="001F331D" w:rsidRDefault="00F35236" w:rsidP="00F35236">
      <w:pPr>
        <w:pStyle w:val="ae"/>
        <w:widowControl w:val="0"/>
        <w:tabs>
          <w:tab w:val="left" w:pos="0"/>
          <w:tab w:val="center" w:pos="1134"/>
          <w:tab w:val="left" w:pos="1560"/>
          <w:tab w:val="right" w:pos="5858"/>
          <w:tab w:val="right" w:pos="9643"/>
        </w:tabs>
        <w:spacing w:after="0"/>
        <w:ind w:right="20" w:firstLine="709"/>
        <w:jc w:val="both"/>
        <w:rPr>
          <w:rFonts w:ascii="Arial" w:hAnsi="Arial" w:cs="Arial"/>
        </w:rPr>
      </w:pPr>
      <w:r>
        <w:rPr>
          <w:rFonts w:ascii="Arial" w:hAnsi="Arial" w:cs="Arial"/>
        </w:rPr>
        <w:t>89.</w:t>
      </w:r>
      <w:r w:rsidR="007A5F81" w:rsidRPr="001F331D">
        <w:rPr>
          <w:rFonts w:ascii="Arial" w:hAnsi="Arial" w:cs="Arial"/>
        </w:rPr>
        <w:t xml:space="preserve">Информацию, указанную в пункте </w:t>
      </w:r>
      <w:r w:rsidR="007A5F81" w:rsidRPr="00956CDB">
        <w:rPr>
          <w:rFonts w:ascii="Arial" w:hAnsi="Arial" w:cs="Arial"/>
        </w:rPr>
        <w:t>87</w:t>
      </w:r>
      <w:r w:rsidR="007A5F81" w:rsidRPr="001F331D">
        <w:rPr>
          <w:rFonts w:ascii="Arial" w:hAnsi="Arial" w:cs="Arial"/>
        </w:rPr>
        <w:t xml:space="preserve"> настоящего административного регламента, заявители могут сообщить по телефону администрации поселения, </w:t>
      </w:r>
      <w:proofErr w:type="gramStart"/>
      <w:r w:rsidR="007A5F81" w:rsidRPr="001F331D">
        <w:rPr>
          <w:rFonts w:ascii="Arial" w:hAnsi="Arial" w:cs="Arial"/>
        </w:rPr>
        <w:t>указанным</w:t>
      </w:r>
      <w:proofErr w:type="gramEnd"/>
      <w:r w:rsidR="007A5F81" w:rsidRPr="001F331D">
        <w:rPr>
          <w:rFonts w:ascii="Arial" w:hAnsi="Arial" w:cs="Arial"/>
        </w:rPr>
        <w:t xml:space="preserve"> в </w:t>
      </w:r>
      <w:r w:rsidR="007A5F81" w:rsidRPr="00956CDB">
        <w:rPr>
          <w:rFonts w:ascii="Arial" w:hAnsi="Arial" w:cs="Arial"/>
        </w:rPr>
        <w:t>пункте16 н</w:t>
      </w:r>
      <w:r w:rsidR="007A5F81" w:rsidRPr="001F331D">
        <w:rPr>
          <w:rFonts w:ascii="Arial" w:hAnsi="Arial" w:cs="Arial"/>
        </w:rPr>
        <w:t>астоящего административного регламента, или по электронной почте.</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90.</w:t>
      </w:r>
      <w:r w:rsidR="007A5F81" w:rsidRPr="001F331D">
        <w:rPr>
          <w:rFonts w:ascii="Arial" w:hAnsi="Arial" w:cs="Arial"/>
        </w:rPr>
        <w:t>Срок рассмотрения обращений со стороны граждан, их объединений и организаций составляет тридцать календарных дней со дня их регистрации.</w:t>
      </w:r>
    </w:p>
    <w:p w:rsidR="007A5F81" w:rsidRPr="001F331D" w:rsidRDefault="007A5F81" w:rsidP="00F35236">
      <w:pPr>
        <w:pStyle w:val="ae"/>
        <w:spacing w:after="0"/>
        <w:ind w:right="20" w:firstLine="709"/>
        <w:jc w:val="both"/>
        <w:rPr>
          <w:rFonts w:ascii="Arial" w:hAnsi="Arial" w:cs="Arial"/>
        </w:rPr>
      </w:pPr>
      <w:r w:rsidRPr="001F331D">
        <w:rPr>
          <w:rFonts w:ascii="Arial" w:hAnsi="Arial" w:cs="Arial"/>
        </w:rPr>
        <w:t>Днем регистрации обращения является день его поступления в администрацию поселения.</w:t>
      </w:r>
    </w:p>
    <w:p w:rsidR="007A5F81" w:rsidRPr="001F331D" w:rsidRDefault="00F35236" w:rsidP="00F35236">
      <w:pPr>
        <w:pStyle w:val="ae"/>
        <w:widowControl w:val="0"/>
        <w:tabs>
          <w:tab w:val="center" w:pos="993"/>
          <w:tab w:val="right" w:pos="2410"/>
          <w:tab w:val="left" w:pos="2552"/>
          <w:tab w:val="left" w:pos="4536"/>
          <w:tab w:val="right" w:pos="9643"/>
        </w:tabs>
        <w:spacing w:after="0"/>
        <w:ind w:firstLine="709"/>
        <w:jc w:val="both"/>
        <w:rPr>
          <w:rFonts w:ascii="Arial" w:hAnsi="Arial" w:cs="Arial"/>
        </w:rPr>
      </w:pPr>
      <w:r>
        <w:rPr>
          <w:rFonts w:ascii="Arial" w:hAnsi="Arial" w:cs="Arial"/>
        </w:rPr>
        <w:t>91.</w:t>
      </w:r>
      <w:proofErr w:type="gramStart"/>
      <w:r>
        <w:rPr>
          <w:rFonts w:ascii="Arial" w:hAnsi="Arial" w:cs="Arial"/>
        </w:rPr>
        <w:t>Контроль за</w:t>
      </w:r>
      <w:proofErr w:type="gramEnd"/>
      <w:r>
        <w:rPr>
          <w:rFonts w:ascii="Arial" w:hAnsi="Arial" w:cs="Arial"/>
        </w:rPr>
        <w:tab/>
        <w:t xml:space="preserve">предоставлением </w:t>
      </w:r>
      <w:r w:rsidR="007A5F81" w:rsidRPr="001F331D">
        <w:rPr>
          <w:rFonts w:ascii="Arial" w:hAnsi="Arial" w:cs="Arial"/>
        </w:rPr>
        <w:t>муниципальной услуги осуществляется в соответствии с действующим законодательством.</w:t>
      </w:r>
    </w:p>
    <w:p w:rsidR="007A5F81" w:rsidRPr="001F331D" w:rsidRDefault="007A5F81" w:rsidP="001F331D">
      <w:pPr>
        <w:pStyle w:val="ae"/>
        <w:tabs>
          <w:tab w:val="center" w:pos="993"/>
          <w:tab w:val="right" w:pos="2410"/>
          <w:tab w:val="left" w:pos="2552"/>
          <w:tab w:val="left" w:pos="4536"/>
          <w:tab w:val="right" w:pos="9643"/>
        </w:tabs>
        <w:ind w:firstLine="709"/>
        <w:jc w:val="both"/>
        <w:rPr>
          <w:rFonts w:ascii="Arial" w:hAnsi="Arial" w:cs="Arial"/>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5</w:t>
      </w:r>
      <w:r w:rsidR="007A5F81" w:rsidRPr="00F35236">
        <w:rPr>
          <w:rStyle w:val="5"/>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5F81" w:rsidRPr="00F35236" w:rsidRDefault="007A5F81" w:rsidP="00F35236">
      <w:pPr>
        <w:pStyle w:val="50"/>
        <w:shd w:val="clear" w:color="auto" w:fill="auto"/>
        <w:spacing w:line="240" w:lineRule="auto"/>
        <w:jc w:val="center"/>
        <w:rPr>
          <w:rFonts w:ascii="Arial" w:hAnsi="Arial" w:cs="Arial"/>
          <w:b w:val="0"/>
          <w:sz w:val="24"/>
          <w:szCs w:val="24"/>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27.</w:t>
      </w:r>
      <w:r w:rsidR="007A5F81" w:rsidRPr="00F35236">
        <w:rPr>
          <w:rStyle w:val="5"/>
          <w:rFonts w:ascii="Arial" w:hAnsi="Arial" w:cs="Arial"/>
          <w:sz w:val="24"/>
          <w:szCs w:val="24"/>
        </w:rPr>
        <w:t>Обжалование решений и действий (бездействия) администрации поселения, а также должностных лиц администрации поселения</w:t>
      </w:r>
    </w:p>
    <w:p w:rsidR="007A5F81" w:rsidRPr="00F35236" w:rsidRDefault="007A5F81" w:rsidP="001F331D">
      <w:pPr>
        <w:pStyle w:val="50"/>
        <w:shd w:val="clear" w:color="auto" w:fill="auto"/>
        <w:spacing w:line="240" w:lineRule="auto"/>
        <w:ind w:left="20" w:firstLine="709"/>
        <w:rPr>
          <w:rFonts w:ascii="Arial" w:hAnsi="Arial" w:cs="Arial"/>
          <w:b w:val="0"/>
          <w:sz w:val="24"/>
          <w:szCs w:val="24"/>
        </w:rPr>
      </w:pP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92.</w:t>
      </w:r>
      <w:r w:rsidR="007A5F81" w:rsidRPr="001F331D">
        <w:rPr>
          <w:rFonts w:ascii="Arial" w:hAnsi="Arial" w:cs="Arial"/>
        </w:rPr>
        <w:t>Предметом досудебного (внесудебного) обжалования заявителями являются решения и действия (бездействие) администрации поселения, а также специалистов администрации поселения, связанные с предоставлением муниципальной услуги.</w:t>
      </w: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93.</w:t>
      </w:r>
      <w:r w:rsidR="007A5F81" w:rsidRPr="001F331D">
        <w:rPr>
          <w:rFonts w:ascii="Arial" w:hAnsi="Arial" w:cs="Arial"/>
        </w:rPr>
        <w:t>С целью обжалования решений и действий (бездействия) администрации поселения, а также специалистов администрации поселения заявитель вправе обратиться в уполномоченный орган с заявлением об обжаловании решений и действий (бездействия) администрации поселения, а также специалистов администрации поселения (далее - жалоба).</w:t>
      </w:r>
    </w:p>
    <w:p w:rsidR="007A5F81" w:rsidRPr="001F331D" w:rsidRDefault="00F35236" w:rsidP="00F93EAB">
      <w:pPr>
        <w:pStyle w:val="ae"/>
        <w:widowControl w:val="0"/>
        <w:tabs>
          <w:tab w:val="left" w:pos="1134"/>
        </w:tabs>
        <w:spacing w:after="0"/>
        <w:ind w:right="20" w:firstLine="709"/>
        <w:jc w:val="both"/>
        <w:rPr>
          <w:rFonts w:ascii="Arial" w:hAnsi="Arial" w:cs="Arial"/>
        </w:rPr>
      </w:pPr>
      <w:r>
        <w:rPr>
          <w:rFonts w:ascii="Arial" w:hAnsi="Arial" w:cs="Arial"/>
        </w:rPr>
        <w:t>94.</w:t>
      </w:r>
      <w:r w:rsidR="007A5F81" w:rsidRPr="001F331D">
        <w:rPr>
          <w:rFonts w:ascii="Arial" w:hAnsi="Arial" w:cs="Arial"/>
        </w:rPr>
        <w:t xml:space="preserve">Информацию о порядке подачи и рассмотрения жалобы заявители могут </w:t>
      </w:r>
      <w:r w:rsidR="007A5F81" w:rsidRPr="001F331D">
        <w:rPr>
          <w:rFonts w:ascii="Arial" w:hAnsi="Arial" w:cs="Arial"/>
        </w:rPr>
        <w:lastRenderedPageBreak/>
        <w:t>получить:</w:t>
      </w:r>
    </w:p>
    <w:p w:rsidR="007A5F81" w:rsidRPr="00F93EAB"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94.1.</w:t>
      </w:r>
      <w:r w:rsidR="007A5F81" w:rsidRPr="001F331D">
        <w:rPr>
          <w:rFonts w:ascii="Arial" w:hAnsi="Arial" w:cs="Arial"/>
        </w:rPr>
        <w:t xml:space="preserve">на официальном сайте </w:t>
      </w:r>
      <w:r w:rsidR="007A5F81" w:rsidRPr="001F331D">
        <w:rPr>
          <w:rFonts w:ascii="Arial" w:hAnsi="Arial" w:cs="Arial"/>
          <w:spacing w:val="3"/>
        </w:rPr>
        <w:t xml:space="preserve">районного муниципального образования «Усть-Удинский район»  в </w:t>
      </w:r>
      <w:r w:rsidR="007A5F81" w:rsidRPr="001F331D">
        <w:rPr>
          <w:rFonts w:ascii="Arial" w:hAnsi="Arial" w:cs="Arial"/>
        </w:rPr>
        <w:t xml:space="preserve">информационно-телекоммуникационной сети «Интернет»: </w:t>
      </w:r>
      <w:hyperlink r:id="rId11" w:history="1">
        <w:r w:rsidR="006B26AC" w:rsidRPr="00F93EAB">
          <w:rPr>
            <w:rStyle w:val="a3"/>
            <w:rFonts w:ascii="Arial" w:hAnsi="Arial" w:cs="Arial"/>
            <w:color w:val="auto"/>
            <w:u w:val="none"/>
          </w:rPr>
          <w:t>http://</w:t>
        </w:r>
        <w:r w:rsidR="006B26AC" w:rsidRPr="00F93EAB">
          <w:rPr>
            <w:rStyle w:val="a3"/>
            <w:rFonts w:ascii="Arial" w:hAnsi="Arial" w:cs="Arial"/>
            <w:color w:val="auto"/>
            <w:u w:val="none"/>
            <w:lang w:val="en-US"/>
          </w:rPr>
          <w:t>www</w:t>
        </w:r>
        <w:r w:rsidR="006B26AC" w:rsidRPr="00F93EAB">
          <w:rPr>
            <w:rStyle w:val="a3"/>
            <w:rFonts w:ascii="Arial" w:hAnsi="Arial" w:cs="Arial"/>
            <w:color w:val="auto"/>
            <w:u w:val="none"/>
          </w:rPr>
          <w:t>.</w:t>
        </w:r>
        <w:r w:rsidR="006B26AC" w:rsidRPr="00F93EAB">
          <w:rPr>
            <w:rStyle w:val="a3"/>
            <w:rFonts w:ascii="Arial" w:hAnsi="Arial" w:cs="Arial"/>
            <w:color w:val="auto"/>
            <w:u w:val="none"/>
            <w:lang w:val="en-US"/>
          </w:rPr>
          <w:t>administ</w:t>
        </w:r>
        <w:r w:rsidR="006B26AC" w:rsidRPr="00F93EAB">
          <w:rPr>
            <w:rStyle w:val="a3"/>
            <w:rFonts w:ascii="Arial" w:hAnsi="Arial" w:cs="Arial"/>
            <w:color w:val="auto"/>
            <w:u w:val="none"/>
          </w:rPr>
          <w:t>-</w:t>
        </w:r>
        <w:r w:rsidR="006B26AC" w:rsidRPr="00F93EAB">
          <w:rPr>
            <w:rStyle w:val="a3"/>
            <w:rFonts w:ascii="Arial" w:hAnsi="Arial" w:cs="Arial"/>
            <w:color w:val="auto"/>
            <w:u w:val="none"/>
            <w:lang w:val="en-US"/>
          </w:rPr>
          <w:t>uda</w:t>
        </w:r>
        <w:r w:rsidR="006B26AC" w:rsidRPr="00F93EAB">
          <w:rPr>
            <w:rStyle w:val="a3"/>
            <w:rFonts w:ascii="Arial" w:hAnsi="Arial" w:cs="Arial"/>
            <w:color w:val="auto"/>
            <w:u w:val="none"/>
          </w:rPr>
          <w:t>.ru</w:t>
        </w:r>
      </w:hyperlink>
      <w:r w:rsidR="007A5F81" w:rsidRPr="00F93EAB">
        <w:rPr>
          <w:rFonts w:ascii="Arial" w:hAnsi="Arial" w:cs="Arial"/>
        </w:rPr>
        <w:t xml:space="preserve">. </w:t>
      </w: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95.</w:t>
      </w:r>
      <w:r w:rsidR="007A5F81" w:rsidRPr="001F331D">
        <w:rPr>
          <w:rFonts w:ascii="Arial" w:hAnsi="Arial" w:cs="Arial"/>
        </w:rPr>
        <w:t>Заявитель может обратиться с жалобой, в том числе в следующих случаях:</w:t>
      </w:r>
    </w:p>
    <w:p w:rsidR="007A5F81" w:rsidRPr="001F331D" w:rsidRDefault="00F35236" w:rsidP="00F93EAB">
      <w:pPr>
        <w:pStyle w:val="ae"/>
        <w:widowControl w:val="0"/>
        <w:tabs>
          <w:tab w:val="left" w:pos="1084"/>
        </w:tabs>
        <w:spacing w:after="0"/>
        <w:ind w:firstLine="709"/>
        <w:jc w:val="both"/>
        <w:rPr>
          <w:rFonts w:ascii="Arial" w:hAnsi="Arial" w:cs="Arial"/>
        </w:rPr>
      </w:pPr>
      <w:r>
        <w:rPr>
          <w:rFonts w:ascii="Arial" w:hAnsi="Arial" w:cs="Arial"/>
        </w:rPr>
        <w:t>95.1.</w:t>
      </w:r>
      <w:r w:rsidR="007A5F81" w:rsidRPr="001F331D">
        <w:rPr>
          <w:rFonts w:ascii="Arial" w:hAnsi="Arial" w:cs="Arial"/>
        </w:rPr>
        <w:t>нарушение срока регистрации заявления и документов, необходимых для предоставления муниципальной услуги;</w:t>
      </w:r>
    </w:p>
    <w:p w:rsidR="007A5F81" w:rsidRPr="001F331D" w:rsidRDefault="00F35236" w:rsidP="00F93EAB">
      <w:pPr>
        <w:pStyle w:val="ae"/>
        <w:widowControl w:val="0"/>
        <w:tabs>
          <w:tab w:val="left" w:pos="993"/>
        </w:tabs>
        <w:spacing w:after="0"/>
        <w:ind w:firstLine="709"/>
        <w:jc w:val="both"/>
        <w:rPr>
          <w:rFonts w:ascii="Arial" w:hAnsi="Arial" w:cs="Arial"/>
        </w:rPr>
      </w:pPr>
      <w:r>
        <w:rPr>
          <w:rFonts w:ascii="Arial" w:hAnsi="Arial" w:cs="Arial"/>
        </w:rPr>
        <w:t>95.2.</w:t>
      </w:r>
      <w:r w:rsidR="007A5F81" w:rsidRPr="001F331D">
        <w:rPr>
          <w:rFonts w:ascii="Arial" w:hAnsi="Arial" w:cs="Arial"/>
        </w:rPr>
        <w:t>нарушение срока предоставления муниципальной услуги;</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95.3.</w:t>
      </w:r>
      <w:r w:rsidR="007A5F81" w:rsidRPr="001F331D">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95.4.</w:t>
      </w:r>
      <w:r w:rsidR="007A5F81" w:rsidRPr="001F331D">
        <w:rPr>
          <w:rFonts w:ascii="Arial" w:hAnsi="Arial" w:cs="Arial"/>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95.5.</w:t>
      </w:r>
      <w:r w:rsidR="007A5F81" w:rsidRPr="001F331D">
        <w:rPr>
          <w:rFonts w:ascii="Arial" w:hAnsi="Arial" w:cs="Arial"/>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A5F81" w:rsidRPr="001F331D" w:rsidRDefault="00F35236" w:rsidP="00F93EAB">
      <w:pPr>
        <w:pStyle w:val="ae"/>
        <w:widowControl w:val="0"/>
        <w:tabs>
          <w:tab w:val="left" w:pos="1134"/>
        </w:tabs>
        <w:spacing w:after="0"/>
        <w:ind w:right="40" w:firstLine="709"/>
        <w:jc w:val="both"/>
        <w:rPr>
          <w:rFonts w:ascii="Arial" w:hAnsi="Arial" w:cs="Arial"/>
        </w:rPr>
      </w:pPr>
      <w:r>
        <w:rPr>
          <w:rFonts w:ascii="Arial" w:hAnsi="Arial" w:cs="Arial"/>
        </w:rPr>
        <w:t>95.6.</w:t>
      </w:r>
      <w:r w:rsidR="007A5F81" w:rsidRPr="001F331D">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95.7.</w:t>
      </w:r>
      <w:r w:rsidR="007A5F81" w:rsidRPr="001F331D">
        <w:rPr>
          <w:rFonts w:ascii="Arial" w:hAnsi="Arial" w:cs="Arial"/>
        </w:rPr>
        <w:t>отказ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96.</w:t>
      </w:r>
      <w:r w:rsidR="007A5F81" w:rsidRPr="001F331D">
        <w:rPr>
          <w:rFonts w:ascii="Arial" w:hAnsi="Arial" w:cs="Arial"/>
        </w:rPr>
        <w:t>Жалоба может быть подана в письменной форме на бумажном носителе, в электронной форме одним из следующих способов:</w:t>
      </w:r>
    </w:p>
    <w:p w:rsidR="007A5F81" w:rsidRPr="0041320E"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96.1.</w:t>
      </w:r>
      <w:r w:rsidR="007A5F81" w:rsidRPr="0041320E">
        <w:rPr>
          <w:rFonts w:ascii="Arial" w:hAnsi="Arial" w:cs="Arial"/>
        </w:rPr>
        <w:t xml:space="preserve">лично по адресу: Иркутская область, Усть-Удинский район, </w:t>
      </w:r>
      <w:proofErr w:type="gramStart"/>
      <w:r w:rsidR="007A5F81" w:rsidRPr="0041320E">
        <w:rPr>
          <w:rFonts w:ascii="Arial" w:hAnsi="Arial" w:cs="Arial"/>
        </w:rPr>
        <w:t>с</w:t>
      </w:r>
      <w:proofErr w:type="gramEnd"/>
      <w:r w:rsidR="007A5F81" w:rsidRPr="0041320E">
        <w:rPr>
          <w:rFonts w:ascii="Arial" w:hAnsi="Arial" w:cs="Arial"/>
        </w:rPr>
        <w:t xml:space="preserve">. </w:t>
      </w:r>
      <w:r w:rsidR="00036883" w:rsidRPr="0041320E">
        <w:rPr>
          <w:rFonts w:ascii="Arial" w:hAnsi="Arial" w:cs="Arial"/>
        </w:rPr>
        <w:t>Средняя Муя</w:t>
      </w:r>
      <w:r w:rsidR="007A5F81" w:rsidRPr="0041320E">
        <w:rPr>
          <w:rFonts w:ascii="Arial" w:hAnsi="Arial" w:cs="Arial"/>
        </w:rPr>
        <w:t xml:space="preserve">, </w:t>
      </w:r>
      <w:r w:rsidR="00036883" w:rsidRPr="0041320E">
        <w:rPr>
          <w:rFonts w:ascii="Arial" w:hAnsi="Arial" w:cs="Arial"/>
        </w:rPr>
        <w:t>ул. Рабочая, 5/2</w:t>
      </w:r>
      <w:r w:rsidR="007A5F81" w:rsidRPr="0041320E">
        <w:rPr>
          <w:rFonts w:ascii="Arial" w:hAnsi="Arial" w:cs="Arial"/>
        </w:rPr>
        <w:t>, телефон: 8</w:t>
      </w:r>
      <w:r w:rsidR="00036883" w:rsidRPr="0041320E">
        <w:rPr>
          <w:rFonts w:ascii="Arial" w:hAnsi="Arial" w:cs="Arial"/>
        </w:rPr>
        <w:t>9642838961</w:t>
      </w:r>
      <w:r w:rsidR="007A5F81" w:rsidRPr="0041320E">
        <w:rPr>
          <w:rFonts w:ascii="Arial" w:hAnsi="Arial" w:cs="Arial"/>
        </w:rPr>
        <w:t>;</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96.2.</w:t>
      </w:r>
      <w:r w:rsidR="007A5F81" w:rsidRPr="001F331D">
        <w:rPr>
          <w:rFonts w:ascii="Arial" w:hAnsi="Arial" w:cs="Arial"/>
        </w:rPr>
        <w:t>через организации федеральной почтовой связи;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96.3.</w:t>
      </w:r>
      <w:r w:rsidR="007A5F81" w:rsidRPr="001F331D">
        <w:rPr>
          <w:rFonts w:ascii="Arial" w:hAnsi="Arial" w:cs="Arial"/>
        </w:rPr>
        <w:t>с использованием информационно-телекоммуникационной сети «Интернет»:</w:t>
      </w:r>
      <w:r>
        <w:rPr>
          <w:rFonts w:ascii="Arial" w:hAnsi="Arial" w:cs="Arial"/>
        </w:rPr>
        <w:t xml:space="preserve"> </w:t>
      </w:r>
      <w:r w:rsidR="007A5F81" w:rsidRPr="001F331D">
        <w:rPr>
          <w:rFonts w:ascii="Arial" w:hAnsi="Arial" w:cs="Arial"/>
        </w:rPr>
        <w:t xml:space="preserve">- электронная почта: </w:t>
      </w:r>
      <w:hyperlink r:id="rId12" w:history="1">
        <w:r w:rsidR="00036883" w:rsidRPr="00F93EAB">
          <w:rPr>
            <w:rStyle w:val="a3"/>
            <w:rFonts w:ascii="Arial" w:hAnsi="Arial" w:cs="Arial"/>
            <w:color w:val="auto"/>
            <w:u w:val="none"/>
            <w:lang w:val="en-US"/>
          </w:rPr>
          <w:t>sr</w:t>
        </w:r>
        <w:r w:rsidR="00036883" w:rsidRPr="00F93EAB">
          <w:rPr>
            <w:rStyle w:val="a3"/>
            <w:rFonts w:ascii="Arial" w:hAnsi="Arial" w:cs="Arial"/>
            <w:color w:val="auto"/>
            <w:u w:val="none"/>
          </w:rPr>
          <w:t>-</w:t>
        </w:r>
        <w:r w:rsidR="00036883" w:rsidRPr="00F93EAB">
          <w:rPr>
            <w:rStyle w:val="a3"/>
            <w:rFonts w:ascii="Arial" w:hAnsi="Arial" w:cs="Arial"/>
            <w:color w:val="auto"/>
            <w:u w:val="none"/>
            <w:lang w:val="en-US"/>
          </w:rPr>
          <w:t>muia</w:t>
        </w:r>
        <w:r w:rsidR="00036883" w:rsidRPr="00F93EAB">
          <w:rPr>
            <w:rStyle w:val="a3"/>
            <w:rFonts w:ascii="Arial" w:hAnsi="Arial" w:cs="Arial"/>
            <w:color w:val="auto"/>
            <w:u w:val="none"/>
          </w:rPr>
          <w:t>-</w:t>
        </w:r>
        <w:r w:rsidR="00036883" w:rsidRPr="00F93EAB">
          <w:rPr>
            <w:rStyle w:val="a3"/>
            <w:rFonts w:ascii="Arial" w:hAnsi="Arial" w:cs="Arial"/>
            <w:color w:val="auto"/>
            <w:u w:val="none"/>
            <w:lang w:val="en-US"/>
          </w:rPr>
          <w:t>adm</w:t>
        </w:r>
        <w:r w:rsidR="00036883" w:rsidRPr="00F93EAB">
          <w:rPr>
            <w:rStyle w:val="a3"/>
            <w:rFonts w:ascii="Arial" w:hAnsi="Arial" w:cs="Arial"/>
            <w:bCs/>
            <w:color w:val="auto"/>
            <w:u w:val="none"/>
          </w:rPr>
          <w:t>@</w:t>
        </w:r>
        <w:r w:rsidR="00036883" w:rsidRPr="00F93EAB">
          <w:rPr>
            <w:rStyle w:val="a3"/>
            <w:rFonts w:ascii="Arial" w:hAnsi="Arial" w:cs="Arial"/>
            <w:bCs/>
            <w:color w:val="auto"/>
            <w:u w:val="none"/>
            <w:lang w:val="en-US"/>
          </w:rPr>
          <w:t>yandex</w:t>
        </w:r>
        <w:r w:rsidR="00036883" w:rsidRPr="00F93EAB">
          <w:rPr>
            <w:rStyle w:val="a3"/>
            <w:rFonts w:ascii="Arial" w:hAnsi="Arial" w:cs="Arial"/>
            <w:bCs/>
            <w:color w:val="auto"/>
            <w:u w:val="none"/>
          </w:rPr>
          <w:t>.</w:t>
        </w:r>
        <w:r w:rsidR="00036883" w:rsidRPr="00F93EAB">
          <w:rPr>
            <w:rStyle w:val="a3"/>
            <w:rFonts w:ascii="Arial" w:hAnsi="Arial" w:cs="Arial"/>
            <w:bCs/>
            <w:color w:val="auto"/>
            <w:u w:val="none"/>
            <w:lang w:val="en-US"/>
          </w:rPr>
          <w:t>ru</w:t>
        </w:r>
      </w:hyperlink>
      <w:r w:rsidR="007A5F81" w:rsidRPr="00F93EAB">
        <w:rPr>
          <w:rFonts w:ascii="Arial" w:hAnsi="Arial" w:cs="Arial"/>
          <w:lang w:eastAsia="en-US"/>
        </w:rPr>
        <w:t>.;</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97.</w:t>
      </w:r>
      <w:r w:rsidR="007A5F81" w:rsidRPr="001F331D">
        <w:rPr>
          <w:rFonts w:ascii="Arial" w:hAnsi="Arial" w:cs="Arial"/>
        </w:rPr>
        <w:t>Жалоба может быть подана при личном приеме заявителя. Прием заявителей в администрации поселения осуществляет глава администрации поселения, в случае его отсутствия — его заместитель.</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98.</w:t>
      </w:r>
      <w:r w:rsidR="007A5F81" w:rsidRPr="001F331D">
        <w:rPr>
          <w:rFonts w:ascii="Arial" w:hAnsi="Arial" w:cs="Arial"/>
        </w:rPr>
        <w:t>При личном приеме заявитель предъявляет документ, удостоверяющий его личность в соответствии с законодательством Российской Федерации.</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99.</w:t>
      </w:r>
      <w:r w:rsidR="007A5F81" w:rsidRPr="001F331D">
        <w:rPr>
          <w:rFonts w:ascii="Arial" w:hAnsi="Arial" w:cs="Arial"/>
        </w:rPr>
        <w:t>Жалоба должна содержать:</w:t>
      </w:r>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t>99.1.</w:t>
      </w:r>
      <w:r w:rsidR="007A5F81" w:rsidRPr="001F331D">
        <w:rPr>
          <w:rFonts w:ascii="Arial" w:hAnsi="Arial" w:cs="Arial"/>
        </w:rPr>
        <w:t>наименование администрации поселения, предоставляющей муниципальную услугу, специалиста администрации поселения, предоставляющего муниципальную услугу, либо специалиста, решения и действия (бездействие) которых обжалуются;</w:t>
      </w:r>
    </w:p>
    <w:p w:rsidR="007A5F81" w:rsidRPr="001F331D" w:rsidRDefault="0041320E" w:rsidP="00F93EAB">
      <w:pPr>
        <w:pStyle w:val="ae"/>
        <w:widowControl w:val="0"/>
        <w:tabs>
          <w:tab w:val="left" w:pos="851"/>
        </w:tabs>
        <w:spacing w:after="0"/>
        <w:ind w:right="20" w:firstLine="709"/>
        <w:jc w:val="both"/>
        <w:rPr>
          <w:rFonts w:ascii="Arial" w:hAnsi="Arial" w:cs="Arial"/>
        </w:rPr>
      </w:pPr>
      <w:proofErr w:type="gramStart"/>
      <w:r>
        <w:rPr>
          <w:rFonts w:ascii="Arial" w:hAnsi="Arial" w:cs="Arial"/>
        </w:rPr>
        <w:t>99.2.</w:t>
      </w:r>
      <w:r w:rsidR="007A5F81" w:rsidRPr="001F331D">
        <w:rPr>
          <w:rFonts w:ascii="Arial" w:hAnsi="Arial" w:cs="Arial"/>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t>99.3.</w:t>
      </w:r>
      <w:r w:rsidR="007A5F81" w:rsidRPr="001F331D">
        <w:rPr>
          <w:rFonts w:ascii="Arial" w:hAnsi="Arial" w:cs="Arial"/>
        </w:rPr>
        <w:t>сведения об обжалуемых решениях и действиях (бездействии) администрации поселения, специалистов администрации поселения;</w:t>
      </w:r>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lastRenderedPageBreak/>
        <w:t>99.4.</w:t>
      </w:r>
      <w:r w:rsidR="007A5F81" w:rsidRPr="001F331D">
        <w:rPr>
          <w:rFonts w:ascii="Arial" w:hAnsi="Arial" w:cs="Arial"/>
        </w:rPr>
        <w:t>доводы, на основании которых заявитель не согласен с решением и действием (бездействием) администрации поселения, специалистов администрации поселения. Заявителем могут быть представлены документы (при наличии), подтверждающие доводы заинтересованного лица, либо их копии.</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100.</w:t>
      </w:r>
      <w:r w:rsidR="007A5F81" w:rsidRPr="001F331D">
        <w:rPr>
          <w:rFonts w:ascii="Arial" w:hAnsi="Arial" w:cs="Arial"/>
        </w:rPr>
        <w:t>При рассмотрении жалобы:</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100.1.</w:t>
      </w:r>
      <w:r w:rsidR="007A5F81" w:rsidRPr="001F331D">
        <w:rPr>
          <w:rFonts w:ascii="Arial" w:hAnsi="Arial" w:cs="Arial"/>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100.2.</w:t>
      </w:r>
      <w:r w:rsidR="007A5F81" w:rsidRPr="001F331D">
        <w:rPr>
          <w:rFonts w:ascii="Arial" w:hAnsi="Arial" w:cs="Arial"/>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100.3.</w:t>
      </w:r>
      <w:r w:rsidR="007A5F81" w:rsidRPr="001F331D">
        <w:rPr>
          <w:rFonts w:ascii="Arial" w:hAnsi="Arial" w:cs="Arial"/>
        </w:rPr>
        <w:t>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007A5F81" w:rsidRPr="001F331D">
        <w:rPr>
          <w:rFonts w:ascii="Arial" w:hAnsi="Arial" w:cs="Arial"/>
        </w:rPr>
        <w:t>и</w:t>
      </w:r>
      <w:proofErr w:type="gramEnd"/>
      <w:r w:rsidR="007A5F81" w:rsidRPr="001F331D">
        <w:rPr>
          <w:rFonts w:ascii="Arial" w:hAnsi="Arial" w:cs="Arial"/>
        </w:rPr>
        <w:t xml:space="preserve"> трех рабочих дней со дня регистрации жалобы в администрации поселения.</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101.</w:t>
      </w:r>
      <w:r w:rsidR="007A5F81" w:rsidRPr="001F331D">
        <w:rPr>
          <w:rFonts w:ascii="Arial" w:hAnsi="Arial" w:cs="Arial"/>
        </w:rPr>
        <w:t>Поступившая в администрацию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5F81" w:rsidRPr="001F331D" w:rsidRDefault="007A5F81" w:rsidP="00840528">
      <w:pPr>
        <w:pStyle w:val="ae"/>
        <w:spacing w:after="0"/>
        <w:ind w:right="20" w:firstLine="709"/>
        <w:jc w:val="both"/>
        <w:rPr>
          <w:rFonts w:ascii="Arial" w:hAnsi="Arial" w:cs="Arial"/>
        </w:rPr>
      </w:pPr>
      <w:proofErr w:type="gramStart"/>
      <w:r w:rsidRPr="001F331D">
        <w:rPr>
          <w:rFonts w:ascii="Arial" w:hAnsi="Arial" w:cs="Arial"/>
        </w:rPr>
        <w:t>Жалоба, поступившая в администрацию поселения, подлежит рассмотрению в течение 15 рабочих дней со дня ее регистрации, в случае обжалования отказа администрации поселения, специалиста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102.</w:t>
      </w:r>
      <w:r w:rsidR="007A5F81" w:rsidRPr="001F331D">
        <w:rPr>
          <w:rFonts w:ascii="Arial" w:hAnsi="Arial" w:cs="Arial"/>
        </w:rPr>
        <w:t>Основания приостановления рассмотрения жалобы, направленной в администрацию поселения, не предусмотрены.</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103.</w:t>
      </w:r>
      <w:r w:rsidR="007A5F81" w:rsidRPr="001F331D">
        <w:rPr>
          <w:rFonts w:ascii="Arial" w:hAnsi="Arial" w:cs="Arial"/>
        </w:rPr>
        <w:t>Случаи, в которых ответ на жалобу не дается: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103.1.</w:t>
      </w:r>
      <w:r w:rsidR="007A5F81" w:rsidRPr="001F331D">
        <w:rPr>
          <w:rFonts w:ascii="Arial" w:hAnsi="Arial" w:cs="Arial"/>
        </w:rPr>
        <w:t>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103.2.</w:t>
      </w:r>
      <w:r w:rsidR="007A5F81" w:rsidRPr="001F331D">
        <w:rPr>
          <w:rFonts w:ascii="Arial" w:hAnsi="Arial" w:cs="Arial"/>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104.</w:t>
      </w:r>
      <w:r w:rsidR="007A5F81" w:rsidRPr="001F331D">
        <w:rPr>
          <w:rFonts w:ascii="Arial" w:hAnsi="Arial" w:cs="Arial"/>
        </w:rPr>
        <w:t>По результатам рассмотрения жалобы администрация поселения принимает одно из следующих решений:</w:t>
      </w:r>
    </w:p>
    <w:p w:rsidR="007A5F81" w:rsidRPr="001F331D" w:rsidRDefault="0041320E" w:rsidP="00F93EAB">
      <w:pPr>
        <w:pStyle w:val="ae"/>
        <w:widowControl w:val="0"/>
        <w:tabs>
          <w:tab w:val="left" w:pos="1134"/>
        </w:tabs>
        <w:spacing w:after="0"/>
        <w:ind w:right="40" w:firstLine="709"/>
        <w:jc w:val="both"/>
        <w:rPr>
          <w:rFonts w:ascii="Arial" w:hAnsi="Arial" w:cs="Arial"/>
        </w:rPr>
      </w:pPr>
      <w:proofErr w:type="gramStart"/>
      <w:r>
        <w:rPr>
          <w:rFonts w:ascii="Arial" w:hAnsi="Arial" w:cs="Arial"/>
        </w:rPr>
        <w:t>104.1.</w:t>
      </w:r>
      <w:r w:rsidR="007A5F81" w:rsidRPr="001F331D">
        <w:rPr>
          <w:rFonts w:ascii="Arial" w:hAnsi="Arial" w:cs="Arial"/>
        </w:rPr>
        <w:t>удовлетворяет жалобу, в том числе в форме отмены принятого решения, исправления допущенных специалистами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104.2.</w:t>
      </w:r>
      <w:r w:rsidR="007A5F81" w:rsidRPr="001F331D">
        <w:rPr>
          <w:rFonts w:ascii="Arial" w:hAnsi="Arial" w:cs="Arial"/>
        </w:rPr>
        <w:t>отказывает в удовлетворении жалобы.</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105.</w:t>
      </w:r>
      <w:r w:rsidR="007A5F81" w:rsidRPr="001F331D">
        <w:rPr>
          <w:rFonts w:ascii="Arial" w:hAnsi="Arial" w:cs="Arial"/>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106.</w:t>
      </w:r>
      <w:r w:rsidR="007A5F81" w:rsidRPr="001F331D">
        <w:rPr>
          <w:rFonts w:ascii="Arial" w:hAnsi="Arial" w:cs="Arial"/>
        </w:rPr>
        <w:t>В ответе по результатам рассмотрения жалобы указываются: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106.1.</w:t>
      </w:r>
      <w:r w:rsidR="007A5F81" w:rsidRPr="001F331D">
        <w:rPr>
          <w:rFonts w:ascii="Arial" w:hAnsi="Arial" w:cs="Arial"/>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106.2.</w:t>
      </w:r>
      <w:r w:rsidR="007A5F81" w:rsidRPr="001F331D">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lastRenderedPageBreak/>
        <w:t>106.3.</w:t>
      </w:r>
      <w:r w:rsidR="007A5F81" w:rsidRPr="001F331D">
        <w:rPr>
          <w:rFonts w:ascii="Arial" w:hAnsi="Arial" w:cs="Arial"/>
        </w:rPr>
        <w:t>фамилия, имя и (если имеется) отчество заявителя, подавшего жалобу;</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106.4.</w:t>
      </w:r>
      <w:r w:rsidR="007A5F81" w:rsidRPr="001F331D">
        <w:rPr>
          <w:rFonts w:ascii="Arial" w:hAnsi="Arial" w:cs="Arial"/>
        </w:rPr>
        <w:t>основания для принятия решения по жалобе;</w:t>
      </w:r>
    </w:p>
    <w:p w:rsidR="007A5F81" w:rsidRPr="001F331D" w:rsidRDefault="0041320E" w:rsidP="00F93EAB">
      <w:pPr>
        <w:pStyle w:val="ae"/>
        <w:widowControl w:val="0"/>
        <w:tabs>
          <w:tab w:val="left" w:pos="993"/>
          <w:tab w:val="left" w:pos="1134"/>
        </w:tabs>
        <w:spacing w:after="0"/>
        <w:ind w:firstLine="709"/>
        <w:jc w:val="both"/>
        <w:rPr>
          <w:rFonts w:ascii="Arial" w:hAnsi="Arial" w:cs="Arial"/>
        </w:rPr>
      </w:pPr>
      <w:r>
        <w:rPr>
          <w:rFonts w:ascii="Arial" w:hAnsi="Arial" w:cs="Arial"/>
        </w:rPr>
        <w:t>106.5.</w:t>
      </w:r>
      <w:r w:rsidR="007A5F81" w:rsidRPr="001F331D">
        <w:rPr>
          <w:rFonts w:ascii="Arial" w:hAnsi="Arial" w:cs="Arial"/>
        </w:rPr>
        <w:t>принятое по жалобе решение;</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106.7.</w:t>
      </w:r>
      <w:r w:rsidR="007A5F81" w:rsidRPr="001F331D">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106.8.</w:t>
      </w:r>
      <w:r w:rsidR="007A5F81" w:rsidRPr="001F331D">
        <w:rPr>
          <w:rFonts w:ascii="Arial" w:hAnsi="Arial" w:cs="Arial"/>
        </w:rPr>
        <w:t>сведения о порядке обжалования принятого по жалобе решения.</w:t>
      </w:r>
    </w:p>
    <w:p w:rsidR="007A5F81" w:rsidRPr="001F331D" w:rsidRDefault="0041320E" w:rsidP="00F93EAB">
      <w:pPr>
        <w:pStyle w:val="ae"/>
        <w:widowControl w:val="0"/>
        <w:tabs>
          <w:tab w:val="left" w:pos="993"/>
          <w:tab w:val="left" w:pos="1134"/>
        </w:tabs>
        <w:spacing w:after="0"/>
        <w:ind w:firstLine="709"/>
        <w:jc w:val="both"/>
        <w:rPr>
          <w:rFonts w:ascii="Arial" w:hAnsi="Arial" w:cs="Arial"/>
        </w:rPr>
      </w:pPr>
      <w:r>
        <w:rPr>
          <w:rFonts w:ascii="Arial" w:hAnsi="Arial" w:cs="Arial"/>
        </w:rPr>
        <w:t>107.</w:t>
      </w:r>
      <w:r w:rsidR="007A5F81" w:rsidRPr="001F331D">
        <w:rPr>
          <w:rFonts w:ascii="Arial" w:hAnsi="Arial" w:cs="Arial"/>
        </w:rPr>
        <w:t>Основаниями отказа в удовлетворении жалобы являются: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107.1.</w:t>
      </w:r>
      <w:r w:rsidR="007A5F81" w:rsidRPr="001F331D">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107.2.</w:t>
      </w:r>
      <w:r w:rsidR="007A5F81" w:rsidRPr="001F331D">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107.3.</w:t>
      </w:r>
      <w:r w:rsidR="007A5F81" w:rsidRPr="001F331D">
        <w:rPr>
          <w:rFonts w:ascii="Arial" w:hAnsi="Arial" w:cs="Arial"/>
        </w:rPr>
        <w:t xml:space="preserve">наличие решения по жалобе, принятого ранее в отношении того же заявителя и по тому же предмету жалобы.  </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108.</w:t>
      </w:r>
      <w:r w:rsidR="007A5F81" w:rsidRPr="001F331D">
        <w:rPr>
          <w:rFonts w:ascii="Arial" w:hAnsi="Arial" w:cs="Arial"/>
        </w:rPr>
        <w:t>Решение, принятое по результатам рассмотрения жалобы, может быть обжаловано в порядке, установленном законодательством.</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109.</w:t>
      </w:r>
      <w:r w:rsidR="007A5F81" w:rsidRPr="001F331D">
        <w:rPr>
          <w:rFonts w:ascii="Arial" w:hAnsi="Arial" w:cs="Arial"/>
        </w:rPr>
        <w:t xml:space="preserve">В случае установления в ходе или по результатам </w:t>
      </w:r>
      <w:proofErr w:type="gramStart"/>
      <w:r w:rsidR="007A5F81" w:rsidRPr="001F331D">
        <w:rPr>
          <w:rFonts w:ascii="Arial" w:hAnsi="Arial" w:cs="Arial"/>
        </w:rPr>
        <w:t>рассмотрения жалобы признаков состава административного правонарушения</w:t>
      </w:r>
      <w:proofErr w:type="gramEnd"/>
      <w:r w:rsidR="007A5F81" w:rsidRPr="001F331D">
        <w:rPr>
          <w:rFonts w:ascii="Arial" w:hAnsi="Arial" w:cs="Arial"/>
        </w:rPr>
        <w:t xml:space="preserve"> или преступления глава администрации поселения, передает материалы специалисту администрации поселения ответственному за ведение корреспонденции для незамедлительного направления имеющихся материалов в органы прокуратуры.</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110.</w:t>
      </w:r>
      <w:r w:rsidR="007A5F81" w:rsidRPr="001F331D">
        <w:rPr>
          <w:rFonts w:ascii="Arial" w:hAnsi="Arial" w:cs="Arial"/>
        </w:rPr>
        <w:t>Способами информирования заявителей о порядке подачи и рассмотрения жалобы являются:</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110.1.</w:t>
      </w:r>
      <w:r w:rsidR="007A5F81" w:rsidRPr="001F331D">
        <w:rPr>
          <w:rFonts w:ascii="Arial" w:hAnsi="Arial" w:cs="Arial"/>
        </w:rPr>
        <w:t>личное обращение заявителей в администрацию поселения;</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110.2.</w:t>
      </w:r>
      <w:r w:rsidR="007A5F81" w:rsidRPr="001F331D">
        <w:rPr>
          <w:rFonts w:ascii="Arial" w:hAnsi="Arial" w:cs="Arial"/>
        </w:rPr>
        <w:t>через организацию федеральной почтовой связи;</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110.3.</w:t>
      </w:r>
      <w:r w:rsidR="007A5F81" w:rsidRPr="001F331D">
        <w:rPr>
          <w:rFonts w:ascii="Arial" w:hAnsi="Arial" w:cs="Arial"/>
        </w:rPr>
        <w:t>с помощью средств электронной связи (направление письма на адрес электронной почты);</w:t>
      </w:r>
    </w:p>
    <w:p w:rsidR="007A5F81" w:rsidRDefault="0041320E" w:rsidP="00F93EAB">
      <w:pPr>
        <w:pStyle w:val="ae"/>
        <w:widowControl w:val="0"/>
        <w:tabs>
          <w:tab w:val="left" w:pos="1134"/>
        </w:tabs>
        <w:spacing w:after="0"/>
        <w:ind w:firstLine="709"/>
        <w:jc w:val="both"/>
        <w:rPr>
          <w:rFonts w:ascii="Arial" w:hAnsi="Arial" w:cs="Arial"/>
        </w:rPr>
      </w:pPr>
      <w:r>
        <w:rPr>
          <w:rFonts w:ascii="Arial" w:hAnsi="Arial" w:cs="Arial"/>
        </w:rPr>
        <w:t>110.4.</w:t>
      </w:r>
      <w:r w:rsidR="007A5F81" w:rsidRPr="001F331D">
        <w:rPr>
          <w:rFonts w:ascii="Arial" w:hAnsi="Arial" w:cs="Arial"/>
        </w:rPr>
        <w:t>с помощью телефонной связи.</w:t>
      </w:r>
    </w:p>
    <w:p w:rsidR="00F93EAB" w:rsidRPr="001F331D" w:rsidRDefault="00F93EAB" w:rsidP="00F93EAB">
      <w:pPr>
        <w:pStyle w:val="ae"/>
        <w:widowControl w:val="0"/>
        <w:tabs>
          <w:tab w:val="left" w:pos="1134"/>
        </w:tabs>
        <w:spacing w:after="0"/>
        <w:ind w:firstLine="709"/>
        <w:jc w:val="both"/>
        <w:rPr>
          <w:rFonts w:ascii="Arial" w:hAnsi="Arial" w:cs="Arial"/>
        </w:rPr>
      </w:pPr>
    </w:p>
    <w:p w:rsidR="0041320E" w:rsidRDefault="007A5F81" w:rsidP="00F93EAB">
      <w:pPr>
        <w:pStyle w:val="ae"/>
        <w:spacing w:after="0"/>
        <w:ind w:firstLine="709"/>
        <w:jc w:val="right"/>
        <w:rPr>
          <w:rFonts w:ascii="Courier New" w:hAnsi="Courier New" w:cs="Courier New"/>
          <w:sz w:val="22"/>
          <w:szCs w:val="22"/>
        </w:rPr>
      </w:pPr>
      <w:r w:rsidRPr="0041320E">
        <w:rPr>
          <w:rFonts w:ascii="Courier New" w:hAnsi="Courier New" w:cs="Courier New"/>
          <w:sz w:val="22"/>
          <w:szCs w:val="22"/>
        </w:rPr>
        <w:t>Приложение 1</w:t>
      </w:r>
      <w:r w:rsidR="0041320E">
        <w:rPr>
          <w:rFonts w:ascii="Courier New" w:hAnsi="Courier New" w:cs="Courier New"/>
          <w:sz w:val="22"/>
          <w:szCs w:val="22"/>
        </w:rPr>
        <w:t xml:space="preserve"> </w:t>
      </w:r>
      <w:proofErr w:type="gramStart"/>
      <w:r w:rsidRPr="0041320E">
        <w:rPr>
          <w:rFonts w:ascii="Courier New" w:hAnsi="Courier New" w:cs="Courier New"/>
          <w:sz w:val="22"/>
          <w:szCs w:val="22"/>
        </w:rPr>
        <w:t>к</w:t>
      </w:r>
      <w:proofErr w:type="gramEnd"/>
      <w:r w:rsidR="0041320E">
        <w:rPr>
          <w:rFonts w:ascii="Courier New" w:hAnsi="Courier New" w:cs="Courier New"/>
          <w:sz w:val="22"/>
          <w:szCs w:val="22"/>
        </w:rPr>
        <w:t xml:space="preserve"> </w:t>
      </w:r>
    </w:p>
    <w:p w:rsidR="0041320E" w:rsidRDefault="007A5F81" w:rsidP="0041320E">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административному регламенту </w:t>
      </w:r>
    </w:p>
    <w:p w:rsidR="0041320E" w:rsidRDefault="007A5F81" w:rsidP="0041320E">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«Предоставление земельного участка </w:t>
      </w:r>
    </w:p>
    <w:p w:rsidR="00466E54" w:rsidRDefault="007A5F81" w:rsidP="00466E54">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в постоянное (бессрочное) </w:t>
      </w:r>
      <w:r w:rsidR="0041320E">
        <w:rPr>
          <w:rFonts w:ascii="Courier New" w:hAnsi="Courier New" w:cs="Courier New"/>
          <w:sz w:val="22"/>
          <w:szCs w:val="22"/>
        </w:rPr>
        <w:t>п</w:t>
      </w:r>
      <w:r w:rsidRPr="0041320E">
        <w:rPr>
          <w:rFonts w:ascii="Courier New" w:hAnsi="Courier New" w:cs="Courier New"/>
          <w:sz w:val="22"/>
          <w:szCs w:val="22"/>
        </w:rPr>
        <w:t>ользование»</w:t>
      </w:r>
      <w:r w:rsidR="0041320E">
        <w:rPr>
          <w:rFonts w:ascii="Courier New" w:hAnsi="Courier New" w:cs="Courier New"/>
          <w:sz w:val="22"/>
          <w:szCs w:val="22"/>
        </w:rPr>
        <w:t xml:space="preserve"> </w:t>
      </w:r>
      <w:bookmarkStart w:id="5" w:name="bookmark7"/>
    </w:p>
    <w:p w:rsidR="00466E54" w:rsidRDefault="00466E54" w:rsidP="00466E54">
      <w:pPr>
        <w:pStyle w:val="ae"/>
        <w:spacing w:after="0"/>
        <w:jc w:val="right"/>
        <w:rPr>
          <w:rStyle w:val="41"/>
          <w:rFonts w:ascii="Arial" w:hAnsi="Arial" w:cs="Arial"/>
          <w:sz w:val="24"/>
          <w:szCs w:val="24"/>
        </w:rPr>
      </w:pPr>
    </w:p>
    <w:p w:rsidR="00466E54" w:rsidRDefault="007A5F81" w:rsidP="00466E54">
      <w:pPr>
        <w:pStyle w:val="ae"/>
        <w:spacing w:after="0"/>
        <w:jc w:val="center"/>
        <w:rPr>
          <w:rFonts w:ascii="Arial" w:hAnsi="Arial" w:cs="Arial"/>
        </w:rPr>
      </w:pPr>
      <w:r w:rsidRPr="00466E54">
        <w:rPr>
          <w:rStyle w:val="41"/>
          <w:rFonts w:ascii="Arial" w:hAnsi="Arial" w:cs="Arial"/>
          <w:b w:val="0"/>
          <w:sz w:val="24"/>
          <w:szCs w:val="24"/>
        </w:rPr>
        <w:t>Примерная форма заявления о предоставлении муниципальной услуги</w:t>
      </w:r>
      <w:bookmarkEnd w:id="5"/>
    </w:p>
    <w:p w:rsidR="00466E54" w:rsidRDefault="00466E54" w:rsidP="0041320E">
      <w:pPr>
        <w:pStyle w:val="ae"/>
        <w:tabs>
          <w:tab w:val="left" w:leader="underscore" w:pos="9589"/>
        </w:tabs>
        <w:jc w:val="both"/>
        <w:rPr>
          <w:rFonts w:ascii="Arial" w:hAnsi="Arial" w:cs="Arial"/>
        </w:rPr>
      </w:pPr>
    </w:p>
    <w:p w:rsidR="00466E54" w:rsidRDefault="00184EB1" w:rsidP="00F93EAB">
      <w:pPr>
        <w:pStyle w:val="ae"/>
        <w:tabs>
          <w:tab w:val="left" w:leader="underscore" w:pos="9589"/>
        </w:tabs>
        <w:spacing w:after="0"/>
        <w:jc w:val="right"/>
        <w:rPr>
          <w:rFonts w:ascii="Arial" w:hAnsi="Arial" w:cs="Arial"/>
        </w:rPr>
      </w:pPr>
      <w:r w:rsidRPr="001F331D">
        <w:rPr>
          <w:rFonts w:ascii="Arial" w:hAnsi="Arial" w:cs="Arial"/>
        </w:rPr>
        <w:t xml:space="preserve">Главе </w:t>
      </w:r>
      <w:r w:rsidR="007A5F81" w:rsidRPr="001F331D">
        <w:rPr>
          <w:rFonts w:ascii="Arial" w:hAnsi="Arial" w:cs="Arial"/>
        </w:rPr>
        <w:t>администрации</w:t>
      </w:r>
    </w:p>
    <w:p w:rsidR="007A5F81" w:rsidRPr="001F331D" w:rsidRDefault="007A5F81" w:rsidP="00F93EAB">
      <w:pPr>
        <w:pStyle w:val="ae"/>
        <w:tabs>
          <w:tab w:val="left" w:leader="underscore" w:pos="9589"/>
        </w:tabs>
        <w:spacing w:after="0"/>
        <w:jc w:val="right"/>
        <w:rPr>
          <w:rFonts w:ascii="Arial" w:hAnsi="Arial" w:cs="Arial"/>
        </w:rPr>
      </w:pPr>
      <w:r w:rsidRPr="001F331D">
        <w:rPr>
          <w:rFonts w:ascii="Arial" w:hAnsi="Arial" w:cs="Arial"/>
        </w:rPr>
        <w:t xml:space="preserve"> </w:t>
      </w:r>
      <w:r w:rsidR="00036883" w:rsidRPr="001F331D">
        <w:rPr>
          <w:rFonts w:ascii="Arial" w:hAnsi="Arial" w:cs="Arial"/>
        </w:rPr>
        <w:t>Среднемуйского</w:t>
      </w:r>
      <w:r w:rsidRPr="001F331D">
        <w:rPr>
          <w:rFonts w:ascii="Arial" w:hAnsi="Arial" w:cs="Arial"/>
        </w:rPr>
        <w:t xml:space="preserve"> </w:t>
      </w:r>
      <w:r w:rsidR="00D70A01" w:rsidRPr="001F331D">
        <w:rPr>
          <w:rFonts w:ascii="Arial" w:hAnsi="Arial" w:cs="Arial"/>
        </w:rPr>
        <w:t>муниципального образования</w:t>
      </w:r>
    </w:p>
    <w:p w:rsidR="007A5F81" w:rsidRPr="001F331D" w:rsidRDefault="007A5F81" w:rsidP="00466E54">
      <w:pPr>
        <w:pStyle w:val="60"/>
        <w:shd w:val="clear" w:color="auto" w:fill="auto"/>
        <w:spacing w:line="240" w:lineRule="auto"/>
        <w:ind w:right="60" w:firstLine="709"/>
        <w:jc w:val="right"/>
        <w:rPr>
          <w:rFonts w:ascii="Arial" w:hAnsi="Arial" w:cs="Arial"/>
          <w:sz w:val="24"/>
          <w:szCs w:val="24"/>
        </w:rPr>
      </w:pPr>
      <w:proofErr w:type="gramStart"/>
      <w:r w:rsidRPr="001F331D">
        <w:rPr>
          <w:rStyle w:val="6"/>
          <w:rFonts w:ascii="Arial" w:hAnsi="Arial" w:cs="Arial"/>
          <w:sz w:val="24"/>
          <w:szCs w:val="24"/>
        </w:rPr>
        <w:t>(наименование и место нахождения заявителя (для юридического лица),</w:t>
      </w:r>
      <w:proofErr w:type="gramEnd"/>
    </w:p>
    <w:p w:rsidR="007A5F81" w:rsidRPr="001F331D" w:rsidRDefault="007A5F81" w:rsidP="00466E54">
      <w:pPr>
        <w:pStyle w:val="60"/>
        <w:shd w:val="clear" w:color="auto" w:fill="auto"/>
        <w:spacing w:after="251" w:line="240" w:lineRule="auto"/>
        <w:ind w:left="2180" w:right="60" w:firstLine="709"/>
        <w:jc w:val="right"/>
        <w:rPr>
          <w:rFonts w:ascii="Arial" w:hAnsi="Arial" w:cs="Arial"/>
          <w:sz w:val="24"/>
          <w:szCs w:val="24"/>
        </w:rPr>
      </w:pPr>
      <w:r w:rsidRPr="001F331D">
        <w:rPr>
          <w:rStyle w:val="6"/>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5F81" w:rsidRPr="001F331D" w:rsidRDefault="00466E54" w:rsidP="00466E54">
      <w:pPr>
        <w:pStyle w:val="42"/>
        <w:keepNext/>
        <w:keepLines/>
        <w:shd w:val="clear" w:color="auto" w:fill="auto"/>
        <w:spacing w:before="0" w:after="373" w:line="240" w:lineRule="auto"/>
        <w:rPr>
          <w:rFonts w:ascii="Arial" w:hAnsi="Arial" w:cs="Arial"/>
          <w:sz w:val="24"/>
          <w:szCs w:val="24"/>
        </w:rPr>
      </w:pPr>
      <w:bookmarkStart w:id="6" w:name="bookmark8"/>
      <w:r>
        <w:rPr>
          <w:rStyle w:val="41"/>
          <w:rFonts w:ascii="Arial" w:hAnsi="Arial" w:cs="Arial"/>
          <w:sz w:val="24"/>
          <w:szCs w:val="24"/>
        </w:rPr>
        <w:t>З</w:t>
      </w:r>
      <w:r w:rsidRPr="001F331D">
        <w:rPr>
          <w:rStyle w:val="41"/>
          <w:rFonts w:ascii="Arial" w:hAnsi="Arial" w:cs="Arial"/>
          <w:sz w:val="24"/>
          <w:szCs w:val="24"/>
        </w:rPr>
        <w:t>аявление</w:t>
      </w:r>
      <w:bookmarkEnd w:id="6"/>
    </w:p>
    <w:p w:rsidR="007A5F81" w:rsidRPr="001F331D" w:rsidRDefault="007A5F81" w:rsidP="001F331D">
      <w:pPr>
        <w:pStyle w:val="ae"/>
        <w:ind w:right="60" w:firstLine="709"/>
        <w:jc w:val="both"/>
        <w:rPr>
          <w:rFonts w:ascii="Arial" w:hAnsi="Arial" w:cs="Arial"/>
        </w:rPr>
      </w:pPr>
      <w:r w:rsidRPr="001F331D">
        <w:rPr>
          <w:rFonts w:ascii="Arial" w:hAnsi="Arial" w:cs="Arial"/>
        </w:rPr>
        <w:t>В соответствии со статьей 39.9 Земельного кодекса Российской Федерации прошу предоставить в постоянное (бессрочное) пользование земельный участок, имеющий следующие характеристики:</w:t>
      </w:r>
    </w:p>
    <w:p w:rsidR="007A5F81" w:rsidRPr="001F331D" w:rsidRDefault="00466E54" w:rsidP="00F93EAB">
      <w:pPr>
        <w:pStyle w:val="ae"/>
        <w:tabs>
          <w:tab w:val="left" w:leader="underscore" w:pos="9589"/>
        </w:tabs>
        <w:jc w:val="both"/>
        <w:rPr>
          <w:rFonts w:ascii="Arial" w:hAnsi="Arial" w:cs="Arial"/>
        </w:rPr>
      </w:pPr>
      <w:r>
        <w:rPr>
          <w:rFonts w:ascii="Arial" w:hAnsi="Arial" w:cs="Arial"/>
        </w:rPr>
        <w:lastRenderedPageBreak/>
        <w:t>кадастровый номер_________________________________________________</w:t>
      </w:r>
    </w:p>
    <w:p w:rsidR="007A5F81" w:rsidRPr="001F331D" w:rsidRDefault="007A5F81" w:rsidP="00F93EAB">
      <w:pPr>
        <w:pStyle w:val="ae"/>
        <w:tabs>
          <w:tab w:val="left" w:leader="underscore" w:pos="9589"/>
        </w:tabs>
        <w:jc w:val="both"/>
        <w:rPr>
          <w:rFonts w:ascii="Arial" w:hAnsi="Arial" w:cs="Arial"/>
        </w:rPr>
      </w:pPr>
      <w:r w:rsidRPr="001F331D">
        <w:rPr>
          <w:rFonts w:ascii="Arial" w:hAnsi="Arial" w:cs="Arial"/>
        </w:rPr>
        <w:t>адрес или при отсутствии такого</w:t>
      </w:r>
      <w:r w:rsidR="00466E54">
        <w:rPr>
          <w:rFonts w:ascii="Arial" w:hAnsi="Arial" w:cs="Arial"/>
        </w:rPr>
        <w:t xml:space="preserve"> </w:t>
      </w:r>
      <w:r w:rsidR="00F93EAB">
        <w:rPr>
          <w:rFonts w:ascii="Arial" w:hAnsi="Arial" w:cs="Arial"/>
        </w:rPr>
        <w:t>адреса описание местоположения</w:t>
      </w:r>
      <w:r w:rsidR="00466E54">
        <w:rPr>
          <w:rFonts w:ascii="Arial" w:hAnsi="Arial" w:cs="Arial"/>
        </w:rPr>
        <w:t>_____</w:t>
      </w:r>
      <w:r w:rsidR="00F93EAB">
        <w:rPr>
          <w:rFonts w:ascii="Arial" w:hAnsi="Arial" w:cs="Arial"/>
        </w:rPr>
        <w:t>__</w:t>
      </w:r>
      <w:r w:rsidR="00466E54">
        <w:rPr>
          <w:rFonts w:ascii="Arial" w:hAnsi="Arial" w:cs="Arial"/>
        </w:rPr>
        <w:t>__</w:t>
      </w:r>
    </w:p>
    <w:p w:rsidR="007A5F81" w:rsidRPr="001F331D" w:rsidRDefault="007A5F81" w:rsidP="00F93EAB">
      <w:pPr>
        <w:pStyle w:val="ae"/>
        <w:tabs>
          <w:tab w:val="left" w:pos="0"/>
        </w:tabs>
        <w:ind w:right="60"/>
        <w:jc w:val="both"/>
        <w:rPr>
          <w:rFonts w:ascii="Arial" w:hAnsi="Arial" w:cs="Arial"/>
        </w:rPr>
      </w:pPr>
      <w:r w:rsidRPr="001F331D">
        <w:rPr>
          <w:rFonts w:ascii="Arial" w:hAnsi="Arial" w:cs="Arial"/>
        </w:rPr>
        <w:t xml:space="preserve">площадь, определенная с </w:t>
      </w:r>
      <w:proofErr w:type="gramStart"/>
      <w:r w:rsidRPr="001F331D">
        <w:rPr>
          <w:rFonts w:ascii="Arial" w:hAnsi="Arial" w:cs="Arial"/>
        </w:rPr>
        <w:t>учетом</w:t>
      </w:r>
      <w:proofErr w:type="gramEnd"/>
      <w:r w:rsidRPr="001F331D">
        <w:rPr>
          <w:rFonts w:ascii="Arial" w:hAnsi="Arial" w:cs="Arial"/>
        </w:rPr>
        <w:t xml:space="preserve"> установленных в соответствии с Федеральным законом от 24.07.2007 № 221-ФЗ «О государственном кадастре недвижимости»</w:t>
      </w:r>
      <w:r w:rsidR="00466E54">
        <w:rPr>
          <w:rFonts w:ascii="Arial" w:hAnsi="Arial" w:cs="Arial"/>
        </w:rPr>
        <w:t xml:space="preserve"> требований,</w:t>
      </w:r>
      <w:r w:rsidRPr="001F331D">
        <w:rPr>
          <w:rFonts w:ascii="Arial" w:hAnsi="Arial" w:cs="Arial"/>
        </w:rPr>
        <w:t>_________________________________________________</w:t>
      </w:r>
      <w:r w:rsidR="00466E54">
        <w:rPr>
          <w:rFonts w:ascii="Arial" w:hAnsi="Arial" w:cs="Arial"/>
        </w:rPr>
        <w:t>_________</w:t>
      </w:r>
      <w:r w:rsidR="00F93EAB">
        <w:rPr>
          <w:rFonts w:ascii="Arial" w:hAnsi="Arial" w:cs="Arial"/>
        </w:rPr>
        <w:t>Ц</w:t>
      </w:r>
      <w:r w:rsidRPr="001F331D">
        <w:rPr>
          <w:rFonts w:ascii="Arial" w:hAnsi="Arial" w:cs="Arial"/>
        </w:rPr>
        <w:t>ель и</w:t>
      </w:r>
      <w:r w:rsidR="00466E54">
        <w:rPr>
          <w:rFonts w:ascii="Arial" w:hAnsi="Arial" w:cs="Arial"/>
        </w:rPr>
        <w:t>спользования земельного участка_______________________________</w:t>
      </w:r>
      <w:r w:rsidR="00F93EAB">
        <w:rPr>
          <w:rFonts w:ascii="Arial" w:hAnsi="Arial" w:cs="Arial"/>
        </w:rPr>
        <w:t>_____________________________</w:t>
      </w:r>
      <w:r w:rsidR="00466E54">
        <w:rPr>
          <w:rFonts w:ascii="Arial" w:hAnsi="Arial" w:cs="Arial"/>
        </w:rPr>
        <w:t>_</w:t>
      </w:r>
    </w:p>
    <w:p w:rsidR="007A5F81" w:rsidRDefault="007A5F81" w:rsidP="00466E54">
      <w:pPr>
        <w:pStyle w:val="60"/>
        <w:shd w:val="clear" w:color="auto" w:fill="auto"/>
        <w:tabs>
          <w:tab w:val="left" w:pos="0"/>
        </w:tabs>
        <w:spacing w:line="240" w:lineRule="auto"/>
        <w:ind w:right="60" w:firstLine="709"/>
        <w:jc w:val="both"/>
        <w:rPr>
          <w:rStyle w:val="6"/>
          <w:rFonts w:ascii="Arial" w:hAnsi="Arial" w:cs="Arial"/>
          <w:sz w:val="24"/>
          <w:szCs w:val="24"/>
        </w:rPr>
      </w:pPr>
      <w:r w:rsidRPr="00466E54">
        <w:rPr>
          <w:rStyle w:val="613pt"/>
          <w:rFonts w:ascii="Arial" w:hAnsi="Arial" w:cs="Arial"/>
          <w:sz w:val="24"/>
          <w:szCs w:val="24"/>
        </w:rPr>
        <w:t xml:space="preserve">Решение о предварительном согласовании предоставления земельного участка </w:t>
      </w:r>
      <w:r w:rsidRPr="00466E54">
        <w:rPr>
          <w:rStyle w:val="6"/>
          <w:rFonts w:ascii="Arial" w:hAnsi="Arial" w:cs="Arial"/>
          <w:sz w:val="24"/>
          <w:szCs w:val="24"/>
        </w:rPr>
        <w:t>(указываются в случае, если испрашиваемый земельный участок образовывался</w:t>
      </w:r>
      <w:r w:rsidR="00466E54" w:rsidRPr="00466E54">
        <w:rPr>
          <w:rStyle w:val="6"/>
          <w:rFonts w:ascii="Arial" w:hAnsi="Arial" w:cs="Arial"/>
          <w:sz w:val="24"/>
          <w:szCs w:val="24"/>
        </w:rPr>
        <w:t xml:space="preserve"> </w:t>
      </w:r>
      <w:r w:rsidRPr="00466E54">
        <w:rPr>
          <w:rStyle w:val="6"/>
          <w:rFonts w:ascii="Arial" w:hAnsi="Arial" w:cs="Arial"/>
          <w:sz w:val="24"/>
          <w:szCs w:val="24"/>
        </w:rPr>
        <w:t>или его границы уточнялись на основании данного решения)</w:t>
      </w:r>
    </w:p>
    <w:p w:rsidR="007A5F81" w:rsidRPr="001F331D" w:rsidRDefault="007A5F81" w:rsidP="00F93EAB">
      <w:pPr>
        <w:pStyle w:val="ae"/>
        <w:spacing w:after="244"/>
        <w:jc w:val="both"/>
        <w:rPr>
          <w:rFonts w:ascii="Arial" w:hAnsi="Arial" w:cs="Arial"/>
        </w:rPr>
      </w:pPr>
      <w:r w:rsidRPr="001F331D">
        <w:rPr>
          <w:rFonts w:ascii="Arial" w:hAnsi="Arial" w:cs="Arial"/>
        </w:rPr>
        <w:t>Почтовый адрес и (или) адрес электронной почты для связи с заявителем</w:t>
      </w:r>
    </w:p>
    <w:p w:rsidR="007A5F81" w:rsidRPr="001F331D" w:rsidRDefault="007A5F81" w:rsidP="001F331D">
      <w:pPr>
        <w:pStyle w:val="ae"/>
        <w:spacing w:after="244"/>
        <w:ind w:firstLine="709"/>
        <w:jc w:val="both"/>
        <w:rPr>
          <w:rFonts w:ascii="Arial" w:hAnsi="Arial" w:cs="Arial"/>
        </w:rPr>
      </w:pPr>
      <w:r w:rsidRPr="001F331D">
        <w:rPr>
          <w:rFonts w:ascii="Arial" w:hAnsi="Arial" w:cs="Arial"/>
        </w:rPr>
        <w:t>______________________________________________________________</w:t>
      </w:r>
    </w:p>
    <w:p w:rsidR="007A5F81" w:rsidRPr="001F331D" w:rsidRDefault="007A5F81" w:rsidP="00466E54">
      <w:pPr>
        <w:pStyle w:val="ae"/>
        <w:ind w:left="700" w:right="48" w:firstLine="709"/>
        <w:jc w:val="both"/>
        <w:rPr>
          <w:rFonts w:ascii="Arial" w:hAnsi="Arial" w:cs="Arial"/>
        </w:rPr>
      </w:pPr>
      <w:r w:rsidRPr="001F331D">
        <w:rPr>
          <w:rFonts w:ascii="Arial" w:hAnsi="Arial" w:cs="Arial"/>
        </w:rPr>
        <w:t xml:space="preserve">К заявлению прилагаю следующие документы: </w:t>
      </w:r>
    </w:p>
    <w:p w:rsidR="00466E54" w:rsidRDefault="007A5F81" w:rsidP="00466E54">
      <w:pPr>
        <w:pStyle w:val="ae"/>
        <w:ind w:right="3340" w:firstLine="709"/>
        <w:jc w:val="both"/>
        <w:rPr>
          <w:rStyle w:val="Corbel"/>
          <w:rFonts w:ascii="Arial" w:hAnsi="Arial" w:cs="Arial"/>
          <w:b w:val="0"/>
          <w:bCs/>
          <w:sz w:val="24"/>
        </w:rPr>
      </w:pPr>
      <w:r w:rsidRPr="001F331D">
        <w:rPr>
          <w:rStyle w:val="TrebuchetMS"/>
          <w:rFonts w:ascii="Arial" w:hAnsi="Arial" w:cs="Arial"/>
          <w:b w:val="0"/>
          <w:bCs/>
          <w:sz w:val="24"/>
        </w:rPr>
        <w:t>1</w:t>
      </w:r>
      <w:r w:rsidRPr="001F331D">
        <w:rPr>
          <w:rStyle w:val="Corbel"/>
          <w:rFonts w:ascii="Arial" w:hAnsi="Arial" w:cs="Arial"/>
          <w:b w:val="0"/>
          <w:bCs/>
          <w:sz w:val="24"/>
        </w:rPr>
        <w:t>.</w:t>
      </w:r>
      <w:bookmarkStart w:id="7" w:name="bookmark9"/>
    </w:p>
    <w:p w:rsidR="007A5F81" w:rsidRPr="001F331D" w:rsidRDefault="007A5F81" w:rsidP="00F93EAB">
      <w:pPr>
        <w:pStyle w:val="ae"/>
        <w:spacing w:after="0"/>
        <w:ind w:right="3340" w:firstLine="709"/>
        <w:jc w:val="both"/>
        <w:rPr>
          <w:rFonts w:ascii="Arial" w:hAnsi="Arial" w:cs="Arial"/>
        </w:rPr>
      </w:pPr>
      <w:r w:rsidRPr="001F331D">
        <w:rPr>
          <w:rStyle w:val="3TimesNewRoman"/>
          <w:rFonts w:ascii="Arial" w:hAnsi="Arial" w:cs="Arial"/>
          <w:b w:val="0"/>
          <w:sz w:val="24"/>
          <w:szCs w:val="24"/>
        </w:rPr>
        <w:t>2</w:t>
      </w:r>
      <w:r w:rsidRPr="001F331D">
        <w:rPr>
          <w:rStyle w:val="32"/>
          <w:rFonts w:ascii="Arial" w:hAnsi="Arial" w:cs="Arial"/>
          <w:b/>
          <w:sz w:val="24"/>
          <w:szCs w:val="24"/>
        </w:rPr>
        <w:t>.</w:t>
      </w:r>
      <w:bookmarkEnd w:id="7"/>
    </w:p>
    <w:p w:rsidR="00CF552E" w:rsidRPr="001F331D" w:rsidRDefault="00CF552E" w:rsidP="00F93EAB">
      <w:pPr>
        <w:pStyle w:val="ae"/>
        <w:spacing w:after="0"/>
        <w:ind w:firstLine="709"/>
        <w:jc w:val="both"/>
        <w:rPr>
          <w:rFonts w:ascii="Arial" w:hAnsi="Arial" w:cs="Arial"/>
        </w:rPr>
      </w:pPr>
    </w:p>
    <w:p w:rsidR="007A5F81" w:rsidRPr="001F331D" w:rsidRDefault="007A5F81" w:rsidP="00F93EAB">
      <w:pPr>
        <w:pStyle w:val="ae"/>
        <w:spacing w:after="0"/>
        <w:ind w:firstLine="709"/>
        <w:jc w:val="both"/>
        <w:rPr>
          <w:rFonts w:ascii="Arial" w:hAnsi="Arial" w:cs="Arial"/>
        </w:rPr>
      </w:pPr>
      <w:r w:rsidRPr="001F331D">
        <w:rPr>
          <w:rFonts w:ascii="Arial" w:hAnsi="Arial" w:cs="Arial"/>
        </w:rPr>
        <w:t>Подпись, расшифровка подписи</w:t>
      </w:r>
    </w:p>
    <w:p w:rsidR="00466E54" w:rsidRPr="00466E54" w:rsidRDefault="00466E54" w:rsidP="00466E54">
      <w:pPr>
        <w:pStyle w:val="ae"/>
        <w:spacing w:after="0"/>
        <w:ind w:left="4680" w:firstLine="709"/>
        <w:jc w:val="right"/>
        <w:rPr>
          <w:rFonts w:ascii="Arial" w:hAnsi="Arial" w:cs="Arial"/>
        </w:rPr>
      </w:pPr>
    </w:p>
    <w:p w:rsidR="007A5F81" w:rsidRPr="00466E54" w:rsidRDefault="007A5F81" w:rsidP="00466E54">
      <w:pPr>
        <w:pStyle w:val="ae"/>
        <w:spacing w:after="0"/>
        <w:ind w:left="4680" w:firstLine="709"/>
        <w:jc w:val="right"/>
        <w:rPr>
          <w:rFonts w:ascii="Courier New" w:hAnsi="Courier New" w:cs="Courier New"/>
          <w:sz w:val="22"/>
          <w:szCs w:val="22"/>
        </w:rPr>
      </w:pPr>
      <w:r w:rsidRPr="00466E54">
        <w:rPr>
          <w:rFonts w:ascii="Courier New" w:hAnsi="Courier New" w:cs="Courier New"/>
          <w:sz w:val="22"/>
          <w:szCs w:val="22"/>
        </w:rPr>
        <w:t>Приложение 2</w:t>
      </w:r>
    </w:p>
    <w:p w:rsidR="007A5F81" w:rsidRPr="00466E54" w:rsidRDefault="007A5F81" w:rsidP="00466E54">
      <w:pPr>
        <w:pStyle w:val="ae"/>
        <w:spacing w:after="0"/>
        <w:ind w:left="4680" w:right="260" w:firstLine="709"/>
        <w:jc w:val="right"/>
        <w:rPr>
          <w:rFonts w:ascii="Courier New" w:hAnsi="Courier New" w:cs="Courier New"/>
          <w:sz w:val="22"/>
          <w:szCs w:val="22"/>
        </w:rPr>
      </w:pPr>
      <w:r w:rsidRPr="00466E54">
        <w:rPr>
          <w:rFonts w:ascii="Courier New" w:hAnsi="Courier New" w:cs="Courier New"/>
          <w:sz w:val="22"/>
          <w:szCs w:val="22"/>
        </w:rPr>
        <w:t>к административному регламенту «Предоставление земельного участка в постоянное (бессрочное) пользование»</w:t>
      </w:r>
    </w:p>
    <w:p w:rsidR="00130565" w:rsidRDefault="00130565" w:rsidP="00130565">
      <w:pPr>
        <w:pStyle w:val="50"/>
        <w:shd w:val="clear" w:color="auto" w:fill="auto"/>
        <w:spacing w:line="240" w:lineRule="auto"/>
        <w:ind w:left="20" w:firstLine="709"/>
        <w:jc w:val="center"/>
        <w:rPr>
          <w:rStyle w:val="5"/>
          <w:rFonts w:ascii="Arial" w:hAnsi="Arial" w:cs="Arial"/>
          <w:sz w:val="24"/>
          <w:szCs w:val="24"/>
        </w:rPr>
      </w:pPr>
    </w:p>
    <w:p w:rsidR="007A5F81" w:rsidRPr="001F331D" w:rsidRDefault="00130565" w:rsidP="00130565">
      <w:pPr>
        <w:pStyle w:val="50"/>
        <w:shd w:val="clear" w:color="auto" w:fill="auto"/>
        <w:spacing w:line="240" w:lineRule="auto"/>
        <w:ind w:left="20" w:firstLine="709"/>
        <w:jc w:val="center"/>
        <w:rPr>
          <w:rStyle w:val="5"/>
          <w:rFonts w:ascii="Arial" w:hAnsi="Arial" w:cs="Arial"/>
          <w:sz w:val="24"/>
          <w:szCs w:val="24"/>
        </w:rPr>
      </w:pPr>
      <w:r>
        <w:rPr>
          <w:rStyle w:val="5"/>
          <w:rFonts w:ascii="Arial" w:hAnsi="Arial" w:cs="Arial"/>
          <w:sz w:val="24"/>
          <w:szCs w:val="24"/>
        </w:rPr>
        <w:t>Б</w:t>
      </w:r>
      <w:r w:rsidRPr="001F331D">
        <w:rPr>
          <w:rStyle w:val="5"/>
          <w:rFonts w:ascii="Arial" w:hAnsi="Arial" w:cs="Arial"/>
          <w:sz w:val="24"/>
          <w:szCs w:val="24"/>
        </w:rPr>
        <w:t>лок-схема</w:t>
      </w:r>
    </w:p>
    <w:p w:rsidR="007A5F81" w:rsidRDefault="007A5F81" w:rsidP="00130565">
      <w:pPr>
        <w:pStyle w:val="50"/>
        <w:shd w:val="clear" w:color="auto" w:fill="auto"/>
        <w:spacing w:line="240" w:lineRule="auto"/>
        <w:ind w:left="20" w:firstLine="709"/>
        <w:jc w:val="center"/>
        <w:rPr>
          <w:rStyle w:val="5"/>
          <w:rFonts w:ascii="Arial" w:hAnsi="Arial" w:cs="Arial"/>
          <w:sz w:val="24"/>
          <w:szCs w:val="24"/>
        </w:rPr>
      </w:pPr>
      <w:r w:rsidRPr="001F331D">
        <w:rPr>
          <w:rStyle w:val="5"/>
          <w:rFonts w:ascii="Arial" w:hAnsi="Arial" w:cs="Arial"/>
          <w:sz w:val="24"/>
          <w:szCs w:val="24"/>
        </w:rPr>
        <w:t>предоставление муниципальной услуги</w:t>
      </w:r>
      <w:r w:rsidR="00130565">
        <w:rPr>
          <w:rStyle w:val="5"/>
          <w:rFonts w:ascii="Arial" w:hAnsi="Arial" w:cs="Arial"/>
          <w:sz w:val="24"/>
          <w:szCs w:val="24"/>
        </w:rPr>
        <w:t xml:space="preserve"> </w:t>
      </w:r>
      <w:r w:rsidRPr="001F331D">
        <w:rPr>
          <w:rStyle w:val="5"/>
          <w:rFonts w:ascii="Arial" w:hAnsi="Arial" w:cs="Arial"/>
          <w:sz w:val="24"/>
          <w:szCs w:val="24"/>
        </w:rPr>
        <w:t>«Предоставление земельного участка в постоянное (бессрочное)</w:t>
      </w:r>
      <w:r w:rsidR="00130565">
        <w:rPr>
          <w:rStyle w:val="5"/>
          <w:rFonts w:ascii="Arial" w:hAnsi="Arial" w:cs="Arial"/>
          <w:sz w:val="24"/>
          <w:szCs w:val="24"/>
        </w:rPr>
        <w:t xml:space="preserve"> </w:t>
      </w:r>
      <w:r w:rsidRPr="001F331D">
        <w:rPr>
          <w:rStyle w:val="5"/>
          <w:rFonts w:ascii="Arial" w:hAnsi="Arial" w:cs="Arial"/>
          <w:sz w:val="24"/>
          <w:szCs w:val="24"/>
        </w:rPr>
        <w:t>пользование»</w:t>
      </w:r>
    </w:p>
    <w:p w:rsidR="00F93EAB" w:rsidRPr="001F331D" w:rsidRDefault="005B1D0D" w:rsidP="00130565">
      <w:pPr>
        <w:pStyle w:val="50"/>
        <w:shd w:val="clear" w:color="auto" w:fill="auto"/>
        <w:spacing w:line="240" w:lineRule="auto"/>
        <w:ind w:left="20" w:firstLine="709"/>
        <w:jc w:val="center"/>
        <w:rPr>
          <w:rStyle w:val="5"/>
          <w:rFonts w:ascii="Arial" w:hAnsi="Arial" w:cs="Arial"/>
          <w:sz w:val="24"/>
          <w:szCs w:val="24"/>
        </w:rPr>
      </w:pPr>
      <w:r w:rsidRPr="005B1D0D">
        <w:rPr>
          <w:rFonts w:ascii="Arial" w:hAnsi="Arial" w:cs="Arial"/>
          <w:sz w:val="24"/>
          <w:szCs w:val="24"/>
        </w:rPr>
        <w:pict>
          <v:shapetype id="_x0000_t202" coordsize="21600,21600" o:spt="202" path="m,l,21600r21600,l21600,xe">
            <v:stroke joinstyle="miter"/>
            <v:path gradientshapeok="t" o:connecttype="rect"/>
          </v:shapetype>
          <v:shape id="_x0000_s1046" type="#_x0000_t202" style="position:absolute;left:0;text-align:left;margin-left:152.45pt;margin-top:7.5pt;width:191.4pt;height:30pt;z-index:251652608;mso-width-relative:margin;mso-height-relative:margin">
            <v:textbox style="mso-next-textbox:#_x0000_s1046">
              <w:txbxContent>
                <w:p w:rsidR="0041320E" w:rsidRDefault="0041320E" w:rsidP="007A5F81">
                  <w:pPr>
                    <w:jc w:val="center"/>
                  </w:pPr>
                  <w:r>
                    <w:rPr>
                      <w:b/>
                      <w:bCs/>
                    </w:rPr>
                    <w:t>Начало</w:t>
                  </w:r>
                </w:p>
              </w:txbxContent>
            </v:textbox>
          </v:shape>
        </w:pic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5B1D0D" w:rsidP="001F331D">
      <w:pPr>
        <w:pStyle w:val="50"/>
        <w:shd w:val="clear" w:color="auto" w:fill="auto"/>
        <w:spacing w:line="240" w:lineRule="auto"/>
        <w:ind w:firstLine="709"/>
        <w:rPr>
          <w:rStyle w:val="5"/>
          <w:rFonts w:ascii="Arial" w:hAnsi="Arial" w:cs="Arial"/>
          <w:sz w:val="24"/>
          <w:szCs w:val="24"/>
        </w:rPr>
      </w:pPr>
      <w:r w:rsidRPr="005B1D0D">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33.95pt;margin-top:9.9pt;width:16.65pt;height:39pt;rotation:-180;flip:y;z-index:251653632"/>
        </w:pict>
      </w:r>
    </w:p>
    <w:p w:rsidR="007A5F81" w:rsidRPr="001F331D" w:rsidRDefault="005B1D0D" w:rsidP="001F331D">
      <w:pPr>
        <w:pStyle w:val="50"/>
        <w:shd w:val="clear" w:color="auto" w:fill="auto"/>
        <w:spacing w:line="240" w:lineRule="auto"/>
        <w:ind w:firstLine="709"/>
        <w:rPr>
          <w:rStyle w:val="5"/>
          <w:rFonts w:ascii="Arial" w:hAnsi="Arial" w:cs="Arial"/>
          <w:sz w:val="24"/>
          <w:szCs w:val="24"/>
        </w:rPr>
      </w:pPr>
      <w:r w:rsidRPr="005B1D0D">
        <w:rPr>
          <w:rFonts w:ascii="Arial" w:hAnsi="Arial" w:cs="Arial"/>
          <w:sz w:val="24"/>
          <w:szCs w:val="24"/>
        </w:rPr>
        <w:pict>
          <v:shape id="_x0000_s1048" type="#_x0000_t202" style="position:absolute;left:0;text-align:left;margin-left:153.35pt;margin-top:38.95pt;width:185.65pt;height:50.9pt;z-index:251654656;mso-width-percent:400;mso-width-percent:400;mso-width-relative:margin;mso-height-relative:margin">
            <v:textbox>
              <w:txbxContent>
                <w:p w:rsidR="0041320E" w:rsidRDefault="0041320E" w:rsidP="007A5F81">
                  <w:r>
                    <w:rPr>
                      <w:b/>
                      <w:bCs/>
                    </w:rPr>
                    <w:t>Прием, регистрация заявления и документов</w:t>
                  </w:r>
                  <w:r>
                    <w:t>, необходимых для предоставления муниципальной услуги</w:t>
                  </w:r>
                </w:p>
              </w:txbxContent>
            </v:textbox>
          </v:shape>
        </w:pict>
      </w:r>
    </w:p>
    <w:p w:rsidR="007A5F81" w:rsidRPr="001F331D" w:rsidRDefault="007A5F81" w:rsidP="001F331D">
      <w:pPr>
        <w:framePr w:h="7152" w:wrap="notBeside" w:vAnchor="text" w:hAnchor="page" w:x="2161" w:y="1804"/>
        <w:ind w:firstLine="709"/>
        <w:jc w:val="both"/>
        <w:rPr>
          <w:rFonts w:ascii="Arial" w:hAnsi="Arial" w:cs="Arial"/>
          <w:sz w:val="24"/>
          <w:szCs w:val="24"/>
        </w:rPr>
      </w:pPr>
    </w:p>
    <w:p w:rsidR="007A5F81" w:rsidRPr="001F331D" w:rsidRDefault="007A5F81" w:rsidP="00BF60E9">
      <w:pPr>
        <w:pStyle w:val="50"/>
        <w:shd w:val="clear" w:color="auto" w:fill="auto"/>
        <w:spacing w:after="536" w:line="240" w:lineRule="auto"/>
        <w:rPr>
          <w:rStyle w:val="5"/>
          <w:rFonts w:ascii="Arial" w:hAnsi="Arial" w:cs="Arial"/>
          <w:sz w:val="24"/>
          <w:szCs w:val="24"/>
        </w:rPr>
      </w:pPr>
    </w:p>
    <w:p w:rsidR="007A5F81" w:rsidRPr="001F331D" w:rsidRDefault="005B1D0D" w:rsidP="001F331D">
      <w:pPr>
        <w:pStyle w:val="50"/>
        <w:shd w:val="clear" w:color="auto" w:fill="auto"/>
        <w:spacing w:after="536" w:line="240" w:lineRule="auto"/>
        <w:ind w:left="20" w:firstLine="709"/>
        <w:rPr>
          <w:rFonts w:ascii="Arial" w:hAnsi="Arial" w:cs="Arial"/>
          <w:sz w:val="24"/>
          <w:szCs w:val="24"/>
        </w:rPr>
      </w:pPr>
      <w:r>
        <w:rPr>
          <w:rFonts w:ascii="Arial" w:hAnsi="Arial" w:cs="Arial"/>
          <w:sz w:val="24"/>
          <w:szCs w:val="24"/>
        </w:rPr>
        <w:pict>
          <v:shape id="_x0000_s1049" type="#_x0000_t67" style="position:absolute;left:0;text-align:left;margin-left:233.2pt;margin-top:11.35pt;width:20.65pt;height:38.45pt;z-index:251655680"/>
        </w:pict>
      </w:r>
      <w:r>
        <w:rPr>
          <w:rFonts w:ascii="Arial" w:hAnsi="Arial" w:cs="Arial"/>
          <w:sz w:val="24"/>
          <w:szCs w:val="24"/>
        </w:rPr>
        <w:pict>
          <v:shape id="_x0000_s1050" type="#_x0000_t202" style="position:absolute;left:0;text-align:left;margin-left:152.05pt;margin-top:50.55pt;width:229.5pt;height:75.45pt;z-index:251656704;mso-width-percent:400;mso-height-percent:200;mso-width-percent:400;mso-height-percent:200;mso-width-relative:margin;mso-height-relative:margin">
            <v:textbox style="mso-next-textbox:#_x0000_s1050;mso-fit-shape-to-text:t">
              <w:txbxContent>
                <w:p w:rsidR="0041320E" w:rsidRDefault="0041320E" w:rsidP="007A5F81">
                  <w:r>
                    <w:rPr>
                      <w:b/>
                      <w:bCs/>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sz w:val="24"/>
          <w:szCs w:val="24"/>
        </w:rPr>
        <w:pict>
          <v:shape id="_x0000_s1051" type="#_x0000_t67" style="position:absolute;left:0;text-align:left;margin-left:233.2pt;margin-top:128.45pt;width:20.65pt;height:26.9pt;z-index:251657728"/>
        </w:pict>
      </w:r>
      <w:r>
        <w:rPr>
          <w:rFonts w:ascii="Arial" w:hAnsi="Arial" w:cs="Arial"/>
          <w:sz w:val="24"/>
          <w:szCs w:val="24"/>
        </w:rPr>
        <w:pict>
          <v:shape id="_x0000_s1052" type="#_x0000_t202" style="position:absolute;left:0;text-align:left;margin-left:152.5pt;margin-top:156.1pt;width:229.55pt;height:129.45pt;z-index:251658752;mso-width-percent:400;mso-height-percent:200;mso-width-percent:400;mso-height-percent:200;mso-width-relative:margin;mso-height-relative:margin">
            <v:textbox style="mso-next-textbox:#_x0000_s1052;mso-fit-shape-to-text:t">
              <w:txbxContent>
                <w:p w:rsidR="0041320E" w:rsidRDefault="0041320E" w:rsidP="007A5F81">
                  <w:r>
                    <w:rPr>
                      <w:b/>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Pr>
          <w:rFonts w:ascii="Arial" w:hAnsi="Arial" w:cs="Arial"/>
          <w:sz w:val="24"/>
          <w:szCs w:val="24"/>
        </w:rPr>
        <w:pict>
          <v:shape id="_x0000_s1053" type="#_x0000_t67" style="position:absolute;left:0;text-align:left;margin-left:241.45pt;margin-top:278.1pt;width:20.65pt;height:39.75pt;z-index:251659776"/>
        </w:pict>
      </w:r>
      <w:r>
        <w:rPr>
          <w:rFonts w:ascii="Arial" w:hAnsi="Arial" w:cs="Arial"/>
          <w:sz w:val="24"/>
          <w:szCs w:val="24"/>
        </w:rPr>
        <w:pict>
          <v:shape id="_x0000_s1054" type="#_x0000_t202" style="position:absolute;left:0;text-align:left;margin-left:150.55pt;margin-top:318.6pt;width:229.5pt;height:48.45pt;z-index:251660800;mso-width-percent:400;mso-height-percent:200;mso-width-percent:400;mso-height-percent:200;mso-width-relative:margin;mso-height-relative:margin">
            <v:textbox style="mso-next-textbox:#_x0000_s1054;mso-fit-shape-to-text:t">
              <w:txbxContent>
                <w:p w:rsidR="0041320E" w:rsidRDefault="0041320E" w:rsidP="007A5F81">
                  <w:r>
                    <w:rPr>
                      <w:b/>
                      <w:bCs/>
                    </w:rPr>
                    <w:t>Выдача результата предоставления муниципальной услуги</w:t>
                  </w:r>
                </w:p>
              </w:txbxContent>
            </v:textbox>
          </v:shape>
        </w:pict>
      </w:r>
    </w:p>
    <w:p w:rsidR="007A5F81" w:rsidRPr="001F331D" w:rsidRDefault="007A5F81" w:rsidP="001F331D">
      <w:pPr>
        <w:framePr w:h="6653" w:wrap="notBeside" w:vAnchor="text" w:hAnchor="text" w:xAlign="center" w:y="1"/>
        <w:ind w:firstLine="709"/>
        <w:jc w:val="both"/>
        <w:rPr>
          <w:rFonts w:ascii="Arial" w:hAnsi="Arial" w:cs="Arial"/>
          <w:sz w:val="24"/>
          <w:szCs w:val="24"/>
        </w:rPr>
      </w:pPr>
    </w:p>
    <w:p w:rsidR="002D2F9A" w:rsidRPr="001F331D" w:rsidRDefault="002D2F9A" w:rsidP="00130565">
      <w:pPr>
        <w:ind w:firstLine="709"/>
        <w:jc w:val="both"/>
        <w:rPr>
          <w:rFonts w:ascii="Arial" w:hAnsi="Arial" w:cs="Arial"/>
          <w:sz w:val="24"/>
          <w:szCs w:val="24"/>
        </w:rPr>
      </w:pPr>
    </w:p>
    <w:sectPr w:rsidR="002D2F9A" w:rsidRPr="001F331D" w:rsidSect="00F93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0A96A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B3FC5F8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3"/>
    <w:multiLevelType w:val="multilevel"/>
    <w:tmpl w:val="97E817AC"/>
    <w:lvl w:ilvl="0">
      <w:start w:val="99"/>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1F"/>
    <w:multiLevelType w:val="multilevel"/>
    <w:tmpl w:val="0000001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1"/>
    <w:multiLevelType w:val="multilevel"/>
    <w:tmpl w:val="000000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3B"/>
    <w:multiLevelType w:val="multilevel"/>
    <w:tmpl w:val="000000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3D"/>
    <w:multiLevelType w:val="multilevel"/>
    <w:tmpl w:val="000000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00000043"/>
    <w:multiLevelType w:val="multilevel"/>
    <w:tmpl w:val="0000004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5">
    <w:nsid w:val="00FF69A7"/>
    <w:multiLevelType w:val="multilevel"/>
    <w:tmpl w:val="B120B5B2"/>
    <w:lvl w:ilvl="0">
      <w:start w:val="8"/>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36">
    <w:nsid w:val="100D7E9E"/>
    <w:multiLevelType w:val="hybridMultilevel"/>
    <w:tmpl w:val="9D7E6902"/>
    <w:lvl w:ilvl="0" w:tplc="ECB0A46E">
      <w:start w:val="1"/>
      <w:numFmt w:val="decimal"/>
      <w:lvlText w:val="%1."/>
      <w:lvlJc w:val="left"/>
      <w:pPr>
        <w:ind w:left="171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DA261E8"/>
    <w:multiLevelType w:val="hybridMultilevel"/>
    <w:tmpl w:val="77C8B226"/>
    <w:lvl w:ilvl="0" w:tplc="57E41EDE">
      <w:start w:val="1"/>
      <w:numFmt w:val="decimal"/>
      <w:lvlText w:val="%1."/>
      <w:lvlJc w:val="left"/>
      <w:pPr>
        <w:ind w:left="108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C903157"/>
    <w:multiLevelType w:val="hybridMultilevel"/>
    <w:tmpl w:val="03FE7962"/>
    <w:lvl w:ilvl="0" w:tplc="5C26810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5D7023"/>
    <w:multiLevelType w:val="multilevel"/>
    <w:tmpl w:val="EC865546"/>
    <w:lvl w:ilvl="0">
      <w:start w:val="3"/>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40">
    <w:nsid w:val="75EC37A0"/>
    <w:multiLevelType w:val="multilevel"/>
    <w:tmpl w:val="FFC0048C"/>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1">
    <w:nsid w:val="7F995332"/>
    <w:multiLevelType w:val="multilevel"/>
    <w:tmpl w:val="5C9C6B32"/>
    <w:lvl w:ilvl="0">
      <w:start w:val="9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A75C0"/>
    <w:rsid w:val="00031CF3"/>
    <w:rsid w:val="00036883"/>
    <w:rsid w:val="00045B4F"/>
    <w:rsid w:val="00052D39"/>
    <w:rsid w:val="00061F63"/>
    <w:rsid w:val="00086D7C"/>
    <w:rsid w:val="000F1893"/>
    <w:rsid w:val="00111AAE"/>
    <w:rsid w:val="001141AA"/>
    <w:rsid w:val="00130565"/>
    <w:rsid w:val="00170F60"/>
    <w:rsid w:val="00184EB1"/>
    <w:rsid w:val="00191423"/>
    <w:rsid w:val="001A75C0"/>
    <w:rsid w:val="001F331D"/>
    <w:rsid w:val="00240581"/>
    <w:rsid w:val="00255E75"/>
    <w:rsid w:val="00283A3B"/>
    <w:rsid w:val="00287005"/>
    <w:rsid w:val="00287FCB"/>
    <w:rsid w:val="00291752"/>
    <w:rsid w:val="00294AF4"/>
    <w:rsid w:val="002D2F9A"/>
    <w:rsid w:val="002E30ED"/>
    <w:rsid w:val="003279F8"/>
    <w:rsid w:val="00362C11"/>
    <w:rsid w:val="003778FB"/>
    <w:rsid w:val="00392149"/>
    <w:rsid w:val="003A11ED"/>
    <w:rsid w:val="003C45C1"/>
    <w:rsid w:val="004129E9"/>
    <w:rsid w:val="0041320E"/>
    <w:rsid w:val="00423D87"/>
    <w:rsid w:val="004364E2"/>
    <w:rsid w:val="00466E54"/>
    <w:rsid w:val="00483D4C"/>
    <w:rsid w:val="0049573E"/>
    <w:rsid w:val="004D3E55"/>
    <w:rsid w:val="00503DA4"/>
    <w:rsid w:val="005127B0"/>
    <w:rsid w:val="005259F8"/>
    <w:rsid w:val="00583BF2"/>
    <w:rsid w:val="00586203"/>
    <w:rsid w:val="005A2163"/>
    <w:rsid w:val="005B1D0D"/>
    <w:rsid w:val="005D2FCD"/>
    <w:rsid w:val="005D6384"/>
    <w:rsid w:val="00633FAF"/>
    <w:rsid w:val="006522CF"/>
    <w:rsid w:val="00656177"/>
    <w:rsid w:val="00692C0D"/>
    <w:rsid w:val="006B26AC"/>
    <w:rsid w:val="00755EFC"/>
    <w:rsid w:val="0076236F"/>
    <w:rsid w:val="007A5F81"/>
    <w:rsid w:val="007B7A46"/>
    <w:rsid w:val="00817F83"/>
    <w:rsid w:val="00840528"/>
    <w:rsid w:val="00860C2F"/>
    <w:rsid w:val="00863C53"/>
    <w:rsid w:val="00871EB2"/>
    <w:rsid w:val="008A21D1"/>
    <w:rsid w:val="0090093B"/>
    <w:rsid w:val="009121ED"/>
    <w:rsid w:val="00922B99"/>
    <w:rsid w:val="00924253"/>
    <w:rsid w:val="0092571D"/>
    <w:rsid w:val="00930C9B"/>
    <w:rsid w:val="00931B0B"/>
    <w:rsid w:val="00956CDB"/>
    <w:rsid w:val="00965359"/>
    <w:rsid w:val="009851FE"/>
    <w:rsid w:val="00995F4D"/>
    <w:rsid w:val="009D718A"/>
    <w:rsid w:val="009E3CCE"/>
    <w:rsid w:val="009E58A6"/>
    <w:rsid w:val="009F2696"/>
    <w:rsid w:val="00A12452"/>
    <w:rsid w:val="00A16512"/>
    <w:rsid w:val="00A16C8E"/>
    <w:rsid w:val="00A2488C"/>
    <w:rsid w:val="00A3490B"/>
    <w:rsid w:val="00A83278"/>
    <w:rsid w:val="00B020AF"/>
    <w:rsid w:val="00B02455"/>
    <w:rsid w:val="00B11233"/>
    <w:rsid w:val="00B641EC"/>
    <w:rsid w:val="00B74C1C"/>
    <w:rsid w:val="00B8438F"/>
    <w:rsid w:val="00BB27D2"/>
    <w:rsid w:val="00BB56E3"/>
    <w:rsid w:val="00BF60E9"/>
    <w:rsid w:val="00C405B9"/>
    <w:rsid w:val="00C44A46"/>
    <w:rsid w:val="00C55A8D"/>
    <w:rsid w:val="00C845DC"/>
    <w:rsid w:val="00C9784B"/>
    <w:rsid w:val="00CC2301"/>
    <w:rsid w:val="00CF552E"/>
    <w:rsid w:val="00CF6B8A"/>
    <w:rsid w:val="00D01EBB"/>
    <w:rsid w:val="00D21C32"/>
    <w:rsid w:val="00D2479E"/>
    <w:rsid w:val="00D4755E"/>
    <w:rsid w:val="00D70A01"/>
    <w:rsid w:val="00DB2113"/>
    <w:rsid w:val="00DB4BAA"/>
    <w:rsid w:val="00DC77CD"/>
    <w:rsid w:val="00DD1FFC"/>
    <w:rsid w:val="00E114F2"/>
    <w:rsid w:val="00E7242F"/>
    <w:rsid w:val="00E80047"/>
    <w:rsid w:val="00E9521B"/>
    <w:rsid w:val="00EA186A"/>
    <w:rsid w:val="00EA252C"/>
    <w:rsid w:val="00EB7217"/>
    <w:rsid w:val="00EE68EC"/>
    <w:rsid w:val="00F0564A"/>
    <w:rsid w:val="00F35236"/>
    <w:rsid w:val="00F93EAB"/>
    <w:rsid w:val="00FC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7A46"/>
    <w:pPr>
      <w:keepNext/>
      <w:widowControl/>
      <w:autoSpaceDE/>
      <w:autoSpaceDN/>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7B7A46"/>
    <w:pPr>
      <w:widowControl/>
      <w:autoSpaceDE/>
      <w:autoSpaceDN/>
      <w:jc w:val="center"/>
      <w:outlineLvl w:val="1"/>
    </w:pPr>
    <w:rPr>
      <w:b/>
      <w:bCs/>
      <w:color w:val="000000"/>
      <w:sz w:val="36"/>
      <w:szCs w:val="36"/>
    </w:rPr>
  </w:style>
  <w:style w:type="paragraph" w:styleId="30">
    <w:name w:val="heading 3"/>
    <w:basedOn w:val="a"/>
    <w:link w:val="31"/>
    <w:semiHidden/>
    <w:unhideWhenUsed/>
    <w:qFormat/>
    <w:rsid w:val="007B7A46"/>
    <w:pPr>
      <w:widowControl/>
      <w:autoSpaceDE/>
      <w:autoSpaceDN/>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5C0"/>
  </w:style>
  <w:style w:type="character" w:customStyle="1" w:styleId="b-pseudo-link">
    <w:name w:val="b-pseudo-link"/>
    <w:basedOn w:val="a0"/>
    <w:rsid w:val="001A75C0"/>
  </w:style>
  <w:style w:type="character" w:styleId="a3">
    <w:name w:val="Hyperlink"/>
    <w:basedOn w:val="a0"/>
    <w:unhideWhenUsed/>
    <w:rsid w:val="001A75C0"/>
    <w:rPr>
      <w:color w:val="0000FF"/>
      <w:u w:val="single"/>
    </w:rPr>
  </w:style>
  <w:style w:type="paragraph" w:styleId="a4">
    <w:name w:val="Normal (Web)"/>
    <w:basedOn w:val="a"/>
    <w:unhideWhenUsed/>
    <w:rsid w:val="004364E2"/>
    <w:pPr>
      <w:spacing w:before="100" w:beforeAutospacing="1" w:after="100" w:afterAutospacing="1"/>
    </w:pPr>
    <w:rPr>
      <w:sz w:val="24"/>
      <w:szCs w:val="24"/>
    </w:rPr>
  </w:style>
  <w:style w:type="character" w:customStyle="1" w:styleId="wmi-callto">
    <w:name w:val="wmi-callto"/>
    <w:basedOn w:val="a0"/>
    <w:rsid w:val="004364E2"/>
  </w:style>
  <w:style w:type="character" w:styleId="a5">
    <w:name w:val="Strong"/>
    <w:basedOn w:val="a0"/>
    <w:qFormat/>
    <w:rsid w:val="009851FE"/>
    <w:rPr>
      <w:b/>
      <w:bCs/>
    </w:rPr>
  </w:style>
  <w:style w:type="paragraph" w:customStyle="1" w:styleId="ConsPlusNormal">
    <w:name w:val="ConsPlusNormal"/>
    <w:rsid w:val="00B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56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rsid w:val="00BB56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B27D2"/>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11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color w:val="000000"/>
      <w:sz w:val="24"/>
    </w:rPr>
  </w:style>
  <w:style w:type="character" w:customStyle="1" w:styleId="22">
    <w:name w:val="Основной текст 2 Знак"/>
    <w:basedOn w:val="a0"/>
    <w:link w:val="21"/>
    <w:semiHidden/>
    <w:rsid w:val="00111AAE"/>
    <w:rPr>
      <w:rFonts w:ascii="Times New Roman" w:eastAsia="Times New Roman" w:hAnsi="Times New Roman" w:cs="Times New Roman"/>
      <w:color w:val="000000"/>
      <w:sz w:val="24"/>
      <w:szCs w:val="20"/>
      <w:lang w:eastAsia="ru-RU"/>
    </w:rPr>
  </w:style>
  <w:style w:type="paragraph" w:styleId="a7">
    <w:name w:val="List Paragraph"/>
    <w:basedOn w:val="a"/>
    <w:uiPriority w:val="34"/>
    <w:qFormat/>
    <w:rsid w:val="003778FB"/>
    <w:pPr>
      <w:widowControl/>
      <w:autoSpaceDE/>
      <w:autoSpaceDN/>
      <w:ind w:left="720"/>
      <w:contextualSpacing/>
    </w:pPr>
    <w:rPr>
      <w:sz w:val="24"/>
      <w:szCs w:val="24"/>
    </w:rPr>
  </w:style>
  <w:style w:type="paragraph" w:customStyle="1" w:styleId="p3">
    <w:name w:val="p3"/>
    <w:basedOn w:val="a"/>
    <w:rsid w:val="00817F83"/>
    <w:pPr>
      <w:widowControl/>
      <w:autoSpaceDE/>
      <w:autoSpaceDN/>
      <w:spacing w:before="100" w:beforeAutospacing="1" w:after="100" w:afterAutospacing="1"/>
    </w:pPr>
    <w:rPr>
      <w:sz w:val="24"/>
      <w:szCs w:val="24"/>
    </w:rPr>
  </w:style>
  <w:style w:type="paragraph" w:customStyle="1" w:styleId="p1">
    <w:name w:val="p1"/>
    <w:basedOn w:val="a"/>
    <w:rsid w:val="00817F83"/>
    <w:pPr>
      <w:widowControl/>
      <w:autoSpaceDE/>
      <w:autoSpaceDN/>
      <w:spacing w:before="100" w:beforeAutospacing="1" w:after="100" w:afterAutospacing="1"/>
    </w:pPr>
    <w:rPr>
      <w:sz w:val="24"/>
      <w:szCs w:val="24"/>
    </w:rPr>
  </w:style>
  <w:style w:type="paragraph" w:customStyle="1" w:styleId="p4">
    <w:name w:val="p4"/>
    <w:basedOn w:val="a"/>
    <w:rsid w:val="00817F83"/>
    <w:pPr>
      <w:widowControl/>
      <w:autoSpaceDE/>
      <w:autoSpaceDN/>
      <w:spacing w:before="100" w:beforeAutospacing="1" w:after="100" w:afterAutospacing="1"/>
    </w:pPr>
    <w:rPr>
      <w:sz w:val="24"/>
      <w:szCs w:val="24"/>
    </w:rPr>
  </w:style>
  <w:style w:type="character" w:customStyle="1" w:styleId="s2">
    <w:name w:val="s2"/>
    <w:basedOn w:val="a0"/>
    <w:rsid w:val="00817F83"/>
  </w:style>
  <w:style w:type="character" w:customStyle="1" w:styleId="10">
    <w:name w:val="Заголовок 1 Знак"/>
    <w:basedOn w:val="a0"/>
    <w:link w:val="1"/>
    <w:rsid w:val="007B7A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B7A46"/>
    <w:rPr>
      <w:rFonts w:ascii="Times New Roman" w:eastAsia="Times New Roman" w:hAnsi="Times New Roman" w:cs="Times New Roman"/>
      <w:b/>
      <w:bCs/>
      <w:color w:val="000000"/>
      <w:sz w:val="36"/>
      <w:szCs w:val="36"/>
      <w:lang w:eastAsia="ru-RU"/>
    </w:rPr>
  </w:style>
  <w:style w:type="character" w:customStyle="1" w:styleId="31">
    <w:name w:val="Заголовок 3 Знак"/>
    <w:basedOn w:val="a0"/>
    <w:link w:val="30"/>
    <w:semiHidden/>
    <w:rsid w:val="007B7A46"/>
    <w:rPr>
      <w:rFonts w:ascii="Times New Roman" w:eastAsia="Times New Roman" w:hAnsi="Times New Roman" w:cs="Times New Roman"/>
      <w:b/>
      <w:bCs/>
      <w:color w:val="000000"/>
      <w:sz w:val="27"/>
      <w:szCs w:val="27"/>
      <w:lang w:eastAsia="ru-RU"/>
    </w:rPr>
  </w:style>
  <w:style w:type="character" w:styleId="a8">
    <w:name w:val="FollowedHyperlink"/>
    <w:semiHidden/>
    <w:unhideWhenUsed/>
    <w:rsid w:val="007B7A46"/>
    <w:rPr>
      <w:color w:val="0000FF"/>
      <w:u w:val="single"/>
    </w:rPr>
  </w:style>
  <w:style w:type="paragraph" w:styleId="a9">
    <w:name w:val="header"/>
    <w:basedOn w:val="a"/>
    <w:link w:val="aa"/>
    <w:uiPriority w:val="99"/>
    <w:semiHidden/>
    <w:unhideWhenUsed/>
    <w:rsid w:val="007B7A46"/>
    <w:pPr>
      <w:widowControl/>
      <w:tabs>
        <w:tab w:val="center" w:pos="4677"/>
        <w:tab w:val="right" w:pos="9355"/>
      </w:tabs>
      <w:autoSpaceDE/>
      <w:autoSpaceDN/>
    </w:pPr>
    <w:rPr>
      <w:sz w:val="24"/>
      <w:szCs w:val="24"/>
    </w:rPr>
  </w:style>
  <w:style w:type="character" w:customStyle="1" w:styleId="aa">
    <w:name w:val="Верхний колонтитул Знак"/>
    <w:basedOn w:val="a0"/>
    <w:link w:val="a9"/>
    <w:uiPriority w:val="99"/>
    <w:semiHidden/>
    <w:rsid w:val="007B7A46"/>
    <w:rPr>
      <w:rFonts w:ascii="Times New Roman" w:eastAsia="Times New Roman" w:hAnsi="Times New Roman" w:cs="Times New Roman"/>
      <w:sz w:val="24"/>
      <w:szCs w:val="24"/>
      <w:lang w:eastAsia="ru-RU"/>
    </w:rPr>
  </w:style>
  <w:style w:type="paragraph" w:styleId="ab">
    <w:name w:val="footer"/>
    <w:basedOn w:val="a"/>
    <w:link w:val="ac"/>
    <w:semiHidden/>
    <w:unhideWhenUsed/>
    <w:rsid w:val="007B7A46"/>
    <w:pPr>
      <w:widowControl/>
      <w:tabs>
        <w:tab w:val="center" w:pos="4677"/>
        <w:tab w:val="right" w:pos="9355"/>
      </w:tabs>
      <w:autoSpaceDE/>
      <w:autoSpaceDN/>
    </w:pPr>
    <w:rPr>
      <w:sz w:val="24"/>
      <w:szCs w:val="24"/>
    </w:rPr>
  </w:style>
  <w:style w:type="character" w:customStyle="1" w:styleId="ac">
    <w:name w:val="Нижний колонтитул Знак"/>
    <w:basedOn w:val="a0"/>
    <w:link w:val="ab"/>
    <w:semiHidden/>
    <w:rsid w:val="007B7A4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7B7A46"/>
    <w:pPr>
      <w:widowControl/>
      <w:autoSpaceDE/>
      <w:autoSpaceDN/>
    </w:pPr>
    <w:rPr>
      <w:b/>
      <w:bCs/>
    </w:rPr>
  </w:style>
  <w:style w:type="paragraph" w:styleId="3">
    <w:name w:val="List Bullet 3"/>
    <w:basedOn w:val="a"/>
    <w:uiPriority w:val="99"/>
    <w:semiHidden/>
    <w:unhideWhenUsed/>
    <w:rsid w:val="007B7A46"/>
    <w:pPr>
      <w:widowControl/>
      <w:numPr>
        <w:numId w:val="1"/>
      </w:numPr>
      <w:autoSpaceDE/>
      <w:autoSpaceDN/>
      <w:spacing w:before="100" w:beforeAutospacing="1" w:after="100" w:afterAutospacing="1"/>
      <w:ind w:left="0" w:firstLine="0"/>
    </w:pPr>
    <w:rPr>
      <w:sz w:val="24"/>
      <w:szCs w:val="24"/>
    </w:rPr>
  </w:style>
  <w:style w:type="paragraph" w:styleId="ae">
    <w:name w:val="Body Text"/>
    <w:basedOn w:val="a"/>
    <w:link w:val="af"/>
    <w:unhideWhenUsed/>
    <w:rsid w:val="007B7A46"/>
    <w:pPr>
      <w:widowControl/>
      <w:autoSpaceDE/>
      <w:autoSpaceDN/>
      <w:spacing w:after="120"/>
    </w:pPr>
    <w:rPr>
      <w:sz w:val="24"/>
      <w:szCs w:val="24"/>
    </w:rPr>
  </w:style>
  <w:style w:type="character" w:customStyle="1" w:styleId="af">
    <w:name w:val="Основной текст Знак"/>
    <w:basedOn w:val="a0"/>
    <w:link w:val="ae"/>
    <w:rsid w:val="007B7A46"/>
    <w:rPr>
      <w:rFonts w:ascii="Times New Roman" w:eastAsia="Times New Roman" w:hAnsi="Times New Roman" w:cs="Times New Roman"/>
      <w:sz w:val="24"/>
      <w:szCs w:val="24"/>
      <w:lang w:eastAsia="ru-RU"/>
    </w:rPr>
  </w:style>
  <w:style w:type="character" w:customStyle="1" w:styleId="23">
    <w:name w:val="Основной текст с отступом Знак2"/>
    <w:aliases w:val="Основной текст с отступом Знак1 Знак,Основной текст 1 Знак,Нумерованный список !! Знак"/>
    <w:link w:val="af0"/>
    <w:locked/>
    <w:rsid w:val="007B7A46"/>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1,Основной текст 1,Нумерованный список !!"/>
    <w:basedOn w:val="a"/>
    <w:link w:val="23"/>
    <w:unhideWhenUsed/>
    <w:rsid w:val="007B7A46"/>
    <w:pPr>
      <w:widowControl/>
      <w:autoSpaceDE/>
      <w:autoSpaceDN/>
      <w:spacing w:after="120"/>
      <w:ind w:left="283"/>
    </w:pPr>
    <w:rPr>
      <w:sz w:val="24"/>
      <w:szCs w:val="24"/>
    </w:rPr>
  </w:style>
  <w:style w:type="character" w:customStyle="1" w:styleId="af1">
    <w:name w:val="Основной текст с отступом Знак"/>
    <w:aliases w:val="Основной текст с отступом Знак1 Знак1,Основной текст 1 Знак1,Нумерованный список !! Знак1"/>
    <w:basedOn w:val="a0"/>
    <w:link w:val="af0"/>
    <w:semiHidden/>
    <w:rsid w:val="007B7A46"/>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basedOn w:val="a0"/>
    <w:link w:val="210"/>
    <w:locked/>
    <w:rsid w:val="007B7A46"/>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link w:val="24"/>
    <w:rsid w:val="007B7A46"/>
    <w:pPr>
      <w:widowControl/>
      <w:autoSpaceDE/>
      <w:autoSpaceDN/>
      <w:spacing w:after="120" w:line="480" w:lineRule="auto"/>
      <w:ind w:left="283"/>
    </w:pPr>
    <w:rPr>
      <w:sz w:val="24"/>
      <w:szCs w:val="24"/>
    </w:rPr>
  </w:style>
  <w:style w:type="paragraph" w:styleId="af2">
    <w:name w:val="Balloon Text"/>
    <w:basedOn w:val="a"/>
    <w:link w:val="af3"/>
    <w:semiHidden/>
    <w:unhideWhenUsed/>
    <w:rsid w:val="007B7A46"/>
    <w:pPr>
      <w:widowControl/>
      <w:autoSpaceDE/>
      <w:autoSpaceDN/>
    </w:pPr>
    <w:rPr>
      <w:rFonts w:ascii="Tahoma" w:hAnsi="Tahoma"/>
      <w:sz w:val="16"/>
      <w:szCs w:val="16"/>
    </w:rPr>
  </w:style>
  <w:style w:type="character" w:customStyle="1" w:styleId="af3">
    <w:name w:val="Текст выноски Знак"/>
    <w:basedOn w:val="a0"/>
    <w:link w:val="af2"/>
    <w:semiHidden/>
    <w:rsid w:val="007B7A46"/>
    <w:rPr>
      <w:rFonts w:ascii="Tahoma" w:eastAsia="Times New Roman" w:hAnsi="Tahoma" w:cs="Times New Roman"/>
      <w:sz w:val="16"/>
      <w:szCs w:val="16"/>
      <w:lang w:eastAsia="ru-RU"/>
    </w:rPr>
  </w:style>
  <w:style w:type="paragraph" w:customStyle="1" w:styleId="western">
    <w:name w:val="western"/>
    <w:basedOn w:val="a"/>
    <w:rsid w:val="007B7A46"/>
    <w:pPr>
      <w:widowControl/>
      <w:autoSpaceDE/>
      <w:autoSpaceDN/>
      <w:spacing w:before="100" w:beforeAutospacing="1" w:after="115"/>
    </w:pPr>
    <w:rPr>
      <w:color w:val="000000"/>
      <w:sz w:val="24"/>
      <w:szCs w:val="24"/>
    </w:rPr>
  </w:style>
  <w:style w:type="paragraph" w:customStyle="1" w:styleId="cjk">
    <w:name w:val="cjk"/>
    <w:basedOn w:val="a"/>
    <w:rsid w:val="007B7A46"/>
    <w:pPr>
      <w:widowControl/>
      <w:autoSpaceDE/>
      <w:autoSpaceDN/>
      <w:spacing w:before="100" w:beforeAutospacing="1" w:after="115"/>
    </w:pPr>
    <w:rPr>
      <w:color w:val="000000"/>
      <w:sz w:val="24"/>
      <w:szCs w:val="24"/>
    </w:rPr>
  </w:style>
  <w:style w:type="paragraph" w:customStyle="1" w:styleId="ctl">
    <w:name w:val="ctl"/>
    <w:basedOn w:val="a"/>
    <w:rsid w:val="007B7A46"/>
    <w:pPr>
      <w:widowControl/>
      <w:autoSpaceDE/>
      <w:autoSpaceDN/>
      <w:spacing w:before="100" w:beforeAutospacing="1" w:after="115"/>
    </w:pPr>
    <w:rPr>
      <w:color w:val="000000"/>
      <w:sz w:val="24"/>
      <w:szCs w:val="24"/>
    </w:rPr>
  </w:style>
  <w:style w:type="paragraph" w:customStyle="1" w:styleId="highlightactive">
    <w:name w:val="highlight_active"/>
    <w:basedOn w:val="a"/>
    <w:rsid w:val="007B7A46"/>
    <w:pPr>
      <w:widowControl/>
      <w:pBdr>
        <w:top w:val="single" w:sz="18" w:space="0" w:color="FFFF00"/>
        <w:left w:val="single" w:sz="18" w:space="2" w:color="FFFF00"/>
        <w:bottom w:val="single" w:sz="18" w:space="0" w:color="FFFF00"/>
        <w:right w:val="single" w:sz="18" w:space="2" w:color="FFFF00"/>
      </w:pBdr>
      <w:shd w:val="clear" w:color="auto" w:fill="FFFF00"/>
      <w:autoSpaceDE/>
      <w:autoSpaceDN/>
      <w:ind w:left="-36" w:right="-36"/>
    </w:pPr>
    <w:rPr>
      <w:color w:val="000000"/>
      <w:sz w:val="24"/>
      <w:szCs w:val="24"/>
    </w:rPr>
  </w:style>
  <w:style w:type="paragraph" w:customStyle="1" w:styleId="b-safe-panelinject-current">
    <w:name w:val="b-safe-panel__inject-current"/>
    <w:basedOn w:val="a"/>
    <w:rsid w:val="007B7A46"/>
    <w:pPr>
      <w:widowControl/>
      <w:pBdr>
        <w:top w:val="single" w:sz="18" w:space="0" w:color="FF0000"/>
        <w:left w:val="single" w:sz="18" w:space="0" w:color="FF0000"/>
        <w:bottom w:val="single" w:sz="18" w:space="0" w:color="FF0000"/>
        <w:right w:val="single" w:sz="18" w:space="0" w:color="FF0000"/>
      </w:pBdr>
      <w:autoSpaceDE/>
      <w:autoSpaceDN/>
      <w:spacing w:before="100" w:beforeAutospacing="1" w:after="115"/>
    </w:pPr>
    <w:rPr>
      <w:color w:val="000000"/>
      <w:sz w:val="24"/>
      <w:szCs w:val="24"/>
    </w:rPr>
  </w:style>
  <w:style w:type="paragraph" w:customStyle="1" w:styleId="CharChar1">
    <w:name w:val="Char Char1 Знак Знак Знак"/>
    <w:basedOn w:val="a"/>
    <w:rsid w:val="007B7A46"/>
    <w:pPr>
      <w:widowControl/>
      <w:autoSpaceDE/>
      <w:autoSpaceDN/>
    </w:pPr>
    <w:rPr>
      <w:rFonts w:ascii="Verdana" w:hAnsi="Verdana" w:cs="Verdana"/>
      <w:lang w:val="en-US" w:eastAsia="en-US"/>
    </w:rPr>
  </w:style>
  <w:style w:type="paragraph" w:customStyle="1" w:styleId="11">
    <w:name w:val="Абзац списка1"/>
    <w:basedOn w:val="a"/>
    <w:rsid w:val="007B7A46"/>
    <w:pPr>
      <w:widowControl/>
      <w:autoSpaceDE/>
      <w:autoSpaceDN/>
      <w:ind w:left="720"/>
      <w:contextualSpacing/>
    </w:pPr>
    <w:rPr>
      <w:rFonts w:eastAsia="Calibri"/>
      <w:sz w:val="24"/>
      <w:szCs w:val="24"/>
    </w:rPr>
  </w:style>
  <w:style w:type="character" w:customStyle="1" w:styleId="highlighthighlightactive">
    <w:name w:val="highlight highlight_active"/>
    <w:basedOn w:val="a0"/>
    <w:rsid w:val="007B7A46"/>
  </w:style>
  <w:style w:type="character" w:customStyle="1" w:styleId="js-message-subject">
    <w:name w:val="js-message-subject"/>
    <w:basedOn w:val="a0"/>
    <w:rsid w:val="00D01EBB"/>
  </w:style>
  <w:style w:type="character" w:customStyle="1" w:styleId="b-message-headname">
    <w:name w:val="b-message-head__name"/>
    <w:basedOn w:val="a0"/>
    <w:rsid w:val="00D01EBB"/>
  </w:style>
  <w:style w:type="character" w:customStyle="1" w:styleId="b-message-heademail">
    <w:name w:val="b-message-head__email"/>
    <w:basedOn w:val="a0"/>
    <w:rsid w:val="00D01EBB"/>
  </w:style>
  <w:style w:type="character" w:customStyle="1" w:styleId="wmi-sign">
    <w:name w:val="wmi-sign"/>
    <w:basedOn w:val="a0"/>
    <w:rsid w:val="00863C53"/>
  </w:style>
  <w:style w:type="character" w:customStyle="1" w:styleId="4">
    <w:name w:val="Основной текст (4)_"/>
    <w:basedOn w:val="a0"/>
    <w:link w:val="40"/>
    <w:uiPriority w:val="99"/>
    <w:locked/>
    <w:rsid w:val="00DC77CD"/>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C77CD"/>
    <w:pPr>
      <w:shd w:val="clear" w:color="auto" w:fill="FFFFFF"/>
      <w:autoSpaceDE/>
      <w:autoSpaceDN/>
      <w:spacing w:before="600" w:after="600" w:line="322" w:lineRule="exact"/>
      <w:ind w:hanging="100"/>
      <w:jc w:val="center"/>
    </w:pPr>
    <w:rPr>
      <w:rFonts w:eastAsiaTheme="minorHAnsi"/>
      <w:b/>
      <w:bCs/>
      <w:sz w:val="26"/>
      <w:szCs w:val="26"/>
      <w:lang w:eastAsia="en-US"/>
    </w:rPr>
  </w:style>
  <w:style w:type="character" w:customStyle="1" w:styleId="41">
    <w:name w:val="Заголовок №4_"/>
    <w:basedOn w:val="a0"/>
    <w:link w:val="42"/>
    <w:uiPriority w:val="99"/>
    <w:locked/>
    <w:rsid w:val="00DC77CD"/>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DC77CD"/>
    <w:pPr>
      <w:shd w:val="clear" w:color="auto" w:fill="FFFFFF"/>
      <w:autoSpaceDE/>
      <w:autoSpaceDN/>
      <w:spacing w:before="600" w:after="600" w:line="322" w:lineRule="exact"/>
      <w:jc w:val="center"/>
      <w:outlineLvl w:val="3"/>
    </w:pPr>
    <w:rPr>
      <w:rFonts w:eastAsiaTheme="minorHAnsi"/>
      <w:b/>
      <w:bCs/>
      <w:sz w:val="26"/>
      <w:szCs w:val="26"/>
      <w:lang w:eastAsia="en-US"/>
    </w:rPr>
  </w:style>
  <w:style w:type="character" w:customStyle="1" w:styleId="5">
    <w:name w:val="Основной текст (5)_"/>
    <w:basedOn w:val="a0"/>
    <w:link w:val="50"/>
    <w:uiPriority w:val="99"/>
    <w:locked/>
    <w:rsid w:val="00DC77CD"/>
    <w:rPr>
      <w:rFonts w:ascii="Times New Roman" w:hAnsi="Times New Roman" w:cs="Times New Roman"/>
      <w:b/>
      <w:bCs/>
      <w:sz w:val="21"/>
      <w:szCs w:val="21"/>
      <w:shd w:val="clear" w:color="auto" w:fill="FFFFFF"/>
    </w:rPr>
  </w:style>
  <w:style w:type="paragraph" w:customStyle="1" w:styleId="50">
    <w:name w:val="Основной текст (5)"/>
    <w:basedOn w:val="a"/>
    <w:link w:val="5"/>
    <w:uiPriority w:val="99"/>
    <w:rsid w:val="00DC77CD"/>
    <w:pPr>
      <w:shd w:val="clear" w:color="auto" w:fill="FFFFFF"/>
      <w:autoSpaceDE/>
      <w:autoSpaceDN/>
      <w:spacing w:line="317" w:lineRule="exact"/>
      <w:jc w:val="both"/>
    </w:pPr>
    <w:rPr>
      <w:rFonts w:eastAsiaTheme="minorHAnsi"/>
      <w:b/>
      <w:bCs/>
      <w:sz w:val="21"/>
      <w:szCs w:val="21"/>
      <w:lang w:eastAsia="en-US"/>
    </w:rPr>
  </w:style>
  <w:style w:type="character" w:customStyle="1" w:styleId="6">
    <w:name w:val="Основной текст (6)_"/>
    <w:basedOn w:val="a0"/>
    <w:link w:val="60"/>
    <w:uiPriority w:val="99"/>
    <w:locked/>
    <w:rsid w:val="00DC77CD"/>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DC77CD"/>
    <w:pPr>
      <w:shd w:val="clear" w:color="auto" w:fill="FFFFFF"/>
      <w:autoSpaceDE/>
      <w:autoSpaceDN/>
      <w:spacing w:line="274" w:lineRule="exact"/>
    </w:pPr>
    <w:rPr>
      <w:rFonts w:eastAsiaTheme="minorHAnsi"/>
      <w:b/>
      <w:bCs/>
      <w:sz w:val="22"/>
      <w:szCs w:val="22"/>
      <w:lang w:eastAsia="en-US"/>
    </w:rPr>
  </w:style>
  <w:style w:type="paragraph" w:customStyle="1" w:styleId="af4">
    <w:name w:val="Стандарт"/>
    <w:basedOn w:val="a"/>
    <w:rsid w:val="00DC77CD"/>
    <w:pPr>
      <w:widowControl/>
      <w:autoSpaceDE/>
      <w:autoSpaceDN/>
      <w:spacing w:line="288" w:lineRule="auto"/>
      <w:ind w:firstLine="709"/>
      <w:jc w:val="both"/>
    </w:pPr>
    <w:rPr>
      <w:sz w:val="28"/>
      <w:szCs w:val="24"/>
    </w:rPr>
  </w:style>
  <w:style w:type="character" w:customStyle="1" w:styleId="ArialNarrow">
    <w:name w:val="Основной текст + Arial Narrow"/>
    <w:aliases w:val="7 pt,Курсив"/>
    <w:uiPriority w:val="99"/>
    <w:rsid w:val="00DC77CD"/>
    <w:rPr>
      <w:rFonts w:ascii="Arial Narrow" w:hAnsi="Arial Narrow" w:hint="default"/>
      <w:i/>
      <w:iCs w:val="0"/>
      <w:strike w:val="0"/>
      <w:dstrike w:val="0"/>
      <w:sz w:val="14"/>
      <w:u w:val="none"/>
      <w:effect w:val="none"/>
    </w:rPr>
  </w:style>
  <w:style w:type="character" w:customStyle="1" w:styleId="6Exact">
    <w:name w:val="Основной текст (6) Exact"/>
    <w:basedOn w:val="a0"/>
    <w:uiPriority w:val="99"/>
    <w:rsid w:val="00DC77CD"/>
    <w:rPr>
      <w:rFonts w:ascii="Times New Roman" w:hAnsi="Times New Roman" w:cs="Times New Roman" w:hint="default"/>
      <w:b/>
      <w:bCs/>
      <w:strike w:val="0"/>
      <w:dstrike w:val="0"/>
      <w:spacing w:val="-4"/>
      <w:sz w:val="21"/>
      <w:szCs w:val="21"/>
      <w:u w:val="none"/>
      <w:effect w:val="none"/>
    </w:rPr>
  </w:style>
  <w:style w:type="character" w:customStyle="1" w:styleId="613pt">
    <w:name w:val="Основной текст (6) + 13 pt"/>
    <w:aliases w:val="Не полужирный1,Не полужирный"/>
    <w:basedOn w:val="6"/>
    <w:uiPriority w:val="99"/>
    <w:rsid w:val="00DC77CD"/>
  </w:style>
  <w:style w:type="character" w:customStyle="1" w:styleId="25">
    <w:name w:val="Основной текст (2)_"/>
    <w:basedOn w:val="a0"/>
    <w:link w:val="26"/>
    <w:uiPriority w:val="99"/>
    <w:locked/>
    <w:rsid w:val="008A21D1"/>
    <w:rPr>
      <w:rFonts w:ascii="Times New Roman" w:hAnsi="Times New Roman" w:cs="Times New Roman"/>
      <w:b/>
      <w:bCs/>
      <w:sz w:val="23"/>
      <w:szCs w:val="23"/>
      <w:shd w:val="clear" w:color="auto" w:fill="FFFFFF"/>
    </w:rPr>
  </w:style>
  <w:style w:type="paragraph" w:customStyle="1" w:styleId="26">
    <w:name w:val="Основной текст (2)"/>
    <w:basedOn w:val="a"/>
    <w:link w:val="25"/>
    <w:uiPriority w:val="99"/>
    <w:rsid w:val="008A21D1"/>
    <w:pPr>
      <w:shd w:val="clear" w:color="auto" w:fill="FFFFFF"/>
      <w:autoSpaceDE/>
      <w:autoSpaceDN/>
      <w:spacing w:after="360" w:line="274" w:lineRule="exact"/>
      <w:jc w:val="center"/>
    </w:pPr>
    <w:rPr>
      <w:rFonts w:eastAsiaTheme="minorHAnsi"/>
      <w:b/>
      <w:bCs/>
      <w:sz w:val="23"/>
      <w:szCs w:val="23"/>
      <w:lang w:eastAsia="en-US"/>
    </w:rPr>
  </w:style>
  <w:style w:type="character" w:customStyle="1" w:styleId="32">
    <w:name w:val="Заголовок №3_"/>
    <w:basedOn w:val="a0"/>
    <w:link w:val="310"/>
    <w:uiPriority w:val="99"/>
    <w:locked/>
    <w:rsid w:val="008A21D1"/>
    <w:rPr>
      <w:rFonts w:ascii="Times New Roman" w:hAnsi="Times New Roman" w:cs="Times New Roman"/>
      <w:spacing w:val="20"/>
      <w:sz w:val="23"/>
      <w:szCs w:val="23"/>
      <w:shd w:val="clear" w:color="auto" w:fill="FFFFFF"/>
    </w:rPr>
  </w:style>
  <w:style w:type="paragraph" w:customStyle="1" w:styleId="310">
    <w:name w:val="Заголовок №31"/>
    <w:basedOn w:val="a"/>
    <w:link w:val="32"/>
    <w:uiPriority w:val="99"/>
    <w:rsid w:val="008A21D1"/>
    <w:pPr>
      <w:shd w:val="clear" w:color="auto" w:fill="FFFFFF"/>
      <w:autoSpaceDE/>
      <w:autoSpaceDN/>
      <w:spacing w:after="600" w:line="322" w:lineRule="exact"/>
      <w:outlineLvl w:val="2"/>
    </w:pPr>
    <w:rPr>
      <w:rFonts w:eastAsiaTheme="minorHAnsi"/>
      <w:spacing w:val="20"/>
      <w:sz w:val="23"/>
      <w:szCs w:val="23"/>
      <w:lang w:eastAsia="en-US"/>
    </w:rPr>
  </w:style>
  <w:style w:type="character" w:customStyle="1" w:styleId="27">
    <w:name w:val="Заголовок №2_"/>
    <w:basedOn w:val="a0"/>
    <w:link w:val="28"/>
    <w:uiPriority w:val="99"/>
    <w:locked/>
    <w:rsid w:val="008A21D1"/>
    <w:rPr>
      <w:rFonts w:ascii="Corbel" w:hAnsi="Corbel" w:cs="Corbel"/>
      <w:sz w:val="30"/>
      <w:szCs w:val="30"/>
      <w:shd w:val="clear" w:color="auto" w:fill="FFFFFF"/>
    </w:rPr>
  </w:style>
  <w:style w:type="paragraph" w:customStyle="1" w:styleId="28">
    <w:name w:val="Заголовок №2"/>
    <w:basedOn w:val="a"/>
    <w:link w:val="27"/>
    <w:uiPriority w:val="99"/>
    <w:rsid w:val="008A21D1"/>
    <w:pPr>
      <w:shd w:val="clear" w:color="auto" w:fill="FFFFFF"/>
      <w:autoSpaceDE/>
      <w:autoSpaceDN/>
      <w:spacing w:line="322" w:lineRule="exact"/>
      <w:jc w:val="both"/>
      <w:outlineLvl w:val="1"/>
    </w:pPr>
    <w:rPr>
      <w:rFonts w:ascii="Corbel" w:eastAsiaTheme="minorHAnsi" w:hAnsi="Corbel" w:cs="Corbel"/>
      <w:sz w:val="30"/>
      <w:szCs w:val="30"/>
      <w:lang w:eastAsia="en-US"/>
    </w:rPr>
  </w:style>
  <w:style w:type="character" w:customStyle="1" w:styleId="33">
    <w:name w:val="Заголовок №3"/>
    <w:basedOn w:val="32"/>
    <w:uiPriority w:val="99"/>
    <w:rsid w:val="008A21D1"/>
    <w:rPr>
      <w:u w:val="single"/>
    </w:rPr>
  </w:style>
  <w:style w:type="character" w:customStyle="1" w:styleId="af5">
    <w:name w:val="Основной текст + Полужирный"/>
    <w:uiPriority w:val="99"/>
    <w:rsid w:val="008A21D1"/>
    <w:rPr>
      <w:rFonts w:ascii="Times New Roman" w:hAnsi="Times New Roman" w:cs="Times New Roman" w:hint="default"/>
      <w:b/>
      <w:bCs w:val="0"/>
      <w:strike w:val="0"/>
      <w:dstrike w:val="0"/>
      <w:sz w:val="26"/>
      <w:u w:val="none"/>
      <w:effect w:val="none"/>
    </w:rPr>
  </w:style>
  <w:style w:type="character" w:customStyle="1" w:styleId="TrebuchetMS">
    <w:name w:val="Основной текст + Trebuchet MS"/>
    <w:aliases w:val="Полужирный"/>
    <w:uiPriority w:val="99"/>
    <w:rsid w:val="008A21D1"/>
    <w:rPr>
      <w:rFonts w:ascii="Trebuchet MS" w:hAnsi="Trebuchet MS" w:hint="default"/>
      <w:b/>
      <w:bCs w:val="0"/>
      <w:strike w:val="0"/>
      <w:dstrike w:val="0"/>
      <w:sz w:val="26"/>
      <w:u w:val="none"/>
      <w:effect w:val="none"/>
    </w:rPr>
  </w:style>
  <w:style w:type="character" w:customStyle="1" w:styleId="Corbel">
    <w:name w:val="Основной текст + Corbel"/>
    <w:aliases w:val="11 pt,Полужирный2"/>
    <w:uiPriority w:val="99"/>
    <w:rsid w:val="008A21D1"/>
    <w:rPr>
      <w:rFonts w:ascii="Corbel" w:hAnsi="Corbel" w:hint="default"/>
      <w:b/>
      <w:bCs w:val="0"/>
      <w:strike w:val="0"/>
      <w:dstrike w:val="0"/>
      <w:sz w:val="22"/>
      <w:u w:val="none"/>
      <w:effect w:val="none"/>
    </w:rPr>
  </w:style>
  <w:style w:type="character" w:customStyle="1" w:styleId="2TimesNewRoman">
    <w:name w:val="Заголовок №2 + Times New Roman"/>
    <w:aliases w:val="14 pt,Полужирный1"/>
    <w:basedOn w:val="27"/>
    <w:uiPriority w:val="99"/>
    <w:rsid w:val="008A21D1"/>
    <w:rPr>
      <w:rFonts w:ascii="Times New Roman" w:hAnsi="Times New Roman" w:cs="Times New Roman"/>
      <w:b/>
      <w:bCs/>
      <w:sz w:val="28"/>
      <w:szCs w:val="28"/>
    </w:rPr>
  </w:style>
  <w:style w:type="character" w:customStyle="1" w:styleId="514pt">
    <w:name w:val="Основной текст (5) + 14 pt"/>
    <w:basedOn w:val="5"/>
    <w:uiPriority w:val="99"/>
    <w:rsid w:val="008A21D1"/>
    <w:rPr>
      <w:b/>
      <w:bCs/>
      <w:sz w:val="28"/>
      <w:szCs w:val="28"/>
      <w:shd w:val="clear" w:color="auto" w:fill="FFFFFF"/>
    </w:rPr>
  </w:style>
  <w:style w:type="character" w:customStyle="1" w:styleId="43">
    <w:name w:val="Заголовок №4 + Не полужирный"/>
    <w:basedOn w:val="41"/>
    <w:uiPriority w:val="99"/>
    <w:rsid w:val="007A5F81"/>
    <w:rPr>
      <w:b/>
      <w:bCs/>
      <w:shd w:val="clear" w:color="auto" w:fill="FFFFFF"/>
    </w:rPr>
  </w:style>
  <w:style w:type="character" w:customStyle="1" w:styleId="3TimesNewRoman">
    <w:name w:val="Заголовок №3 + Times New Roman"/>
    <w:aliases w:val="13 pt"/>
    <w:basedOn w:val="32"/>
    <w:uiPriority w:val="99"/>
    <w:rsid w:val="007A5F81"/>
    <w:rPr>
      <w:b/>
      <w:bCs/>
      <w:sz w:val="26"/>
      <w:szCs w:val="26"/>
      <w:shd w:val="clear" w:color="auto" w:fill="FFFFFF"/>
    </w:rPr>
  </w:style>
  <w:style w:type="paragraph" w:styleId="af6">
    <w:name w:val="No Spacing"/>
    <w:uiPriority w:val="1"/>
    <w:qFormat/>
    <w:rsid w:val="00A1651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basedOn w:val="a"/>
    <w:link w:val="NoSpacingChar"/>
    <w:rsid w:val="0049573E"/>
    <w:pPr>
      <w:widowControl/>
      <w:autoSpaceDE/>
      <w:autoSpaceDN/>
    </w:pPr>
    <w:rPr>
      <w:rFonts w:ascii="Cambria" w:hAnsi="Cambria"/>
      <w:lang w:val="en-US"/>
    </w:rPr>
  </w:style>
  <w:style w:type="character" w:customStyle="1" w:styleId="NoSpacingChar">
    <w:name w:val="No Spacing Char"/>
    <w:basedOn w:val="a0"/>
    <w:link w:val="12"/>
    <w:locked/>
    <w:rsid w:val="0049573E"/>
    <w:rPr>
      <w:rFonts w:ascii="Cambria" w:eastAsia="Times New Roman" w:hAnsi="Cambria" w:cs="Times New Roman"/>
      <w:sz w:val="20"/>
      <w:szCs w:val="20"/>
      <w:lang w:val="en-US" w:eastAsia="ru-RU"/>
    </w:rPr>
  </w:style>
  <w:style w:type="paragraph" w:customStyle="1" w:styleId="ConsNormal">
    <w:name w:val="ConsNormal"/>
    <w:rsid w:val="0049573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79579682">
      <w:bodyDiv w:val="1"/>
      <w:marLeft w:val="0"/>
      <w:marRight w:val="0"/>
      <w:marTop w:val="0"/>
      <w:marBottom w:val="0"/>
      <w:divBdr>
        <w:top w:val="none" w:sz="0" w:space="0" w:color="auto"/>
        <w:left w:val="none" w:sz="0" w:space="0" w:color="auto"/>
        <w:bottom w:val="none" w:sz="0" w:space="0" w:color="auto"/>
        <w:right w:val="none" w:sz="0" w:space="0" w:color="auto"/>
      </w:divBdr>
      <w:divsChild>
        <w:div w:id="906963534">
          <w:marLeft w:val="0"/>
          <w:marRight w:val="0"/>
          <w:marTop w:val="0"/>
          <w:marBottom w:val="330"/>
          <w:divBdr>
            <w:top w:val="none" w:sz="0" w:space="0" w:color="auto"/>
            <w:left w:val="none" w:sz="0" w:space="0" w:color="auto"/>
            <w:bottom w:val="none" w:sz="0" w:space="0" w:color="auto"/>
            <w:right w:val="none" w:sz="0" w:space="0" w:color="auto"/>
          </w:divBdr>
        </w:div>
      </w:divsChild>
    </w:div>
    <w:div w:id="346903778">
      <w:bodyDiv w:val="1"/>
      <w:marLeft w:val="0"/>
      <w:marRight w:val="0"/>
      <w:marTop w:val="0"/>
      <w:marBottom w:val="0"/>
      <w:divBdr>
        <w:top w:val="none" w:sz="0" w:space="0" w:color="auto"/>
        <w:left w:val="none" w:sz="0" w:space="0" w:color="auto"/>
        <w:bottom w:val="none" w:sz="0" w:space="0" w:color="auto"/>
        <w:right w:val="none" w:sz="0" w:space="0" w:color="auto"/>
      </w:divBdr>
    </w:div>
    <w:div w:id="552619346">
      <w:bodyDiv w:val="1"/>
      <w:marLeft w:val="0"/>
      <w:marRight w:val="0"/>
      <w:marTop w:val="0"/>
      <w:marBottom w:val="0"/>
      <w:divBdr>
        <w:top w:val="none" w:sz="0" w:space="0" w:color="auto"/>
        <w:left w:val="none" w:sz="0" w:space="0" w:color="auto"/>
        <w:bottom w:val="none" w:sz="0" w:space="0" w:color="auto"/>
        <w:right w:val="none" w:sz="0" w:space="0" w:color="auto"/>
      </w:divBdr>
      <w:divsChild>
        <w:div w:id="1525710381">
          <w:marLeft w:val="0"/>
          <w:marRight w:val="0"/>
          <w:marTop w:val="0"/>
          <w:marBottom w:val="0"/>
          <w:divBdr>
            <w:top w:val="none" w:sz="0" w:space="0" w:color="auto"/>
            <w:left w:val="none" w:sz="0" w:space="0" w:color="auto"/>
            <w:bottom w:val="none" w:sz="0" w:space="0" w:color="auto"/>
            <w:right w:val="none" w:sz="0" w:space="0" w:color="auto"/>
          </w:divBdr>
          <w:divsChild>
            <w:div w:id="1811172616">
              <w:marLeft w:val="0"/>
              <w:marRight w:val="0"/>
              <w:marTop w:val="0"/>
              <w:marBottom w:val="0"/>
              <w:divBdr>
                <w:top w:val="none" w:sz="0" w:space="0" w:color="auto"/>
                <w:left w:val="none" w:sz="0" w:space="0" w:color="auto"/>
                <w:bottom w:val="none" w:sz="0" w:space="0" w:color="auto"/>
                <w:right w:val="none" w:sz="0" w:space="0" w:color="auto"/>
              </w:divBdr>
              <w:divsChild>
                <w:div w:id="579872864">
                  <w:marLeft w:val="0"/>
                  <w:marRight w:val="0"/>
                  <w:marTop w:val="0"/>
                  <w:marBottom w:val="0"/>
                  <w:divBdr>
                    <w:top w:val="none" w:sz="0" w:space="0" w:color="auto"/>
                    <w:left w:val="none" w:sz="0" w:space="0" w:color="auto"/>
                    <w:bottom w:val="none" w:sz="0" w:space="0" w:color="auto"/>
                    <w:right w:val="none" w:sz="0" w:space="0" w:color="auto"/>
                  </w:divBdr>
                  <w:divsChild>
                    <w:div w:id="1538809985">
                      <w:marLeft w:val="0"/>
                      <w:marRight w:val="0"/>
                      <w:marTop w:val="0"/>
                      <w:marBottom w:val="0"/>
                      <w:divBdr>
                        <w:top w:val="none" w:sz="0" w:space="0" w:color="auto"/>
                        <w:left w:val="none" w:sz="0" w:space="0" w:color="auto"/>
                        <w:bottom w:val="none" w:sz="0" w:space="0" w:color="auto"/>
                        <w:right w:val="none" w:sz="0" w:space="0" w:color="auto"/>
                      </w:divBdr>
                    </w:div>
                    <w:div w:id="1639992886">
                      <w:marLeft w:val="0"/>
                      <w:marRight w:val="0"/>
                      <w:marTop w:val="0"/>
                      <w:marBottom w:val="0"/>
                      <w:divBdr>
                        <w:top w:val="none" w:sz="0" w:space="0" w:color="auto"/>
                        <w:left w:val="none" w:sz="0" w:space="0" w:color="auto"/>
                        <w:bottom w:val="none" w:sz="0" w:space="0" w:color="auto"/>
                        <w:right w:val="none" w:sz="0" w:space="0" w:color="auto"/>
                      </w:divBdr>
                    </w:div>
                    <w:div w:id="332219196">
                      <w:marLeft w:val="0"/>
                      <w:marRight w:val="0"/>
                      <w:marTop w:val="0"/>
                      <w:marBottom w:val="0"/>
                      <w:divBdr>
                        <w:top w:val="none" w:sz="0" w:space="0" w:color="auto"/>
                        <w:left w:val="none" w:sz="0" w:space="0" w:color="auto"/>
                        <w:bottom w:val="none" w:sz="0" w:space="0" w:color="auto"/>
                        <w:right w:val="none" w:sz="0" w:space="0" w:color="auto"/>
                      </w:divBdr>
                    </w:div>
                    <w:div w:id="1641111465">
                      <w:marLeft w:val="0"/>
                      <w:marRight w:val="0"/>
                      <w:marTop w:val="0"/>
                      <w:marBottom w:val="0"/>
                      <w:divBdr>
                        <w:top w:val="none" w:sz="0" w:space="0" w:color="auto"/>
                        <w:left w:val="none" w:sz="0" w:space="0" w:color="auto"/>
                        <w:bottom w:val="none" w:sz="0" w:space="0" w:color="auto"/>
                        <w:right w:val="none" w:sz="0" w:space="0" w:color="auto"/>
                      </w:divBdr>
                    </w:div>
                    <w:div w:id="2046564026">
                      <w:marLeft w:val="0"/>
                      <w:marRight w:val="0"/>
                      <w:marTop w:val="0"/>
                      <w:marBottom w:val="0"/>
                      <w:divBdr>
                        <w:top w:val="none" w:sz="0" w:space="0" w:color="auto"/>
                        <w:left w:val="none" w:sz="0" w:space="0" w:color="auto"/>
                        <w:bottom w:val="none" w:sz="0" w:space="0" w:color="auto"/>
                        <w:right w:val="none" w:sz="0" w:space="0" w:color="auto"/>
                      </w:divBdr>
                    </w:div>
                    <w:div w:id="1744915658">
                      <w:marLeft w:val="0"/>
                      <w:marRight w:val="0"/>
                      <w:marTop w:val="0"/>
                      <w:marBottom w:val="0"/>
                      <w:divBdr>
                        <w:top w:val="none" w:sz="0" w:space="0" w:color="auto"/>
                        <w:left w:val="none" w:sz="0" w:space="0" w:color="auto"/>
                        <w:bottom w:val="none" w:sz="0" w:space="0" w:color="auto"/>
                        <w:right w:val="none" w:sz="0" w:space="0" w:color="auto"/>
                      </w:divBdr>
                    </w:div>
                    <w:div w:id="239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9743">
      <w:bodyDiv w:val="1"/>
      <w:marLeft w:val="0"/>
      <w:marRight w:val="0"/>
      <w:marTop w:val="0"/>
      <w:marBottom w:val="0"/>
      <w:divBdr>
        <w:top w:val="none" w:sz="0" w:space="0" w:color="auto"/>
        <w:left w:val="none" w:sz="0" w:space="0" w:color="auto"/>
        <w:bottom w:val="none" w:sz="0" w:space="0" w:color="auto"/>
        <w:right w:val="none" w:sz="0" w:space="0" w:color="auto"/>
      </w:divBdr>
    </w:div>
    <w:div w:id="772896069">
      <w:bodyDiv w:val="1"/>
      <w:marLeft w:val="0"/>
      <w:marRight w:val="0"/>
      <w:marTop w:val="0"/>
      <w:marBottom w:val="0"/>
      <w:divBdr>
        <w:top w:val="none" w:sz="0" w:space="0" w:color="auto"/>
        <w:left w:val="none" w:sz="0" w:space="0" w:color="auto"/>
        <w:bottom w:val="none" w:sz="0" w:space="0" w:color="auto"/>
        <w:right w:val="none" w:sz="0" w:space="0" w:color="auto"/>
      </w:divBdr>
    </w:div>
    <w:div w:id="839197300">
      <w:bodyDiv w:val="1"/>
      <w:marLeft w:val="0"/>
      <w:marRight w:val="0"/>
      <w:marTop w:val="0"/>
      <w:marBottom w:val="0"/>
      <w:divBdr>
        <w:top w:val="none" w:sz="0" w:space="0" w:color="auto"/>
        <w:left w:val="none" w:sz="0" w:space="0" w:color="auto"/>
        <w:bottom w:val="none" w:sz="0" w:space="0" w:color="auto"/>
        <w:right w:val="none" w:sz="0" w:space="0" w:color="auto"/>
      </w:divBdr>
    </w:div>
    <w:div w:id="1065035281">
      <w:bodyDiv w:val="1"/>
      <w:marLeft w:val="0"/>
      <w:marRight w:val="0"/>
      <w:marTop w:val="0"/>
      <w:marBottom w:val="0"/>
      <w:divBdr>
        <w:top w:val="none" w:sz="0" w:space="0" w:color="auto"/>
        <w:left w:val="none" w:sz="0" w:space="0" w:color="auto"/>
        <w:bottom w:val="none" w:sz="0" w:space="0" w:color="auto"/>
        <w:right w:val="none" w:sz="0" w:space="0" w:color="auto"/>
      </w:divBdr>
    </w:div>
    <w:div w:id="1110081150">
      <w:bodyDiv w:val="1"/>
      <w:marLeft w:val="0"/>
      <w:marRight w:val="0"/>
      <w:marTop w:val="0"/>
      <w:marBottom w:val="0"/>
      <w:divBdr>
        <w:top w:val="none" w:sz="0" w:space="0" w:color="auto"/>
        <w:left w:val="none" w:sz="0" w:space="0" w:color="auto"/>
        <w:bottom w:val="none" w:sz="0" w:space="0" w:color="auto"/>
        <w:right w:val="none" w:sz="0" w:space="0" w:color="auto"/>
      </w:divBdr>
    </w:div>
    <w:div w:id="1242832472">
      <w:bodyDiv w:val="1"/>
      <w:marLeft w:val="0"/>
      <w:marRight w:val="0"/>
      <w:marTop w:val="0"/>
      <w:marBottom w:val="0"/>
      <w:divBdr>
        <w:top w:val="none" w:sz="0" w:space="0" w:color="auto"/>
        <w:left w:val="none" w:sz="0" w:space="0" w:color="auto"/>
        <w:bottom w:val="none" w:sz="0" w:space="0" w:color="auto"/>
        <w:right w:val="none" w:sz="0" w:space="0" w:color="auto"/>
      </w:divBdr>
    </w:div>
    <w:div w:id="1278873209">
      <w:bodyDiv w:val="1"/>
      <w:marLeft w:val="0"/>
      <w:marRight w:val="0"/>
      <w:marTop w:val="0"/>
      <w:marBottom w:val="0"/>
      <w:divBdr>
        <w:top w:val="none" w:sz="0" w:space="0" w:color="auto"/>
        <w:left w:val="none" w:sz="0" w:space="0" w:color="auto"/>
        <w:bottom w:val="none" w:sz="0" w:space="0" w:color="auto"/>
        <w:right w:val="none" w:sz="0" w:space="0" w:color="auto"/>
      </w:divBdr>
    </w:div>
    <w:div w:id="1319310362">
      <w:bodyDiv w:val="1"/>
      <w:marLeft w:val="0"/>
      <w:marRight w:val="0"/>
      <w:marTop w:val="0"/>
      <w:marBottom w:val="0"/>
      <w:divBdr>
        <w:top w:val="none" w:sz="0" w:space="0" w:color="auto"/>
        <w:left w:val="none" w:sz="0" w:space="0" w:color="auto"/>
        <w:bottom w:val="none" w:sz="0" w:space="0" w:color="auto"/>
        <w:right w:val="none" w:sz="0" w:space="0" w:color="auto"/>
      </w:divBdr>
    </w:div>
    <w:div w:id="1572348993">
      <w:bodyDiv w:val="1"/>
      <w:marLeft w:val="0"/>
      <w:marRight w:val="0"/>
      <w:marTop w:val="0"/>
      <w:marBottom w:val="0"/>
      <w:divBdr>
        <w:top w:val="none" w:sz="0" w:space="0" w:color="auto"/>
        <w:left w:val="none" w:sz="0" w:space="0" w:color="auto"/>
        <w:bottom w:val="none" w:sz="0" w:space="0" w:color="auto"/>
        <w:right w:val="none" w:sz="0" w:space="0" w:color="auto"/>
      </w:divBdr>
    </w:div>
    <w:div w:id="1580671832">
      <w:bodyDiv w:val="1"/>
      <w:marLeft w:val="0"/>
      <w:marRight w:val="0"/>
      <w:marTop w:val="0"/>
      <w:marBottom w:val="0"/>
      <w:divBdr>
        <w:top w:val="none" w:sz="0" w:space="0" w:color="auto"/>
        <w:left w:val="none" w:sz="0" w:space="0" w:color="auto"/>
        <w:bottom w:val="none" w:sz="0" w:space="0" w:color="auto"/>
        <w:right w:val="none" w:sz="0" w:space="0" w:color="auto"/>
      </w:divBdr>
    </w:div>
    <w:div w:id="1641954532">
      <w:bodyDiv w:val="1"/>
      <w:marLeft w:val="0"/>
      <w:marRight w:val="0"/>
      <w:marTop w:val="0"/>
      <w:marBottom w:val="0"/>
      <w:divBdr>
        <w:top w:val="none" w:sz="0" w:space="0" w:color="auto"/>
        <w:left w:val="none" w:sz="0" w:space="0" w:color="auto"/>
        <w:bottom w:val="none" w:sz="0" w:space="0" w:color="auto"/>
        <w:right w:val="none" w:sz="0" w:space="0" w:color="auto"/>
      </w:divBdr>
    </w:div>
    <w:div w:id="1646086672">
      <w:bodyDiv w:val="1"/>
      <w:marLeft w:val="0"/>
      <w:marRight w:val="0"/>
      <w:marTop w:val="0"/>
      <w:marBottom w:val="0"/>
      <w:divBdr>
        <w:top w:val="none" w:sz="0" w:space="0" w:color="auto"/>
        <w:left w:val="none" w:sz="0" w:space="0" w:color="auto"/>
        <w:bottom w:val="none" w:sz="0" w:space="0" w:color="auto"/>
        <w:right w:val="none" w:sz="0" w:space="0" w:color="auto"/>
      </w:divBdr>
      <w:divsChild>
        <w:div w:id="1186595497">
          <w:marLeft w:val="0"/>
          <w:marRight w:val="0"/>
          <w:marTop w:val="0"/>
          <w:marBottom w:val="0"/>
          <w:divBdr>
            <w:top w:val="none" w:sz="0" w:space="0" w:color="auto"/>
            <w:left w:val="none" w:sz="0" w:space="0" w:color="auto"/>
            <w:bottom w:val="none" w:sz="0" w:space="0" w:color="auto"/>
            <w:right w:val="none" w:sz="0" w:space="0" w:color="auto"/>
          </w:divBdr>
        </w:div>
        <w:div w:id="1682854923">
          <w:marLeft w:val="0"/>
          <w:marRight w:val="0"/>
          <w:marTop w:val="0"/>
          <w:marBottom w:val="0"/>
          <w:divBdr>
            <w:top w:val="none" w:sz="0" w:space="0" w:color="auto"/>
            <w:left w:val="none" w:sz="0" w:space="0" w:color="auto"/>
            <w:bottom w:val="none" w:sz="0" w:space="0" w:color="auto"/>
            <w:right w:val="none" w:sz="0" w:space="0" w:color="auto"/>
          </w:divBdr>
          <w:divsChild>
            <w:div w:id="2068720178">
              <w:marLeft w:val="0"/>
              <w:marRight w:val="0"/>
              <w:marTop w:val="0"/>
              <w:marBottom w:val="0"/>
              <w:divBdr>
                <w:top w:val="none" w:sz="0" w:space="0" w:color="auto"/>
                <w:left w:val="none" w:sz="0" w:space="0" w:color="auto"/>
                <w:bottom w:val="none" w:sz="0" w:space="0" w:color="auto"/>
                <w:right w:val="none" w:sz="0" w:space="0" w:color="auto"/>
              </w:divBdr>
              <w:divsChild>
                <w:div w:id="519130644">
                  <w:marLeft w:val="255"/>
                  <w:marRight w:val="255"/>
                  <w:marTop w:val="0"/>
                  <w:marBottom w:val="0"/>
                  <w:divBdr>
                    <w:top w:val="none" w:sz="0" w:space="0" w:color="auto"/>
                    <w:left w:val="none" w:sz="0" w:space="0" w:color="auto"/>
                    <w:bottom w:val="single" w:sz="6" w:space="8" w:color="auto"/>
                    <w:right w:val="none" w:sz="0" w:space="0" w:color="auto"/>
                  </w:divBdr>
                  <w:divsChild>
                    <w:div w:id="132870258">
                      <w:marLeft w:val="0"/>
                      <w:marRight w:val="0"/>
                      <w:marTop w:val="0"/>
                      <w:marBottom w:val="0"/>
                      <w:divBdr>
                        <w:top w:val="none" w:sz="0" w:space="0" w:color="auto"/>
                        <w:left w:val="none" w:sz="0" w:space="0" w:color="auto"/>
                        <w:bottom w:val="none" w:sz="0" w:space="0" w:color="auto"/>
                        <w:right w:val="none" w:sz="0" w:space="0" w:color="auto"/>
                      </w:divBdr>
                      <w:divsChild>
                        <w:div w:id="914783648">
                          <w:marLeft w:val="0"/>
                          <w:marRight w:val="0"/>
                          <w:marTop w:val="0"/>
                          <w:marBottom w:val="60"/>
                          <w:divBdr>
                            <w:top w:val="none" w:sz="0" w:space="0" w:color="auto"/>
                            <w:left w:val="none" w:sz="0" w:space="0" w:color="auto"/>
                            <w:bottom w:val="none" w:sz="0" w:space="0" w:color="auto"/>
                            <w:right w:val="none" w:sz="0" w:space="0" w:color="auto"/>
                          </w:divBdr>
                          <w:divsChild>
                            <w:div w:id="686709671">
                              <w:marLeft w:val="864"/>
                              <w:marRight w:val="3480"/>
                              <w:marTop w:val="0"/>
                              <w:marBottom w:val="0"/>
                              <w:divBdr>
                                <w:top w:val="none" w:sz="0" w:space="0" w:color="auto"/>
                                <w:left w:val="none" w:sz="0" w:space="0" w:color="auto"/>
                                <w:bottom w:val="none" w:sz="0" w:space="0" w:color="auto"/>
                                <w:right w:val="none" w:sz="0" w:space="0" w:color="auto"/>
                              </w:divBdr>
                              <w:divsChild>
                                <w:div w:id="1583370243">
                                  <w:marLeft w:val="0"/>
                                  <w:marRight w:val="0"/>
                                  <w:marTop w:val="0"/>
                                  <w:marBottom w:val="0"/>
                                  <w:divBdr>
                                    <w:top w:val="none" w:sz="0" w:space="0" w:color="auto"/>
                                    <w:left w:val="none" w:sz="0" w:space="0" w:color="auto"/>
                                    <w:bottom w:val="none" w:sz="0" w:space="0" w:color="auto"/>
                                    <w:right w:val="none" w:sz="0" w:space="0" w:color="auto"/>
                                  </w:divBdr>
                                  <w:divsChild>
                                    <w:div w:id="204876885">
                                      <w:marLeft w:val="0"/>
                                      <w:marRight w:val="0"/>
                                      <w:marTop w:val="0"/>
                                      <w:marBottom w:val="0"/>
                                      <w:divBdr>
                                        <w:top w:val="none" w:sz="0" w:space="0" w:color="auto"/>
                                        <w:left w:val="none" w:sz="0" w:space="0" w:color="auto"/>
                                        <w:bottom w:val="none" w:sz="0" w:space="0" w:color="auto"/>
                                        <w:right w:val="none" w:sz="0" w:space="0" w:color="auto"/>
                                      </w:divBdr>
                                    </w:div>
                                  </w:divsChild>
                                </w:div>
                                <w:div w:id="1753314673">
                                  <w:marLeft w:val="0"/>
                                  <w:marRight w:val="0"/>
                                  <w:marTop w:val="0"/>
                                  <w:marBottom w:val="0"/>
                                  <w:divBdr>
                                    <w:top w:val="none" w:sz="0" w:space="0" w:color="auto"/>
                                    <w:left w:val="none" w:sz="0" w:space="0" w:color="auto"/>
                                    <w:bottom w:val="none" w:sz="0" w:space="0" w:color="auto"/>
                                    <w:right w:val="none" w:sz="0" w:space="0" w:color="auto"/>
                                  </w:divBdr>
                                  <w:divsChild>
                                    <w:div w:id="398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126">
                      <w:marLeft w:val="0"/>
                      <w:marRight w:val="0"/>
                      <w:marTop w:val="264"/>
                      <w:marBottom w:val="0"/>
                      <w:divBdr>
                        <w:top w:val="none" w:sz="0" w:space="0" w:color="auto"/>
                        <w:left w:val="none" w:sz="0" w:space="0" w:color="auto"/>
                        <w:bottom w:val="none" w:sz="0" w:space="0" w:color="auto"/>
                        <w:right w:val="none" w:sz="0" w:space="0" w:color="auto"/>
                      </w:divBdr>
                      <w:divsChild>
                        <w:div w:id="1939872667">
                          <w:marLeft w:val="0"/>
                          <w:marRight w:val="72"/>
                          <w:marTop w:val="0"/>
                          <w:marBottom w:val="0"/>
                          <w:divBdr>
                            <w:top w:val="none" w:sz="0" w:space="0" w:color="auto"/>
                            <w:left w:val="none" w:sz="0" w:space="0" w:color="auto"/>
                            <w:bottom w:val="none" w:sz="0" w:space="0" w:color="auto"/>
                            <w:right w:val="none" w:sz="0" w:space="0" w:color="auto"/>
                          </w:divBdr>
                        </w:div>
                        <w:div w:id="531235451">
                          <w:marLeft w:val="864"/>
                          <w:marRight w:val="1920"/>
                          <w:marTop w:val="0"/>
                          <w:marBottom w:val="0"/>
                          <w:divBdr>
                            <w:top w:val="none" w:sz="0" w:space="0" w:color="auto"/>
                            <w:left w:val="none" w:sz="0" w:space="0" w:color="auto"/>
                            <w:bottom w:val="none" w:sz="0" w:space="0" w:color="auto"/>
                            <w:right w:val="none" w:sz="0" w:space="0" w:color="auto"/>
                          </w:divBdr>
                        </w:div>
                      </w:divsChild>
                    </w:div>
                    <w:div w:id="622420272">
                      <w:marLeft w:val="0"/>
                      <w:marRight w:val="1680"/>
                      <w:marTop w:val="264"/>
                      <w:marBottom w:val="0"/>
                      <w:divBdr>
                        <w:top w:val="none" w:sz="0" w:space="0" w:color="auto"/>
                        <w:left w:val="none" w:sz="0" w:space="0" w:color="auto"/>
                        <w:bottom w:val="none" w:sz="0" w:space="0" w:color="auto"/>
                        <w:right w:val="none" w:sz="0" w:space="0" w:color="auto"/>
                      </w:divBdr>
                    </w:div>
                    <w:div w:id="645356281">
                      <w:marLeft w:val="0"/>
                      <w:marRight w:val="0"/>
                      <w:marTop w:val="0"/>
                      <w:marBottom w:val="0"/>
                      <w:divBdr>
                        <w:top w:val="none" w:sz="0" w:space="0" w:color="auto"/>
                        <w:left w:val="none" w:sz="0" w:space="0" w:color="auto"/>
                        <w:bottom w:val="none" w:sz="0" w:space="0" w:color="auto"/>
                        <w:right w:val="none" w:sz="0" w:space="0" w:color="auto"/>
                      </w:divBdr>
                      <w:divsChild>
                        <w:div w:id="1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0167">
          <w:marLeft w:val="0"/>
          <w:marRight w:val="0"/>
          <w:marTop w:val="0"/>
          <w:marBottom w:val="0"/>
          <w:divBdr>
            <w:top w:val="none" w:sz="0" w:space="0" w:color="auto"/>
            <w:left w:val="none" w:sz="0" w:space="0" w:color="auto"/>
            <w:bottom w:val="none" w:sz="0" w:space="0" w:color="auto"/>
            <w:right w:val="none" w:sz="0" w:space="0" w:color="auto"/>
          </w:divBdr>
          <w:divsChild>
            <w:div w:id="578250432">
              <w:marLeft w:val="0"/>
              <w:marRight w:val="0"/>
              <w:marTop w:val="0"/>
              <w:marBottom w:val="0"/>
              <w:divBdr>
                <w:top w:val="none" w:sz="0" w:space="0" w:color="auto"/>
                <w:left w:val="none" w:sz="0" w:space="0" w:color="auto"/>
                <w:bottom w:val="none" w:sz="0" w:space="0" w:color="auto"/>
                <w:right w:val="none" w:sz="0" w:space="0" w:color="auto"/>
              </w:divBdr>
              <w:divsChild>
                <w:div w:id="1507793946">
                  <w:marLeft w:val="0"/>
                  <w:marRight w:val="0"/>
                  <w:marTop w:val="0"/>
                  <w:marBottom w:val="0"/>
                  <w:divBdr>
                    <w:top w:val="none" w:sz="0" w:space="0" w:color="auto"/>
                    <w:left w:val="none" w:sz="0" w:space="0" w:color="auto"/>
                    <w:bottom w:val="none" w:sz="0" w:space="0" w:color="auto"/>
                    <w:right w:val="none" w:sz="0" w:space="0" w:color="auto"/>
                  </w:divBdr>
                  <w:divsChild>
                    <w:div w:id="500198677">
                      <w:marLeft w:val="0"/>
                      <w:marRight w:val="0"/>
                      <w:marTop w:val="0"/>
                      <w:marBottom w:val="0"/>
                      <w:divBdr>
                        <w:top w:val="none" w:sz="0" w:space="0" w:color="auto"/>
                        <w:left w:val="none" w:sz="0" w:space="0" w:color="auto"/>
                        <w:bottom w:val="none" w:sz="0" w:space="0" w:color="auto"/>
                        <w:right w:val="none" w:sz="0" w:space="0" w:color="auto"/>
                      </w:divBdr>
                      <w:divsChild>
                        <w:div w:id="1167091440">
                          <w:marLeft w:val="0"/>
                          <w:marRight w:val="0"/>
                          <w:marTop w:val="0"/>
                          <w:marBottom w:val="0"/>
                          <w:divBdr>
                            <w:top w:val="none" w:sz="0" w:space="0" w:color="auto"/>
                            <w:left w:val="none" w:sz="0" w:space="0" w:color="auto"/>
                            <w:bottom w:val="none" w:sz="0" w:space="0" w:color="auto"/>
                            <w:right w:val="none" w:sz="0" w:space="0" w:color="auto"/>
                          </w:divBdr>
                          <w:divsChild>
                            <w:div w:id="200897733">
                              <w:marLeft w:val="0"/>
                              <w:marRight w:val="0"/>
                              <w:marTop w:val="0"/>
                              <w:marBottom w:val="0"/>
                              <w:divBdr>
                                <w:top w:val="none" w:sz="0" w:space="0" w:color="auto"/>
                                <w:left w:val="none" w:sz="0" w:space="0" w:color="auto"/>
                                <w:bottom w:val="none" w:sz="0" w:space="0" w:color="auto"/>
                                <w:right w:val="none" w:sz="0" w:space="0" w:color="auto"/>
                              </w:divBdr>
                              <w:divsChild>
                                <w:div w:id="1385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2566">
      <w:bodyDiv w:val="1"/>
      <w:marLeft w:val="0"/>
      <w:marRight w:val="0"/>
      <w:marTop w:val="0"/>
      <w:marBottom w:val="0"/>
      <w:divBdr>
        <w:top w:val="none" w:sz="0" w:space="0" w:color="auto"/>
        <w:left w:val="none" w:sz="0" w:space="0" w:color="auto"/>
        <w:bottom w:val="none" w:sz="0" w:space="0" w:color="auto"/>
        <w:right w:val="none" w:sz="0" w:space="0" w:color="auto"/>
      </w:divBdr>
    </w:div>
    <w:div w:id="1793281225">
      <w:bodyDiv w:val="1"/>
      <w:marLeft w:val="0"/>
      <w:marRight w:val="0"/>
      <w:marTop w:val="0"/>
      <w:marBottom w:val="0"/>
      <w:divBdr>
        <w:top w:val="none" w:sz="0" w:space="0" w:color="auto"/>
        <w:left w:val="none" w:sz="0" w:space="0" w:color="auto"/>
        <w:bottom w:val="none" w:sz="0" w:space="0" w:color="auto"/>
        <w:right w:val="none" w:sz="0" w:space="0" w:color="auto"/>
      </w:divBdr>
    </w:div>
    <w:div w:id="1923757661">
      <w:bodyDiv w:val="1"/>
      <w:marLeft w:val="0"/>
      <w:marRight w:val="0"/>
      <w:marTop w:val="0"/>
      <w:marBottom w:val="0"/>
      <w:divBdr>
        <w:top w:val="none" w:sz="0" w:space="0" w:color="auto"/>
        <w:left w:val="none" w:sz="0" w:space="0" w:color="auto"/>
        <w:bottom w:val="none" w:sz="0" w:space="0" w:color="auto"/>
        <w:right w:val="none" w:sz="0" w:space="0" w:color="auto"/>
      </w:divBdr>
    </w:div>
    <w:div w:id="2053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ist-uda.ru/" TargetMode="External"/><Relationship Id="rId12" Type="http://schemas.openxmlformats.org/officeDocument/2006/relationships/hyperlink" Target="mailto:sr-muia-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http://www.administ-uda.ru" TargetMode="External"/><Relationship Id="rId5" Type="http://schemas.openxmlformats.org/officeDocument/2006/relationships/webSettings" Target="webSettings.xml"/><Relationship Id="rId10" Type="http://schemas.openxmlformats.org/officeDocument/2006/relationships/hyperlink" Target="mailto:Sr-muia-adm@yandex.ru" TargetMode="External"/><Relationship Id="rId4" Type="http://schemas.openxmlformats.org/officeDocument/2006/relationships/settings" Target="settings.xml"/><Relationship Id="rId9" Type="http://schemas.openxmlformats.org/officeDocument/2006/relationships/hyperlink" Target="http://www.administ-u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2BE2-2B14-45AC-9B73-40D7450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21</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User</cp:lastModifiedBy>
  <cp:revision>65</cp:revision>
  <cp:lastPrinted>2015-11-23T02:02:00Z</cp:lastPrinted>
  <dcterms:created xsi:type="dcterms:W3CDTF">2015-10-19T00:35:00Z</dcterms:created>
  <dcterms:modified xsi:type="dcterms:W3CDTF">2017-08-11T00:54:00Z</dcterms:modified>
</cp:coreProperties>
</file>