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4D" w:rsidRPr="006B31EE" w:rsidRDefault="00FD5B4D" w:rsidP="00FD5B4D">
      <w:pPr>
        <w:pStyle w:val="1"/>
        <w:jc w:val="center"/>
        <w:rPr>
          <w:sz w:val="28"/>
          <w:szCs w:val="28"/>
          <w:lang w:val="ru-RU"/>
        </w:rPr>
      </w:pPr>
      <w:r>
        <w:rPr>
          <w:rFonts w:ascii="Arial" w:hAnsi="Arial" w:cs="Arial"/>
          <w:b/>
          <w:sz w:val="32"/>
          <w:szCs w:val="32"/>
          <w:lang w:val="ru-RU"/>
        </w:rPr>
        <w:t>20</w:t>
      </w:r>
      <w:r w:rsidRPr="00A23584">
        <w:rPr>
          <w:rFonts w:ascii="Arial" w:hAnsi="Arial" w:cs="Arial"/>
          <w:b/>
          <w:sz w:val="32"/>
          <w:szCs w:val="32"/>
          <w:lang w:val="ru-RU"/>
        </w:rPr>
        <w:t>.</w:t>
      </w:r>
      <w:r>
        <w:rPr>
          <w:rFonts w:ascii="Arial" w:hAnsi="Arial" w:cs="Arial"/>
          <w:b/>
          <w:sz w:val="32"/>
          <w:szCs w:val="32"/>
          <w:lang w:val="ru-RU"/>
        </w:rPr>
        <w:t>03</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№18</w:t>
      </w:r>
    </w:p>
    <w:p w:rsidR="00FD5B4D" w:rsidRPr="00A23584" w:rsidRDefault="00FD5B4D" w:rsidP="00FD5B4D">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FD5B4D" w:rsidRDefault="00FD5B4D" w:rsidP="00FD5B4D">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FD5B4D" w:rsidRDefault="00FD5B4D" w:rsidP="00FD5B4D">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FD5B4D" w:rsidRDefault="00FD5B4D" w:rsidP="00FD5B4D">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FD5B4D" w:rsidRPr="00A23584" w:rsidRDefault="00FD5B4D" w:rsidP="00FD5B4D">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FD5B4D" w:rsidRPr="00A23584" w:rsidRDefault="00FD5B4D" w:rsidP="00FD5B4D">
      <w:pPr>
        <w:pStyle w:val="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FD5B4D" w:rsidRDefault="00FD5B4D" w:rsidP="00FD5B4D">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FD5B4D" w:rsidRPr="00A23584" w:rsidRDefault="00FD5B4D" w:rsidP="00FD5B4D">
      <w:pPr>
        <w:pStyle w:val="1"/>
        <w:jc w:val="center"/>
        <w:rPr>
          <w:rFonts w:ascii="Arial" w:hAnsi="Arial" w:cs="Arial"/>
          <w:b/>
          <w:bCs/>
          <w:sz w:val="32"/>
          <w:szCs w:val="32"/>
          <w:lang w:val="ru-RU"/>
        </w:rPr>
      </w:pPr>
    </w:p>
    <w:p w:rsidR="00CF0968" w:rsidRPr="008C3877" w:rsidRDefault="00FD5B4D" w:rsidP="00FD5B4D">
      <w:pPr>
        <w:pStyle w:val="1"/>
        <w:jc w:val="center"/>
        <w:rPr>
          <w:rFonts w:ascii="Arial" w:hAnsi="Arial" w:cs="Arial"/>
          <w:b/>
          <w:color w:val="000000"/>
          <w:sz w:val="32"/>
          <w:szCs w:val="32"/>
          <w:lang w:val="ru-RU"/>
        </w:rPr>
      </w:pPr>
      <w:r w:rsidRPr="008C3877">
        <w:rPr>
          <w:rFonts w:ascii="Arial" w:hAnsi="Arial" w:cs="Arial"/>
          <w:b/>
          <w:sz w:val="32"/>
          <w:szCs w:val="32"/>
          <w:lang w:val="ru-RU"/>
        </w:rPr>
        <w:t xml:space="preserve">ОБ УТВЕРЖДЕНИИ АДМИНИСТРАТИВНОГО РЕГЛАМЕНТА ПРЕДОСТАВЛЕНИЯ МУНИЦИПАЛЬНОЙ УСЛУГИ </w:t>
      </w:r>
      <w:r w:rsidRPr="008C3877">
        <w:rPr>
          <w:rFonts w:ascii="Arial" w:hAnsi="Arial" w:cs="Arial"/>
          <w:b/>
          <w:color w:val="000000"/>
          <w:sz w:val="32"/>
          <w:szCs w:val="32"/>
          <w:lang w:val="ru-RU"/>
        </w:rPr>
        <w:t>«ПРЕДОСТАВЛЕНИЕ</w:t>
      </w:r>
      <w:r w:rsidRPr="008C3877">
        <w:rPr>
          <w:rStyle w:val="ArialNarrow"/>
          <w:rFonts w:ascii="Arial" w:hAnsi="Arial" w:cs="Arial"/>
          <w:b/>
          <w:i w:val="0"/>
          <w:iCs w:val="0"/>
          <w:color w:val="000000"/>
          <w:sz w:val="32"/>
          <w:szCs w:val="32"/>
          <w:lang w:val="ru-RU"/>
        </w:rPr>
        <w:t xml:space="preserve"> В СОБСТВЕННОСТЬ </w:t>
      </w:r>
      <w:r w:rsidRPr="008C3877">
        <w:rPr>
          <w:rFonts w:ascii="Arial" w:hAnsi="Arial" w:cs="Arial"/>
          <w:b/>
          <w:color w:val="000000"/>
          <w:sz w:val="32"/>
          <w:szCs w:val="32"/>
          <w:lang w:val="ru-RU"/>
        </w:rPr>
        <w:t>ЗЕМЕЛЬНЫХ УЧАСТКОВ, НА КОТОРЫХ РАСПОЛОЖЕНЫ ЗДАНИЯ, СООРУЖЕНИЯ»</w:t>
      </w:r>
    </w:p>
    <w:p w:rsidR="00CF0968" w:rsidRPr="006C2F4B" w:rsidRDefault="00CF0968" w:rsidP="00FD5B4D">
      <w:pPr>
        <w:pStyle w:val="a6"/>
        <w:shd w:val="clear" w:color="auto" w:fill="auto"/>
        <w:spacing w:before="0" w:after="0" w:line="240" w:lineRule="auto"/>
        <w:ind w:firstLine="567"/>
        <w:rPr>
          <w:rFonts w:ascii="Arial" w:hAnsi="Arial" w:cs="Arial"/>
          <w:sz w:val="24"/>
          <w:szCs w:val="24"/>
        </w:rPr>
      </w:pPr>
    </w:p>
    <w:p w:rsidR="00CF0968" w:rsidRPr="00FC2BF9" w:rsidRDefault="00CF0968" w:rsidP="008C3877">
      <w:pPr>
        <w:autoSpaceDE w:val="0"/>
        <w:autoSpaceDN w:val="0"/>
        <w:adjustRightInd w:val="0"/>
        <w:spacing w:after="0" w:line="240" w:lineRule="auto"/>
        <w:ind w:firstLine="724"/>
        <w:jc w:val="both"/>
        <w:rPr>
          <w:rFonts w:ascii="Arial" w:hAnsi="Arial" w:cs="Arial"/>
          <w:sz w:val="24"/>
          <w:szCs w:val="24"/>
        </w:rPr>
      </w:pPr>
      <w:proofErr w:type="gramStart"/>
      <w:r w:rsidRPr="00FC2BF9">
        <w:rPr>
          <w:rFonts w:ascii="Arial" w:hAnsi="Arial" w:cs="Arial"/>
          <w:sz w:val="24"/>
          <w:szCs w:val="24"/>
        </w:rPr>
        <w:t>Во исполнение Феде</w:t>
      </w:r>
      <w:r w:rsidR="008C3877">
        <w:rPr>
          <w:rFonts w:ascii="Arial" w:hAnsi="Arial" w:cs="Arial"/>
          <w:sz w:val="24"/>
          <w:szCs w:val="24"/>
        </w:rPr>
        <w:t>рального закона от 27.07.2010 №</w:t>
      </w:r>
      <w:r w:rsidRPr="00FC2BF9">
        <w:rPr>
          <w:rFonts w:ascii="Arial" w:hAnsi="Arial" w:cs="Arial"/>
          <w:sz w:val="24"/>
          <w:szCs w:val="24"/>
        </w:rPr>
        <w:t xml:space="preserve">210-ФЗ «Об организации предоставления государственных и муниципальных услуг», руководствуясь Федеральным законом от 06.10.2003 №131-ФЗ «Об общих принципах организации местного самоуправления в Российской Федерации»,  ст.39.20 Земельного кодекса Российской Федерации, Устава Среднемуйского муниципального образования, в соответствии с </w:t>
      </w:r>
      <w:hyperlink r:id="rId5" w:history="1">
        <w:r w:rsidRPr="00FC2BF9">
          <w:rPr>
            <w:rFonts w:ascii="Arial" w:hAnsi="Arial" w:cs="Arial"/>
            <w:sz w:val="24"/>
            <w:szCs w:val="24"/>
          </w:rPr>
          <w:t>постановлением</w:t>
        </w:r>
      </w:hyperlink>
      <w:r w:rsidRPr="00FC2BF9">
        <w:rPr>
          <w:rFonts w:ascii="Arial" w:hAnsi="Arial" w:cs="Arial"/>
          <w:sz w:val="24"/>
          <w:szCs w:val="24"/>
        </w:rPr>
        <w:t xml:space="preserve"> администрации Среднемуйского муниципал</w:t>
      </w:r>
      <w:r w:rsidR="008C3877">
        <w:rPr>
          <w:rFonts w:ascii="Arial" w:hAnsi="Arial" w:cs="Arial"/>
          <w:sz w:val="24"/>
          <w:szCs w:val="24"/>
        </w:rPr>
        <w:t>ьного образования от 09.12.2011г. N</w:t>
      </w:r>
      <w:r w:rsidRPr="00FC2BF9">
        <w:rPr>
          <w:rFonts w:ascii="Arial" w:hAnsi="Arial" w:cs="Arial"/>
          <w:sz w:val="24"/>
          <w:szCs w:val="24"/>
        </w:rPr>
        <w:t>27</w:t>
      </w:r>
      <w:r w:rsidRPr="00FC2BF9">
        <w:rPr>
          <w:rFonts w:ascii="Arial" w:hAnsi="Arial" w:cs="Arial"/>
          <w:color w:val="FF0000"/>
          <w:sz w:val="24"/>
          <w:szCs w:val="24"/>
        </w:rPr>
        <w:t xml:space="preserve"> </w:t>
      </w:r>
      <w:r w:rsidRPr="00FC2BF9">
        <w:rPr>
          <w:rFonts w:ascii="Arial" w:hAnsi="Arial" w:cs="Arial"/>
          <w:sz w:val="24"/>
          <w:szCs w:val="24"/>
        </w:rPr>
        <w:t>"Об утверждении Реестра муниципальных услуг предоставляемых администрацией Среднемуйског</w:t>
      </w:r>
      <w:r w:rsidR="008C3877">
        <w:rPr>
          <w:rFonts w:ascii="Arial" w:hAnsi="Arial" w:cs="Arial"/>
          <w:sz w:val="24"/>
          <w:szCs w:val="24"/>
        </w:rPr>
        <w:t>о муниципального</w:t>
      </w:r>
      <w:proofErr w:type="gramEnd"/>
      <w:r w:rsidR="008C3877">
        <w:rPr>
          <w:rFonts w:ascii="Arial" w:hAnsi="Arial" w:cs="Arial"/>
          <w:sz w:val="24"/>
          <w:szCs w:val="24"/>
        </w:rPr>
        <w:t xml:space="preserve"> образования", </w:t>
      </w:r>
      <w:r w:rsidRPr="00FC2BF9">
        <w:rPr>
          <w:rFonts w:ascii="Arial" w:hAnsi="Arial" w:cs="Arial"/>
          <w:sz w:val="24"/>
          <w:szCs w:val="24"/>
        </w:rPr>
        <w:t>администрация  Среднемуйского муниц</w:t>
      </w:r>
      <w:r w:rsidR="008C3877">
        <w:rPr>
          <w:rFonts w:ascii="Arial" w:hAnsi="Arial" w:cs="Arial"/>
          <w:sz w:val="24"/>
          <w:szCs w:val="24"/>
        </w:rPr>
        <w:t>ипального образования</w:t>
      </w:r>
    </w:p>
    <w:p w:rsidR="00CF0968" w:rsidRPr="008C3877" w:rsidRDefault="00CF0968" w:rsidP="008C3877">
      <w:pPr>
        <w:autoSpaceDE w:val="0"/>
        <w:autoSpaceDN w:val="0"/>
        <w:adjustRightInd w:val="0"/>
        <w:spacing w:after="0" w:line="240" w:lineRule="auto"/>
        <w:ind w:firstLine="567"/>
        <w:jc w:val="center"/>
        <w:rPr>
          <w:rFonts w:ascii="Arial" w:hAnsi="Arial" w:cs="Arial"/>
          <w:sz w:val="24"/>
          <w:szCs w:val="24"/>
        </w:rPr>
      </w:pPr>
    </w:p>
    <w:p w:rsidR="00CF0968" w:rsidRPr="008C3877" w:rsidRDefault="00CF0968" w:rsidP="008C3877">
      <w:pPr>
        <w:autoSpaceDE w:val="0"/>
        <w:autoSpaceDN w:val="0"/>
        <w:adjustRightInd w:val="0"/>
        <w:spacing w:after="0" w:line="240" w:lineRule="auto"/>
        <w:ind w:firstLine="709"/>
        <w:jc w:val="center"/>
        <w:rPr>
          <w:rFonts w:ascii="Arial" w:hAnsi="Arial" w:cs="Arial"/>
          <w:b/>
          <w:sz w:val="30"/>
          <w:szCs w:val="30"/>
        </w:rPr>
      </w:pPr>
      <w:r w:rsidRPr="008C3877">
        <w:rPr>
          <w:rFonts w:ascii="Arial" w:hAnsi="Arial" w:cs="Arial"/>
          <w:b/>
          <w:sz w:val="30"/>
          <w:szCs w:val="30"/>
        </w:rPr>
        <w:t>ПОСТАНОВЛЯЕТ:</w:t>
      </w:r>
    </w:p>
    <w:p w:rsidR="00CF0968" w:rsidRPr="008C3877" w:rsidRDefault="00CF0968" w:rsidP="008C3877">
      <w:pPr>
        <w:autoSpaceDE w:val="0"/>
        <w:autoSpaceDN w:val="0"/>
        <w:adjustRightInd w:val="0"/>
        <w:spacing w:after="0" w:line="240" w:lineRule="auto"/>
        <w:ind w:firstLine="709"/>
        <w:jc w:val="center"/>
        <w:rPr>
          <w:rFonts w:ascii="Arial" w:hAnsi="Arial" w:cs="Arial"/>
          <w:sz w:val="24"/>
          <w:szCs w:val="24"/>
        </w:rPr>
      </w:pPr>
    </w:p>
    <w:p w:rsidR="00CF0968" w:rsidRPr="00FC2BF9" w:rsidRDefault="008C3877" w:rsidP="008C3877">
      <w:pPr>
        <w:pStyle w:val="a6"/>
        <w:shd w:val="clear" w:color="auto" w:fill="auto"/>
        <w:tabs>
          <w:tab w:val="left" w:pos="851"/>
          <w:tab w:val="left" w:pos="1134"/>
          <w:tab w:val="left" w:pos="2552"/>
          <w:tab w:val="left" w:pos="2694"/>
        </w:tabs>
        <w:spacing w:before="0" w:after="0" w:line="240" w:lineRule="auto"/>
        <w:ind w:firstLine="709"/>
        <w:jc w:val="both"/>
        <w:rPr>
          <w:rFonts w:ascii="Arial" w:hAnsi="Arial" w:cs="Arial"/>
          <w:color w:val="000000"/>
          <w:sz w:val="24"/>
          <w:szCs w:val="24"/>
        </w:rPr>
      </w:pPr>
      <w:r>
        <w:rPr>
          <w:rFonts w:ascii="Arial" w:hAnsi="Arial" w:cs="Arial"/>
          <w:color w:val="000000"/>
          <w:sz w:val="24"/>
          <w:szCs w:val="24"/>
        </w:rPr>
        <w:t>1.</w:t>
      </w:r>
      <w:r w:rsidR="00CF0968" w:rsidRPr="00FC2BF9">
        <w:rPr>
          <w:rFonts w:ascii="Arial" w:hAnsi="Arial" w:cs="Arial"/>
          <w:color w:val="000000"/>
          <w:sz w:val="24"/>
          <w:szCs w:val="24"/>
        </w:rPr>
        <w:t>Утвердить административный регламент предоставления муниципальной услуги «Предоставление</w:t>
      </w:r>
      <w:r w:rsidR="00CF0968" w:rsidRPr="00FC2BF9">
        <w:rPr>
          <w:rStyle w:val="ArialNarrow"/>
          <w:rFonts w:ascii="Arial" w:hAnsi="Arial" w:cs="Arial"/>
          <w:i w:val="0"/>
          <w:iCs w:val="0"/>
          <w:color w:val="000000"/>
          <w:sz w:val="24"/>
          <w:szCs w:val="24"/>
        </w:rPr>
        <w:t xml:space="preserve"> в собственность </w:t>
      </w:r>
      <w:r w:rsidR="00CF0968" w:rsidRPr="00FC2BF9">
        <w:rPr>
          <w:rFonts w:ascii="Arial" w:hAnsi="Arial" w:cs="Arial"/>
          <w:color w:val="000000"/>
          <w:sz w:val="24"/>
          <w:szCs w:val="24"/>
        </w:rPr>
        <w:t xml:space="preserve">земельных участков, на которых расположены здания, сооружения» </w:t>
      </w:r>
      <w:r w:rsidR="00CF0968" w:rsidRPr="00FC2BF9">
        <w:rPr>
          <w:rFonts w:ascii="Arial" w:hAnsi="Arial" w:cs="Arial"/>
          <w:sz w:val="24"/>
          <w:szCs w:val="24"/>
        </w:rPr>
        <w:t xml:space="preserve">(Приложение № 1). </w:t>
      </w:r>
    </w:p>
    <w:p w:rsidR="008C3877" w:rsidRPr="008C3877" w:rsidRDefault="008C3877" w:rsidP="008C3877">
      <w:pPr>
        <w:tabs>
          <w:tab w:val="num" w:pos="0"/>
        </w:tabs>
        <w:spacing w:after="0" w:line="240" w:lineRule="auto"/>
        <w:ind w:firstLine="724"/>
        <w:jc w:val="both"/>
        <w:rPr>
          <w:rFonts w:ascii="Arial" w:hAnsi="Arial" w:cs="Arial"/>
          <w:sz w:val="24"/>
          <w:szCs w:val="24"/>
        </w:rPr>
      </w:pPr>
      <w:r w:rsidRPr="008C3877">
        <w:rPr>
          <w:rFonts w:ascii="Arial" w:hAnsi="Arial" w:cs="Arial"/>
          <w:sz w:val="24"/>
          <w:szCs w:val="24"/>
        </w:rPr>
        <w:t>2.Настоящее постановление подлежит официальному опубликованию в информационном бюллетене «</w:t>
      </w:r>
      <w:proofErr w:type="spellStart"/>
      <w:r w:rsidRPr="008C3877">
        <w:rPr>
          <w:rFonts w:ascii="Arial" w:hAnsi="Arial" w:cs="Arial"/>
          <w:sz w:val="24"/>
          <w:szCs w:val="24"/>
        </w:rPr>
        <w:t>Среднемуйский</w:t>
      </w:r>
      <w:proofErr w:type="spellEnd"/>
      <w:r w:rsidRPr="008C3877">
        <w:rPr>
          <w:rFonts w:ascii="Arial" w:hAnsi="Arial" w:cs="Arial"/>
          <w:sz w:val="24"/>
          <w:szCs w:val="24"/>
        </w:rPr>
        <w:t xml:space="preserve"> Вестник» и на официальном сайте РМО «</w:t>
      </w:r>
      <w:proofErr w:type="spellStart"/>
      <w:r w:rsidRPr="008C3877">
        <w:rPr>
          <w:rFonts w:ascii="Arial" w:hAnsi="Arial" w:cs="Arial"/>
          <w:sz w:val="24"/>
          <w:szCs w:val="24"/>
        </w:rPr>
        <w:t>Усть-Удинский</w:t>
      </w:r>
      <w:proofErr w:type="spellEnd"/>
      <w:r w:rsidRPr="008C3877">
        <w:rPr>
          <w:rFonts w:ascii="Arial" w:hAnsi="Arial" w:cs="Arial"/>
          <w:sz w:val="24"/>
          <w:szCs w:val="24"/>
        </w:rPr>
        <w:t xml:space="preserve"> район».</w:t>
      </w:r>
    </w:p>
    <w:p w:rsidR="00CF0968" w:rsidRPr="00FC2BF9" w:rsidRDefault="008C3877" w:rsidP="008C3877">
      <w:pPr>
        <w:tabs>
          <w:tab w:val="num" w:pos="0"/>
        </w:tabs>
        <w:spacing w:after="0" w:line="240" w:lineRule="auto"/>
        <w:ind w:firstLine="724"/>
        <w:jc w:val="both"/>
        <w:rPr>
          <w:rFonts w:ascii="Arial" w:hAnsi="Arial" w:cs="Arial"/>
          <w:sz w:val="24"/>
          <w:szCs w:val="24"/>
        </w:rPr>
      </w:pPr>
      <w:r>
        <w:rPr>
          <w:rFonts w:ascii="Arial" w:hAnsi="Arial" w:cs="Arial"/>
          <w:sz w:val="24"/>
          <w:szCs w:val="24"/>
        </w:rPr>
        <w:t>3.</w:t>
      </w:r>
      <w:r w:rsidR="00CF0968" w:rsidRPr="00FC2BF9">
        <w:rPr>
          <w:rFonts w:ascii="Arial" w:hAnsi="Arial" w:cs="Arial"/>
          <w:sz w:val="24"/>
          <w:szCs w:val="24"/>
        </w:rPr>
        <w:t xml:space="preserve">Настоящее постановление вступает в силу со дня его официального опубликования. </w:t>
      </w:r>
    </w:p>
    <w:p w:rsidR="00CF0968" w:rsidRDefault="00CF0968" w:rsidP="008C3877">
      <w:pPr>
        <w:tabs>
          <w:tab w:val="left" w:pos="851"/>
        </w:tabs>
        <w:spacing w:after="0" w:line="240" w:lineRule="auto"/>
        <w:ind w:left="360" w:firstLine="364"/>
        <w:jc w:val="both"/>
        <w:rPr>
          <w:rFonts w:ascii="Arial" w:hAnsi="Arial" w:cs="Arial"/>
          <w:sz w:val="24"/>
          <w:szCs w:val="24"/>
        </w:rPr>
      </w:pPr>
      <w:r w:rsidRPr="00FC2BF9">
        <w:rPr>
          <w:rFonts w:ascii="Arial" w:hAnsi="Arial" w:cs="Arial"/>
          <w:sz w:val="24"/>
          <w:szCs w:val="24"/>
        </w:rPr>
        <w:t xml:space="preserve">4. </w:t>
      </w:r>
      <w:proofErr w:type="gramStart"/>
      <w:r w:rsidRPr="00FC2BF9">
        <w:rPr>
          <w:rFonts w:ascii="Arial" w:hAnsi="Arial" w:cs="Arial"/>
          <w:sz w:val="24"/>
          <w:szCs w:val="24"/>
        </w:rPr>
        <w:t>Контроль за</w:t>
      </w:r>
      <w:proofErr w:type="gramEnd"/>
      <w:r w:rsidRPr="00FC2BF9">
        <w:rPr>
          <w:rFonts w:ascii="Arial" w:hAnsi="Arial" w:cs="Arial"/>
          <w:sz w:val="24"/>
          <w:szCs w:val="24"/>
        </w:rPr>
        <w:t xml:space="preserve"> исполнением п</w:t>
      </w:r>
      <w:r w:rsidR="008C3877">
        <w:rPr>
          <w:rFonts w:ascii="Arial" w:hAnsi="Arial" w:cs="Arial"/>
          <w:sz w:val="24"/>
          <w:szCs w:val="24"/>
        </w:rPr>
        <w:t>остановления оставляю за собой.</w:t>
      </w:r>
    </w:p>
    <w:p w:rsidR="008C3877" w:rsidRDefault="008C3877" w:rsidP="008C3877">
      <w:pPr>
        <w:tabs>
          <w:tab w:val="left" w:pos="851"/>
        </w:tabs>
        <w:spacing w:after="0" w:line="240" w:lineRule="auto"/>
        <w:ind w:left="360" w:firstLine="364"/>
        <w:jc w:val="both"/>
        <w:rPr>
          <w:rFonts w:ascii="Arial" w:hAnsi="Arial" w:cs="Arial"/>
          <w:sz w:val="24"/>
          <w:szCs w:val="24"/>
        </w:rPr>
      </w:pPr>
    </w:p>
    <w:p w:rsidR="008C3877" w:rsidRPr="00FC2BF9" w:rsidRDefault="008C3877" w:rsidP="008C3877">
      <w:pPr>
        <w:tabs>
          <w:tab w:val="left" w:pos="851"/>
        </w:tabs>
        <w:spacing w:after="0" w:line="240" w:lineRule="auto"/>
        <w:ind w:left="360" w:firstLine="364"/>
        <w:jc w:val="both"/>
        <w:rPr>
          <w:rFonts w:ascii="Arial" w:hAnsi="Arial" w:cs="Arial"/>
          <w:sz w:val="24"/>
          <w:szCs w:val="24"/>
        </w:rPr>
      </w:pPr>
    </w:p>
    <w:p w:rsidR="008C3877" w:rsidRDefault="008C3877" w:rsidP="008C3877">
      <w:pPr>
        <w:pStyle w:val="ConsNormal"/>
        <w:widowControl/>
        <w:ind w:right="0" w:firstLine="0"/>
        <w:jc w:val="both"/>
        <w:rPr>
          <w:sz w:val="24"/>
          <w:szCs w:val="24"/>
        </w:rPr>
      </w:pPr>
      <w:r w:rsidRPr="000F64B9">
        <w:rPr>
          <w:sz w:val="24"/>
          <w:szCs w:val="24"/>
        </w:rPr>
        <w:t xml:space="preserve">Глава </w:t>
      </w:r>
      <w:r>
        <w:rPr>
          <w:sz w:val="24"/>
          <w:szCs w:val="24"/>
        </w:rPr>
        <w:t xml:space="preserve">администрации </w:t>
      </w:r>
      <w:r w:rsidRPr="000F64B9">
        <w:rPr>
          <w:sz w:val="24"/>
          <w:szCs w:val="24"/>
        </w:rPr>
        <w:t xml:space="preserve">Среднемуйского </w:t>
      </w:r>
    </w:p>
    <w:p w:rsidR="008C3877" w:rsidRDefault="008C3877" w:rsidP="008C3877">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p>
    <w:p w:rsidR="008C3877" w:rsidRDefault="008C3877" w:rsidP="008C3877">
      <w:pPr>
        <w:pStyle w:val="ConsNormal"/>
        <w:widowControl/>
        <w:ind w:right="0" w:firstLine="0"/>
        <w:jc w:val="both"/>
        <w:rPr>
          <w:sz w:val="24"/>
          <w:szCs w:val="24"/>
        </w:rPr>
      </w:pPr>
      <w:r w:rsidRPr="000F64B9">
        <w:rPr>
          <w:sz w:val="24"/>
          <w:szCs w:val="24"/>
        </w:rPr>
        <w:t>А.А.Лифа</w:t>
      </w:r>
    </w:p>
    <w:p w:rsidR="00CF0968" w:rsidRDefault="00CF0968" w:rsidP="00CF0968">
      <w:pPr>
        <w:pStyle w:val="a6"/>
        <w:shd w:val="clear" w:color="auto" w:fill="auto"/>
        <w:spacing w:before="0" w:after="0" w:line="240" w:lineRule="auto"/>
        <w:ind w:firstLine="5670"/>
        <w:jc w:val="left"/>
        <w:rPr>
          <w:rFonts w:ascii="Arial" w:hAnsi="Arial" w:cs="Arial"/>
          <w:sz w:val="24"/>
          <w:szCs w:val="24"/>
        </w:rPr>
      </w:pPr>
    </w:p>
    <w:p w:rsidR="008C3877" w:rsidRDefault="00CF0968" w:rsidP="008C3877">
      <w:pPr>
        <w:pStyle w:val="a6"/>
        <w:shd w:val="clear" w:color="auto" w:fill="auto"/>
        <w:spacing w:before="0" w:after="0" w:line="240" w:lineRule="auto"/>
        <w:ind w:firstLine="5670"/>
        <w:jc w:val="right"/>
        <w:rPr>
          <w:rFonts w:ascii="Courier New" w:hAnsi="Courier New" w:cs="Courier New"/>
          <w:sz w:val="22"/>
          <w:szCs w:val="22"/>
        </w:rPr>
      </w:pPr>
      <w:r w:rsidRPr="00FC2BF9">
        <w:rPr>
          <w:rFonts w:ascii="Courier New" w:hAnsi="Courier New" w:cs="Courier New"/>
          <w:sz w:val="22"/>
          <w:szCs w:val="22"/>
        </w:rPr>
        <w:t>Приложение № 1</w:t>
      </w:r>
      <w:r w:rsidR="008C3877">
        <w:rPr>
          <w:rFonts w:ascii="Courier New" w:hAnsi="Courier New" w:cs="Courier New"/>
          <w:sz w:val="22"/>
          <w:szCs w:val="22"/>
        </w:rPr>
        <w:t xml:space="preserve"> </w:t>
      </w:r>
      <w:r w:rsidRPr="00FC2BF9">
        <w:rPr>
          <w:rFonts w:ascii="Courier New" w:hAnsi="Courier New" w:cs="Courier New"/>
          <w:sz w:val="22"/>
          <w:szCs w:val="22"/>
        </w:rPr>
        <w:t xml:space="preserve">к постановлению администрации </w:t>
      </w:r>
    </w:p>
    <w:p w:rsidR="008C3877" w:rsidRDefault="00CF0968" w:rsidP="008C3877">
      <w:pPr>
        <w:pStyle w:val="a6"/>
        <w:shd w:val="clear" w:color="auto" w:fill="auto"/>
        <w:spacing w:before="0" w:after="0" w:line="240" w:lineRule="auto"/>
        <w:ind w:firstLine="3828"/>
        <w:jc w:val="right"/>
        <w:rPr>
          <w:rFonts w:ascii="Courier New" w:hAnsi="Courier New" w:cs="Courier New"/>
          <w:sz w:val="22"/>
          <w:szCs w:val="22"/>
        </w:rPr>
      </w:pPr>
      <w:r w:rsidRPr="00FC2BF9">
        <w:rPr>
          <w:rFonts w:ascii="Courier New" w:hAnsi="Courier New" w:cs="Courier New"/>
          <w:sz w:val="22"/>
          <w:szCs w:val="22"/>
        </w:rPr>
        <w:t>Среднемуйского</w:t>
      </w:r>
      <w:r w:rsidR="008C3877">
        <w:rPr>
          <w:rFonts w:ascii="Courier New" w:hAnsi="Courier New" w:cs="Courier New"/>
          <w:sz w:val="22"/>
          <w:szCs w:val="22"/>
        </w:rPr>
        <w:t xml:space="preserve"> </w:t>
      </w:r>
      <w:r w:rsidRPr="00FC2BF9">
        <w:rPr>
          <w:rFonts w:ascii="Courier New" w:hAnsi="Courier New" w:cs="Courier New"/>
          <w:sz w:val="22"/>
          <w:szCs w:val="22"/>
        </w:rPr>
        <w:t xml:space="preserve">муниципального </w:t>
      </w:r>
    </w:p>
    <w:p w:rsidR="00CF0968" w:rsidRPr="00FC2BF9" w:rsidRDefault="00CF0968" w:rsidP="008C3877">
      <w:pPr>
        <w:pStyle w:val="a6"/>
        <w:shd w:val="clear" w:color="auto" w:fill="auto"/>
        <w:spacing w:before="0" w:after="0" w:line="240" w:lineRule="auto"/>
        <w:ind w:firstLine="3828"/>
        <w:jc w:val="right"/>
        <w:rPr>
          <w:rFonts w:ascii="Courier New" w:hAnsi="Courier New" w:cs="Courier New"/>
          <w:sz w:val="22"/>
          <w:szCs w:val="22"/>
        </w:rPr>
      </w:pPr>
      <w:r w:rsidRPr="00FC2BF9">
        <w:rPr>
          <w:rFonts w:ascii="Courier New" w:hAnsi="Courier New" w:cs="Courier New"/>
          <w:sz w:val="22"/>
          <w:szCs w:val="22"/>
        </w:rPr>
        <w:lastRenderedPageBreak/>
        <w:t xml:space="preserve">образования </w:t>
      </w:r>
      <w:proofErr w:type="spellStart"/>
      <w:r w:rsidRPr="00FC2BF9">
        <w:rPr>
          <w:rFonts w:ascii="Courier New" w:hAnsi="Courier New" w:cs="Courier New"/>
          <w:sz w:val="22"/>
          <w:szCs w:val="22"/>
        </w:rPr>
        <w:t>Усть-Удинского</w:t>
      </w:r>
      <w:proofErr w:type="spellEnd"/>
      <w:r w:rsidRPr="00FC2BF9">
        <w:rPr>
          <w:rFonts w:ascii="Courier New" w:hAnsi="Courier New" w:cs="Courier New"/>
          <w:sz w:val="22"/>
          <w:szCs w:val="22"/>
        </w:rPr>
        <w:t xml:space="preserve"> района</w:t>
      </w:r>
    </w:p>
    <w:p w:rsidR="00CF0968" w:rsidRDefault="008C3877" w:rsidP="006F2C04">
      <w:pPr>
        <w:pStyle w:val="a6"/>
        <w:shd w:val="clear" w:color="auto" w:fill="auto"/>
        <w:spacing w:before="0" w:after="0" w:line="240" w:lineRule="auto"/>
        <w:ind w:left="5529" w:firstLine="141"/>
        <w:jc w:val="right"/>
        <w:rPr>
          <w:rFonts w:ascii="Courier New" w:hAnsi="Courier New" w:cs="Courier New"/>
          <w:sz w:val="22"/>
          <w:szCs w:val="22"/>
        </w:rPr>
      </w:pPr>
      <w:r>
        <w:rPr>
          <w:rFonts w:ascii="Courier New" w:hAnsi="Courier New" w:cs="Courier New"/>
          <w:sz w:val="22"/>
          <w:szCs w:val="22"/>
        </w:rPr>
        <w:t>о</w:t>
      </w:r>
      <w:r w:rsidR="00CF0968" w:rsidRPr="00FC2BF9">
        <w:rPr>
          <w:rFonts w:ascii="Courier New" w:hAnsi="Courier New" w:cs="Courier New"/>
          <w:sz w:val="22"/>
          <w:szCs w:val="22"/>
        </w:rPr>
        <w:t>т</w:t>
      </w:r>
      <w:r>
        <w:rPr>
          <w:rFonts w:ascii="Courier New" w:hAnsi="Courier New" w:cs="Courier New"/>
          <w:sz w:val="22"/>
          <w:szCs w:val="22"/>
        </w:rPr>
        <w:t xml:space="preserve"> 20.03.2017г. №</w:t>
      </w:r>
      <w:r w:rsidR="00FC2BF9">
        <w:rPr>
          <w:rFonts w:ascii="Courier New" w:hAnsi="Courier New" w:cs="Courier New"/>
          <w:sz w:val="22"/>
          <w:szCs w:val="22"/>
        </w:rPr>
        <w:t>1</w:t>
      </w:r>
      <w:r w:rsidR="00B506B2">
        <w:rPr>
          <w:rFonts w:ascii="Courier New" w:hAnsi="Courier New" w:cs="Courier New"/>
          <w:sz w:val="22"/>
          <w:szCs w:val="22"/>
        </w:rPr>
        <w:t>8</w:t>
      </w:r>
    </w:p>
    <w:p w:rsidR="006F2C04" w:rsidRPr="006C2F4B" w:rsidRDefault="006F2C04" w:rsidP="008C3877">
      <w:pPr>
        <w:pStyle w:val="a6"/>
        <w:shd w:val="clear" w:color="auto" w:fill="auto"/>
        <w:spacing w:before="0" w:after="0" w:line="240" w:lineRule="auto"/>
        <w:rPr>
          <w:rStyle w:val="5"/>
          <w:rFonts w:ascii="Arial" w:hAnsi="Arial" w:cs="Arial"/>
          <w:b w:val="0"/>
          <w:bCs w:val="0"/>
          <w:sz w:val="24"/>
          <w:szCs w:val="24"/>
        </w:rPr>
      </w:pPr>
    </w:p>
    <w:p w:rsidR="00CF0968" w:rsidRPr="008C3877" w:rsidRDefault="008C3877" w:rsidP="00D97F53">
      <w:pPr>
        <w:pStyle w:val="a6"/>
        <w:shd w:val="clear" w:color="auto" w:fill="auto"/>
        <w:tabs>
          <w:tab w:val="left" w:pos="851"/>
          <w:tab w:val="left" w:pos="1134"/>
          <w:tab w:val="left" w:pos="2552"/>
          <w:tab w:val="left" w:pos="2694"/>
        </w:tabs>
        <w:spacing w:before="0" w:after="0" w:line="240" w:lineRule="auto"/>
        <w:rPr>
          <w:rStyle w:val="5"/>
          <w:rFonts w:ascii="Arial" w:hAnsi="Arial" w:cs="Arial"/>
          <w:b w:val="0"/>
          <w:bCs w:val="0"/>
          <w:sz w:val="30"/>
          <w:szCs w:val="30"/>
        </w:rPr>
      </w:pPr>
      <w:r>
        <w:rPr>
          <w:rStyle w:val="5"/>
          <w:rFonts w:ascii="Arial" w:hAnsi="Arial" w:cs="Arial"/>
          <w:sz w:val="30"/>
          <w:szCs w:val="30"/>
        </w:rPr>
        <w:t>А</w:t>
      </w:r>
      <w:r w:rsidRPr="008C3877">
        <w:rPr>
          <w:rStyle w:val="5"/>
          <w:rFonts w:ascii="Arial" w:hAnsi="Arial" w:cs="Arial"/>
          <w:sz w:val="30"/>
          <w:szCs w:val="30"/>
        </w:rPr>
        <w:t xml:space="preserve">дминистративный регламент предоставления муниципальной услуги </w:t>
      </w:r>
      <w:r w:rsidRPr="008C3877">
        <w:rPr>
          <w:rFonts w:ascii="Arial" w:hAnsi="Arial" w:cs="Arial"/>
          <w:b/>
          <w:color w:val="000000"/>
          <w:sz w:val="30"/>
          <w:szCs w:val="30"/>
        </w:rPr>
        <w:t>«предоставление</w:t>
      </w:r>
      <w:r w:rsidRPr="008C3877">
        <w:rPr>
          <w:rStyle w:val="ArialNarrow"/>
          <w:rFonts w:ascii="Arial" w:hAnsi="Arial" w:cs="Arial"/>
          <w:b/>
          <w:i w:val="0"/>
          <w:iCs w:val="0"/>
          <w:color w:val="000000"/>
          <w:sz w:val="30"/>
          <w:szCs w:val="30"/>
        </w:rPr>
        <w:t xml:space="preserve"> в собственность </w:t>
      </w:r>
      <w:r w:rsidRPr="008C3877">
        <w:rPr>
          <w:rFonts w:ascii="Arial" w:hAnsi="Arial" w:cs="Arial"/>
          <w:b/>
          <w:color w:val="000000"/>
          <w:sz w:val="30"/>
          <w:szCs w:val="30"/>
        </w:rPr>
        <w:t>земельных участков, на которых расположены</w:t>
      </w:r>
      <w:r>
        <w:rPr>
          <w:rFonts w:ascii="Arial" w:hAnsi="Arial" w:cs="Arial"/>
          <w:b/>
          <w:color w:val="000000"/>
          <w:sz w:val="30"/>
          <w:szCs w:val="30"/>
        </w:rPr>
        <w:t xml:space="preserve"> </w:t>
      </w:r>
      <w:r w:rsidRPr="008C3877">
        <w:rPr>
          <w:rFonts w:ascii="Arial" w:hAnsi="Arial" w:cs="Arial"/>
          <w:b/>
          <w:color w:val="000000"/>
          <w:sz w:val="30"/>
          <w:szCs w:val="30"/>
        </w:rPr>
        <w:t>здания, сооружения»</w:t>
      </w:r>
    </w:p>
    <w:p w:rsidR="00CF0968" w:rsidRPr="006C2F4B" w:rsidRDefault="00CF0968" w:rsidP="00D97F53">
      <w:pPr>
        <w:pStyle w:val="50"/>
        <w:shd w:val="clear" w:color="auto" w:fill="auto"/>
        <w:spacing w:line="240" w:lineRule="auto"/>
        <w:jc w:val="center"/>
        <w:rPr>
          <w:rStyle w:val="5"/>
          <w:rFonts w:ascii="Arial" w:hAnsi="Arial" w:cs="Arial"/>
          <w:sz w:val="24"/>
          <w:szCs w:val="24"/>
        </w:rPr>
      </w:pPr>
    </w:p>
    <w:p w:rsidR="00CF0968" w:rsidRPr="006C2F4B" w:rsidRDefault="00D97F53" w:rsidP="00D97F53">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Раздел 1.</w:t>
      </w:r>
      <w:r w:rsidR="00CF0968" w:rsidRPr="006C2F4B">
        <w:rPr>
          <w:rStyle w:val="5"/>
          <w:rFonts w:ascii="Arial" w:hAnsi="Arial" w:cs="Arial"/>
          <w:sz w:val="24"/>
          <w:szCs w:val="24"/>
        </w:rPr>
        <w:t>Общие положения</w:t>
      </w:r>
    </w:p>
    <w:p w:rsidR="00CF0968" w:rsidRPr="006C2F4B" w:rsidRDefault="00CF0968" w:rsidP="00D97F53">
      <w:pPr>
        <w:pStyle w:val="50"/>
        <w:shd w:val="clear" w:color="auto" w:fill="auto"/>
        <w:spacing w:line="240" w:lineRule="auto"/>
        <w:jc w:val="center"/>
        <w:rPr>
          <w:rStyle w:val="5"/>
          <w:rFonts w:ascii="Arial" w:hAnsi="Arial" w:cs="Arial"/>
          <w:sz w:val="24"/>
          <w:szCs w:val="24"/>
        </w:rPr>
      </w:pPr>
    </w:p>
    <w:p w:rsidR="00CF0968" w:rsidRPr="006C2F4B" w:rsidRDefault="00D97F53" w:rsidP="00D97F53">
      <w:pPr>
        <w:pStyle w:val="50"/>
        <w:shd w:val="clear" w:color="auto" w:fill="auto"/>
        <w:spacing w:line="240" w:lineRule="auto"/>
        <w:jc w:val="center"/>
        <w:rPr>
          <w:rStyle w:val="5"/>
          <w:rFonts w:ascii="Arial" w:hAnsi="Arial" w:cs="Arial"/>
          <w:sz w:val="24"/>
          <w:szCs w:val="24"/>
        </w:rPr>
      </w:pPr>
      <w:r>
        <w:rPr>
          <w:rStyle w:val="5"/>
          <w:rFonts w:ascii="Arial" w:hAnsi="Arial" w:cs="Arial"/>
          <w:sz w:val="24"/>
          <w:szCs w:val="24"/>
        </w:rPr>
        <w:t>Глава 1.</w:t>
      </w:r>
      <w:r w:rsidR="00CF0968" w:rsidRPr="006C2F4B">
        <w:rPr>
          <w:rStyle w:val="5"/>
          <w:rFonts w:ascii="Arial" w:hAnsi="Arial" w:cs="Arial"/>
          <w:sz w:val="24"/>
          <w:szCs w:val="24"/>
        </w:rPr>
        <w:t>Предмет регулирования административного регламента</w:t>
      </w:r>
    </w:p>
    <w:p w:rsidR="00CF0968" w:rsidRPr="006C2F4B" w:rsidRDefault="00CF0968" w:rsidP="00D97F53">
      <w:pPr>
        <w:pStyle w:val="50"/>
        <w:shd w:val="clear" w:color="auto" w:fill="auto"/>
        <w:spacing w:line="240" w:lineRule="auto"/>
        <w:jc w:val="center"/>
        <w:rPr>
          <w:rFonts w:ascii="Arial" w:hAnsi="Arial" w:cs="Arial"/>
          <w:sz w:val="24"/>
          <w:szCs w:val="24"/>
        </w:rPr>
      </w:pPr>
    </w:p>
    <w:p w:rsidR="00CF0968" w:rsidRPr="006C2F4B" w:rsidRDefault="00D97F53" w:rsidP="00D97F53">
      <w:pPr>
        <w:pStyle w:val="a6"/>
        <w:shd w:val="clear" w:color="auto" w:fill="auto"/>
        <w:tabs>
          <w:tab w:val="left" w:pos="1134"/>
        </w:tabs>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Настоящий административный регламент предоставления муниципальной услуги «Предоставление в собственность земельных участков, на которых распол</w:t>
      </w:r>
      <w:r>
        <w:rPr>
          <w:rStyle w:val="ArialNarrow"/>
          <w:rFonts w:ascii="Arial" w:hAnsi="Arial" w:cs="Arial"/>
          <w:i w:val="0"/>
          <w:iCs w:val="0"/>
          <w:color w:val="000000"/>
          <w:sz w:val="24"/>
          <w:szCs w:val="24"/>
        </w:rPr>
        <w:t xml:space="preserve">ожены здания, сооружения» (далее </w:t>
      </w:r>
      <w:proofErr w:type="gramStart"/>
      <w:r w:rsidR="00CF0968" w:rsidRPr="006C2F4B">
        <w:rPr>
          <w:rStyle w:val="ArialNarrow"/>
          <w:rFonts w:ascii="Arial" w:hAnsi="Arial" w:cs="Arial"/>
          <w:i w:val="0"/>
          <w:iCs w:val="0"/>
          <w:color w:val="000000"/>
          <w:sz w:val="24"/>
          <w:szCs w:val="24"/>
        </w:rPr>
        <w:t>-а</w:t>
      </w:r>
      <w:proofErr w:type="gramEnd"/>
      <w:r w:rsidR="00CF0968" w:rsidRPr="006C2F4B">
        <w:rPr>
          <w:rStyle w:val="ArialNarrow"/>
          <w:rFonts w:ascii="Arial" w:hAnsi="Arial" w:cs="Arial"/>
          <w:i w:val="0"/>
          <w:iCs w:val="0"/>
          <w:color w:val="000000"/>
          <w:sz w:val="24"/>
          <w:szCs w:val="24"/>
        </w:rPr>
        <w:t>дминистративный регламент) разработан в целях определения процедур принятия решения о предоставлении в собственность земельных участков, на которых расположены здания, сооружения.</w:t>
      </w:r>
    </w:p>
    <w:p w:rsidR="00CF0968" w:rsidRPr="006C2F4B" w:rsidRDefault="00D97F53" w:rsidP="00D97F53">
      <w:pPr>
        <w:pStyle w:val="a6"/>
        <w:shd w:val="clear" w:color="auto" w:fill="auto"/>
        <w:tabs>
          <w:tab w:val="left" w:pos="1134"/>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Административный регламент разработан в целях повышения качества и доступности результатов предоставления муниципальной услуги «Предоставление в собственность земельных участков, на которых расположены здания, сооружения» (дале</w:t>
      </w:r>
      <w:proofErr w:type="gramStart"/>
      <w:r w:rsidR="00CF0968" w:rsidRPr="006C2F4B">
        <w:rPr>
          <w:rStyle w:val="ArialNarrow"/>
          <w:rFonts w:ascii="Arial" w:hAnsi="Arial" w:cs="Arial"/>
          <w:i w:val="0"/>
          <w:iCs w:val="0"/>
          <w:color w:val="000000"/>
          <w:sz w:val="24"/>
          <w:szCs w:val="24"/>
        </w:rPr>
        <w:t>е-</w:t>
      </w:r>
      <w:proofErr w:type="gramEnd"/>
      <w:r w:rsidR="00CF0968" w:rsidRPr="006C2F4B">
        <w:rPr>
          <w:rStyle w:val="ArialNarrow"/>
          <w:rFonts w:ascii="Arial" w:hAnsi="Arial" w:cs="Arial"/>
          <w:i w:val="0"/>
          <w:iCs w:val="0"/>
          <w:color w:val="000000"/>
          <w:sz w:val="24"/>
          <w:szCs w:val="24"/>
        </w:rPr>
        <w:t xml:space="preserve"> муниципальная услуга), определяет сроки, порядок и последовательность действий </w:t>
      </w:r>
      <w:r w:rsidR="00CF0968" w:rsidRPr="006C2F4B">
        <w:rPr>
          <w:rFonts w:ascii="Arial" w:hAnsi="Arial" w:cs="Arial"/>
          <w:sz w:val="24"/>
          <w:szCs w:val="24"/>
        </w:rPr>
        <w:t>администрации Среднемуйского муниципального образования (далее- администрация поселения) при осуществлении полномочий по предоставлению муниципальной услуги.</w:t>
      </w:r>
    </w:p>
    <w:p w:rsidR="00CF0968" w:rsidRPr="006C2F4B" w:rsidRDefault="00CF0968" w:rsidP="00CF0968">
      <w:pPr>
        <w:pStyle w:val="50"/>
        <w:shd w:val="clear" w:color="auto" w:fill="auto"/>
        <w:spacing w:line="240" w:lineRule="auto"/>
        <w:jc w:val="center"/>
        <w:rPr>
          <w:rStyle w:val="5"/>
          <w:rFonts w:ascii="Arial" w:hAnsi="Arial" w:cs="Arial"/>
          <w:sz w:val="24"/>
          <w:szCs w:val="24"/>
        </w:rPr>
      </w:pPr>
    </w:p>
    <w:p w:rsidR="00CF0968" w:rsidRPr="006C2F4B" w:rsidRDefault="00D97F53" w:rsidP="006F2C04">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2.</w:t>
      </w:r>
      <w:r w:rsidR="00CF0968" w:rsidRPr="006C2F4B">
        <w:rPr>
          <w:rStyle w:val="4"/>
          <w:rFonts w:ascii="Arial" w:hAnsi="Arial" w:cs="Arial"/>
          <w:color w:val="000000"/>
          <w:sz w:val="24"/>
          <w:szCs w:val="24"/>
        </w:rPr>
        <w:t>Круг заявителей</w:t>
      </w:r>
    </w:p>
    <w:p w:rsidR="00CF0968" w:rsidRPr="006C2F4B" w:rsidRDefault="00CF0968" w:rsidP="00D97F53">
      <w:pPr>
        <w:pStyle w:val="40"/>
        <w:shd w:val="clear" w:color="auto" w:fill="auto"/>
        <w:spacing w:before="0" w:after="0" w:line="240" w:lineRule="auto"/>
        <w:ind w:firstLine="0"/>
        <w:rPr>
          <w:rFonts w:ascii="Arial" w:hAnsi="Arial" w:cs="Arial"/>
          <w:sz w:val="24"/>
          <w:szCs w:val="24"/>
        </w:rPr>
      </w:pPr>
    </w:p>
    <w:p w:rsidR="00CF0968" w:rsidRPr="006C2F4B" w:rsidRDefault="00253A05" w:rsidP="00D97F53">
      <w:pPr>
        <w:pStyle w:val="a6"/>
        <w:shd w:val="clear" w:color="auto" w:fill="auto"/>
        <w:tabs>
          <w:tab w:val="left" w:pos="1134"/>
        </w:tabs>
        <w:spacing w:before="0" w:after="0" w:line="240" w:lineRule="auto"/>
        <w:ind w:right="20" w:firstLine="720"/>
        <w:jc w:val="both"/>
        <w:rPr>
          <w:rFonts w:ascii="Arial" w:hAnsi="Arial" w:cs="Arial"/>
          <w:sz w:val="24"/>
          <w:szCs w:val="24"/>
        </w:rPr>
      </w:pPr>
      <w:proofErr w:type="gramStart"/>
      <w:r>
        <w:rPr>
          <w:rStyle w:val="ArialNarrow"/>
          <w:rFonts w:ascii="Arial" w:hAnsi="Arial" w:cs="Arial"/>
          <w:i w:val="0"/>
          <w:iCs w:val="0"/>
          <w:color w:val="000000"/>
          <w:sz w:val="24"/>
          <w:szCs w:val="24"/>
        </w:rPr>
        <w:t>3</w:t>
      </w:r>
      <w:r w:rsidR="00D97F53">
        <w:rPr>
          <w:rStyle w:val="ArialNarrow"/>
          <w:rFonts w:ascii="Arial" w:hAnsi="Arial" w:cs="Arial"/>
          <w:i w:val="0"/>
          <w:iCs w:val="0"/>
          <w:color w:val="000000"/>
          <w:sz w:val="24"/>
          <w:szCs w:val="24"/>
        </w:rPr>
        <w:t>.</w:t>
      </w:r>
      <w:r w:rsidR="00CF0968" w:rsidRPr="006C2F4B">
        <w:rPr>
          <w:rStyle w:val="ArialNarrow"/>
          <w:rFonts w:ascii="Arial" w:hAnsi="Arial" w:cs="Arial"/>
          <w:i w:val="0"/>
          <w:iCs w:val="0"/>
          <w:color w:val="000000"/>
          <w:sz w:val="24"/>
          <w:szCs w:val="24"/>
        </w:rPr>
        <w:t>Заявителями, имеющим право на получение муниципальной услуги, являются граждане и юридические лица, являющиеся собственниками расположенных на земельном участке здания, сооружения либо помещения в них.</w:t>
      </w:r>
      <w:proofErr w:type="gramEnd"/>
    </w:p>
    <w:p w:rsidR="00CF0968" w:rsidRPr="006C2F4B" w:rsidRDefault="00253A05" w:rsidP="00D97F53">
      <w:pPr>
        <w:pStyle w:val="a6"/>
        <w:shd w:val="clear" w:color="auto" w:fill="auto"/>
        <w:tabs>
          <w:tab w:val="left" w:pos="993"/>
        </w:tabs>
        <w:spacing w:before="0" w:after="0" w:line="240" w:lineRule="auto"/>
        <w:ind w:right="20"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4</w:t>
      </w:r>
      <w:r w:rsidR="00D97F53">
        <w:rPr>
          <w:rStyle w:val="ArialNarrow"/>
          <w:rFonts w:ascii="Arial" w:hAnsi="Arial" w:cs="Arial"/>
          <w:i w:val="0"/>
          <w:iCs w:val="0"/>
          <w:color w:val="000000"/>
          <w:sz w:val="24"/>
          <w:szCs w:val="24"/>
        </w:rPr>
        <w:t>.</w:t>
      </w:r>
      <w:r w:rsidR="00CF0968" w:rsidRPr="006C2F4B">
        <w:rPr>
          <w:rStyle w:val="ArialNarrow"/>
          <w:rFonts w:ascii="Arial" w:hAnsi="Arial" w:cs="Arial"/>
          <w:i w:val="0"/>
          <w:iCs w:val="0"/>
          <w:color w:val="000000"/>
          <w:sz w:val="24"/>
          <w:szCs w:val="24"/>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CF0968" w:rsidRPr="006C2F4B" w:rsidRDefault="00253A05" w:rsidP="00D97F53">
      <w:pPr>
        <w:pStyle w:val="a6"/>
        <w:shd w:val="clear" w:color="auto" w:fill="auto"/>
        <w:tabs>
          <w:tab w:val="left" w:pos="1134"/>
        </w:tabs>
        <w:spacing w:before="0" w:after="0" w:line="240" w:lineRule="auto"/>
        <w:ind w:firstLine="70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5</w:t>
      </w:r>
      <w:r w:rsidR="00D97F53">
        <w:rPr>
          <w:rStyle w:val="ArialNarrow"/>
          <w:rFonts w:ascii="Arial" w:hAnsi="Arial" w:cs="Arial"/>
          <w:i w:val="0"/>
          <w:iCs w:val="0"/>
          <w:color w:val="000000"/>
          <w:sz w:val="24"/>
          <w:szCs w:val="24"/>
        </w:rPr>
        <w:t>.</w:t>
      </w:r>
      <w:r w:rsidR="00CF0968" w:rsidRPr="006C2F4B">
        <w:rPr>
          <w:rStyle w:val="ArialNarrow"/>
          <w:rFonts w:ascii="Arial" w:hAnsi="Arial" w:cs="Arial"/>
          <w:i w:val="0"/>
          <w:iCs w:val="0"/>
          <w:color w:val="000000"/>
          <w:sz w:val="24"/>
          <w:szCs w:val="24"/>
        </w:rPr>
        <w:t>Лица, указанные в пунктах 3, 4 настоящего административного регламента, далее именуются заявителями.</w:t>
      </w:r>
    </w:p>
    <w:p w:rsidR="00CF0968" w:rsidRPr="006C2F4B" w:rsidRDefault="00CF0968" w:rsidP="00D97F53">
      <w:pPr>
        <w:pStyle w:val="a6"/>
        <w:shd w:val="clear" w:color="auto" w:fill="auto"/>
        <w:tabs>
          <w:tab w:val="left" w:pos="1134"/>
        </w:tabs>
        <w:spacing w:before="0" w:after="0" w:line="240" w:lineRule="auto"/>
        <w:ind w:left="700"/>
        <w:rPr>
          <w:rFonts w:ascii="Arial" w:hAnsi="Arial" w:cs="Arial"/>
          <w:sz w:val="24"/>
          <w:szCs w:val="24"/>
        </w:rPr>
      </w:pPr>
    </w:p>
    <w:p w:rsidR="00CF0968" w:rsidRPr="00D97F53" w:rsidRDefault="00253A05" w:rsidP="006F2C04">
      <w:pPr>
        <w:pStyle w:val="a6"/>
        <w:keepNext/>
        <w:keepLines/>
        <w:shd w:val="clear" w:color="auto" w:fill="auto"/>
        <w:spacing w:before="0" w:after="0" w:line="240" w:lineRule="auto"/>
        <w:rPr>
          <w:rStyle w:val="41"/>
          <w:rFonts w:ascii="Arial" w:hAnsi="Arial" w:cs="Arial"/>
          <w:b w:val="0"/>
          <w:color w:val="000000"/>
          <w:sz w:val="24"/>
          <w:szCs w:val="24"/>
        </w:rPr>
      </w:pPr>
      <w:bookmarkStart w:id="0" w:name="bookmark3"/>
      <w:r>
        <w:rPr>
          <w:rStyle w:val="41"/>
          <w:rFonts w:ascii="Arial" w:hAnsi="Arial" w:cs="Arial"/>
          <w:b w:val="0"/>
          <w:color w:val="000000"/>
          <w:sz w:val="24"/>
          <w:szCs w:val="24"/>
        </w:rPr>
        <w:t>Глава 3.</w:t>
      </w:r>
      <w:r w:rsidR="00CF0968" w:rsidRPr="00D97F53">
        <w:rPr>
          <w:rStyle w:val="41"/>
          <w:rFonts w:ascii="Arial" w:hAnsi="Arial" w:cs="Arial"/>
          <w:b w:val="0"/>
          <w:color w:val="000000"/>
          <w:sz w:val="24"/>
          <w:szCs w:val="24"/>
        </w:rPr>
        <w:t>Требования к порядку информирования о предоставлении муниципальной услуги</w:t>
      </w:r>
      <w:bookmarkEnd w:id="0"/>
    </w:p>
    <w:p w:rsidR="00CF0968" w:rsidRPr="006C2F4B" w:rsidRDefault="00CF0968" w:rsidP="00CF0968">
      <w:pPr>
        <w:pStyle w:val="a6"/>
        <w:keepNext/>
        <w:keepLines/>
        <w:shd w:val="clear" w:color="auto" w:fill="auto"/>
        <w:spacing w:before="0" w:after="0" w:line="240" w:lineRule="auto"/>
        <w:rPr>
          <w:rFonts w:ascii="Arial" w:hAnsi="Arial" w:cs="Arial"/>
          <w:sz w:val="24"/>
          <w:szCs w:val="24"/>
        </w:rPr>
      </w:pPr>
    </w:p>
    <w:p w:rsidR="00CF0968" w:rsidRPr="006C2F4B" w:rsidRDefault="00253A05" w:rsidP="00253A05">
      <w:pPr>
        <w:pStyle w:val="a6"/>
        <w:shd w:val="clear" w:color="auto" w:fill="auto"/>
        <w:tabs>
          <w:tab w:val="left" w:pos="993"/>
        </w:tabs>
        <w:spacing w:before="0" w:after="0" w:line="240" w:lineRule="auto"/>
        <w:ind w:right="40" w:firstLine="720"/>
        <w:jc w:val="both"/>
        <w:rPr>
          <w:rFonts w:ascii="Arial" w:hAnsi="Arial" w:cs="Arial"/>
          <w:sz w:val="24"/>
          <w:szCs w:val="24"/>
        </w:rPr>
      </w:pPr>
      <w:r>
        <w:rPr>
          <w:rStyle w:val="ArialNarrow"/>
          <w:rFonts w:ascii="Arial" w:hAnsi="Arial" w:cs="Arial"/>
          <w:i w:val="0"/>
          <w:iCs w:val="0"/>
          <w:color w:val="000000"/>
          <w:sz w:val="24"/>
          <w:szCs w:val="24"/>
        </w:rPr>
        <w:t>6.</w:t>
      </w:r>
      <w:r w:rsidR="00CF0968" w:rsidRPr="006C2F4B">
        <w:rPr>
          <w:rStyle w:val="ArialNarrow"/>
          <w:rFonts w:ascii="Arial" w:hAnsi="Arial" w:cs="Arial"/>
          <w:i w:val="0"/>
          <w:iCs w:val="0"/>
          <w:color w:val="000000"/>
          <w:sz w:val="24"/>
          <w:szCs w:val="24"/>
        </w:rPr>
        <w:t xml:space="preserve">Муниципальную услугу предоставляет администрация Среднемуйского муниципального образования </w:t>
      </w:r>
      <w:proofErr w:type="spellStart"/>
      <w:r w:rsidR="00CF0968" w:rsidRPr="006C2F4B">
        <w:rPr>
          <w:rStyle w:val="ArialNarrow"/>
          <w:rFonts w:ascii="Arial" w:hAnsi="Arial" w:cs="Arial"/>
          <w:i w:val="0"/>
          <w:iCs w:val="0"/>
          <w:color w:val="000000"/>
          <w:sz w:val="24"/>
          <w:szCs w:val="24"/>
        </w:rPr>
        <w:t>Усть-Удинского</w:t>
      </w:r>
      <w:proofErr w:type="spellEnd"/>
      <w:r w:rsidR="00CF0968" w:rsidRPr="006C2F4B">
        <w:rPr>
          <w:rStyle w:val="ArialNarrow"/>
          <w:rFonts w:ascii="Arial" w:hAnsi="Arial" w:cs="Arial"/>
          <w:i w:val="0"/>
          <w:iCs w:val="0"/>
          <w:color w:val="000000"/>
          <w:sz w:val="24"/>
          <w:szCs w:val="24"/>
        </w:rPr>
        <w:t xml:space="preserve"> района.</w:t>
      </w:r>
    </w:p>
    <w:p w:rsidR="00CF0968" w:rsidRPr="006C2F4B" w:rsidRDefault="00CF0968" w:rsidP="00CF0968">
      <w:pPr>
        <w:pStyle w:val="a6"/>
        <w:shd w:val="clear" w:color="auto" w:fill="auto"/>
        <w:spacing w:before="0" w:after="0" w:line="240" w:lineRule="auto"/>
        <w:ind w:left="20" w:right="40" w:firstLine="700"/>
        <w:jc w:val="both"/>
        <w:rPr>
          <w:rFonts w:ascii="Arial" w:hAnsi="Arial" w:cs="Arial"/>
          <w:sz w:val="24"/>
          <w:szCs w:val="24"/>
        </w:rPr>
      </w:pPr>
      <w:r w:rsidRPr="006C2F4B">
        <w:rPr>
          <w:rStyle w:val="ArialNarrow"/>
          <w:rFonts w:ascii="Arial" w:hAnsi="Arial" w:cs="Arial"/>
          <w:i w:val="0"/>
          <w:iCs w:val="0"/>
          <w:color w:val="000000"/>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Среднемуйского муниципального образования.</w:t>
      </w:r>
    </w:p>
    <w:p w:rsidR="00CF0968" w:rsidRPr="006C2F4B" w:rsidRDefault="00253A05" w:rsidP="00253A05">
      <w:pPr>
        <w:pStyle w:val="a6"/>
        <w:shd w:val="clear" w:color="auto" w:fill="auto"/>
        <w:tabs>
          <w:tab w:val="left" w:pos="1134"/>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7.</w:t>
      </w:r>
      <w:r w:rsidR="00CF0968" w:rsidRPr="006C2F4B">
        <w:rPr>
          <w:rStyle w:val="ArialNarrow"/>
          <w:rFonts w:ascii="Arial" w:hAnsi="Arial" w:cs="Arial"/>
          <w:i w:val="0"/>
          <w:iCs w:val="0"/>
          <w:color w:val="000000"/>
          <w:sz w:val="24"/>
          <w:szCs w:val="24"/>
        </w:rPr>
        <w:t>Информация предоставляется:</w:t>
      </w:r>
    </w:p>
    <w:p w:rsidR="00CF0968" w:rsidRPr="006C2F4B" w:rsidRDefault="00253A05" w:rsidP="00253A05">
      <w:pPr>
        <w:pStyle w:val="a6"/>
        <w:shd w:val="clear" w:color="auto" w:fill="auto"/>
        <w:tabs>
          <w:tab w:val="left" w:pos="1134"/>
        </w:tabs>
        <w:spacing w:before="0" w:after="0" w:line="240" w:lineRule="auto"/>
        <w:ind w:left="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при личном контакте с заявителями;</w:t>
      </w:r>
    </w:p>
    <w:p w:rsidR="00CF0968" w:rsidRPr="006C2F4B" w:rsidRDefault="00253A05" w:rsidP="00253A05">
      <w:pPr>
        <w:pStyle w:val="a6"/>
        <w:shd w:val="clear" w:color="auto" w:fill="auto"/>
        <w:tabs>
          <w:tab w:val="left" w:pos="1134"/>
        </w:tabs>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 xml:space="preserve">с использованием средств телефонной и электронной связи, через электронную почту администрации: </w:t>
      </w:r>
      <w:hyperlink r:id="rId6" w:history="1">
        <w:r w:rsidR="00CF0968" w:rsidRPr="006C2F4B">
          <w:rPr>
            <w:rFonts w:ascii="Arial" w:hAnsi="Arial" w:cs="Arial"/>
            <w:sz w:val="24"/>
            <w:szCs w:val="24"/>
            <w:lang w:val="en-US"/>
          </w:rPr>
          <w:t>Sr</w:t>
        </w:r>
        <w:r w:rsidR="00CF0968" w:rsidRPr="006C2F4B">
          <w:rPr>
            <w:rFonts w:ascii="Arial" w:hAnsi="Arial" w:cs="Arial"/>
            <w:sz w:val="24"/>
            <w:szCs w:val="24"/>
          </w:rPr>
          <w:t>-</w:t>
        </w:r>
        <w:r w:rsidR="00CF0968" w:rsidRPr="006C2F4B">
          <w:rPr>
            <w:rFonts w:ascii="Arial" w:hAnsi="Arial" w:cs="Arial"/>
            <w:sz w:val="24"/>
            <w:szCs w:val="24"/>
            <w:lang w:val="en-US"/>
          </w:rPr>
          <w:t>muia</w:t>
        </w:r>
        <w:r w:rsidR="00CF0968" w:rsidRPr="006C2F4B">
          <w:rPr>
            <w:rFonts w:ascii="Arial" w:hAnsi="Arial" w:cs="Arial"/>
            <w:sz w:val="24"/>
            <w:szCs w:val="24"/>
          </w:rPr>
          <w:t>-</w:t>
        </w:r>
        <w:r w:rsidR="00CF0968" w:rsidRPr="006C2F4B">
          <w:rPr>
            <w:rStyle w:val="a8"/>
            <w:rFonts w:ascii="Arial" w:hAnsi="Arial" w:cs="Arial"/>
            <w:color w:val="auto"/>
            <w:sz w:val="24"/>
            <w:szCs w:val="24"/>
            <w:u w:val="none"/>
          </w:rPr>
          <w:t>adm@yandex.ru</w:t>
        </w:r>
      </w:hyperlink>
    </w:p>
    <w:p w:rsidR="00CF0968" w:rsidRPr="006C2F4B" w:rsidRDefault="00253A05" w:rsidP="00253A05">
      <w:pPr>
        <w:pStyle w:val="a6"/>
        <w:shd w:val="clear" w:color="auto" w:fill="auto"/>
        <w:tabs>
          <w:tab w:val="left" w:pos="1134"/>
        </w:tabs>
        <w:spacing w:before="0" w:after="0" w:line="240" w:lineRule="auto"/>
        <w:ind w:left="720" w:right="4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письменно, в случае письменного обращения заявителя.</w:t>
      </w:r>
    </w:p>
    <w:p w:rsidR="00CF0968" w:rsidRPr="006C2F4B" w:rsidRDefault="00253A05" w:rsidP="00253A05">
      <w:pPr>
        <w:pStyle w:val="a6"/>
        <w:shd w:val="clear" w:color="auto" w:fill="auto"/>
        <w:tabs>
          <w:tab w:val="left" w:pos="1134"/>
        </w:tabs>
        <w:spacing w:before="0" w:after="0" w:line="240" w:lineRule="auto"/>
        <w:ind w:firstLine="70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lastRenderedPageBreak/>
        <w:t>8.</w:t>
      </w:r>
      <w:r w:rsidR="00CF0968" w:rsidRPr="006C2F4B">
        <w:rPr>
          <w:rStyle w:val="ArialNarrow"/>
          <w:rFonts w:ascii="Arial" w:hAnsi="Arial" w:cs="Arial"/>
          <w:i w:val="0"/>
          <w:iCs w:val="0"/>
          <w:color w:val="000000"/>
          <w:sz w:val="24"/>
          <w:szCs w:val="24"/>
        </w:rPr>
        <w:t>Специалист администрации ответственный за предоставление муниципальной услуги предоставляет информацию по следующим вопросам:</w:t>
      </w:r>
    </w:p>
    <w:p w:rsidR="00CF0968" w:rsidRPr="006C2F4B" w:rsidRDefault="00773A35" w:rsidP="00773A35">
      <w:pPr>
        <w:pStyle w:val="a6"/>
        <w:shd w:val="clear" w:color="auto" w:fill="auto"/>
        <w:tabs>
          <w:tab w:val="left" w:pos="1134"/>
        </w:tabs>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об администрации поселения, включая информацию о месте нахождения администрации поселения, графике работы, контактных телефонах;</w:t>
      </w:r>
    </w:p>
    <w:p w:rsidR="00CF0968" w:rsidRPr="006C2F4B" w:rsidRDefault="00773A35" w:rsidP="00773A35">
      <w:pPr>
        <w:pStyle w:val="a6"/>
        <w:shd w:val="clear" w:color="auto" w:fill="auto"/>
        <w:tabs>
          <w:tab w:val="left" w:pos="1134"/>
        </w:tabs>
        <w:spacing w:before="0" w:after="0" w:line="240" w:lineRule="auto"/>
        <w:ind w:right="40" w:firstLine="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о порядке предоставления муниципальной услуги и ходе предоставления муниципальной услуги;</w:t>
      </w:r>
    </w:p>
    <w:p w:rsidR="00CF0968" w:rsidRPr="006C2F4B" w:rsidRDefault="00773A35" w:rsidP="00773A35">
      <w:pPr>
        <w:pStyle w:val="a6"/>
        <w:shd w:val="clear" w:color="auto" w:fill="auto"/>
        <w:tabs>
          <w:tab w:val="left" w:pos="1134"/>
        </w:tabs>
        <w:spacing w:before="0" w:after="0" w:line="240" w:lineRule="auto"/>
        <w:ind w:right="4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о перечне документов, необходимых для предоставления муниципальной услуги;</w:t>
      </w:r>
    </w:p>
    <w:p w:rsidR="00CF0968" w:rsidRPr="006C2F4B" w:rsidRDefault="00773A35" w:rsidP="00773A35">
      <w:pPr>
        <w:pStyle w:val="a6"/>
        <w:shd w:val="clear" w:color="auto" w:fill="auto"/>
        <w:tabs>
          <w:tab w:val="left" w:pos="1134"/>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о времени приема документов, необходимых для предоставления муниципальной услуги;</w:t>
      </w:r>
    </w:p>
    <w:p w:rsidR="00CF0968" w:rsidRPr="006C2F4B" w:rsidRDefault="00773A35" w:rsidP="00773A35">
      <w:pPr>
        <w:pStyle w:val="a6"/>
        <w:shd w:val="clear" w:color="auto" w:fill="auto"/>
        <w:tabs>
          <w:tab w:val="left" w:pos="1134"/>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о сроке предоставления муниципальной услуги;</w:t>
      </w:r>
    </w:p>
    <w:p w:rsidR="00CF0968" w:rsidRPr="006C2F4B" w:rsidRDefault="00773A35" w:rsidP="00773A35">
      <w:pPr>
        <w:pStyle w:val="a6"/>
        <w:shd w:val="clear" w:color="auto" w:fill="auto"/>
        <w:tabs>
          <w:tab w:val="left" w:pos="1134"/>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6)</w:t>
      </w:r>
      <w:r w:rsidR="00CF0968" w:rsidRPr="006C2F4B">
        <w:rPr>
          <w:rStyle w:val="ArialNarrow"/>
          <w:rFonts w:ascii="Arial" w:hAnsi="Arial" w:cs="Arial"/>
          <w:i w:val="0"/>
          <w:iCs w:val="0"/>
          <w:color w:val="000000"/>
          <w:sz w:val="24"/>
          <w:szCs w:val="24"/>
        </w:rPr>
        <w:t>об основаниях отказа в приеме заявления и документов, необходимых для предоставления муниципальной услуги;</w:t>
      </w:r>
    </w:p>
    <w:p w:rsidR="00CF0968" w:rsidRPr="006C2F4B" w:rsidRDefault="00773A35" w:rsidP="00773A35">
      <w:pPr>
        <w:pStyle w:val="a6"/>
        <w:shd w:val="clear" w:color="auto" w:fill="auto"/>
        <w:tabs>
          <w:tab w:val="left" w:pos="1134"/>
        </w:tabs>
        <w:spacing w:before="0" w:after="0" w:line="240" w:lineRule="auto"/>
        <w:ind w:firstLine="740"/>
        <w:jc w:val="both"/>
        <w:rPr>
          <w:rFonts w:ascii="Arial" w:hAnsi="Arial" w:cs="Arial"/>
          <w:sz w:val="24"/>
          <w:szCs w:val="24"/>
        </w:rPr>
      </w:pPr>
      <w:r>
        <w:rPr>
          <w:rStyle w:val="ArialNarrow"/>
          <w:rFonts w:ascii="Arial" w:hAnsi="Arial" w:cs="Arial"/>
          <w:i w:val="0"/>
          <w:iCs w:val="0"/>
          <w:color w:val="000000"/>
          <w:sz w:val="24"/>
          <w:szCs w:val="24"/>
        </w:rPr>
        <w:t>7)</w:t>
      </w:r>
      <w:r w:rsidR="00CF0968" w:rsidRPr="006C2F4B">
        <w:rPr>
          <w:rStyle w:val="ArialNarrow"/>
          <w:rFonts w:ascii="Arial" w:hAnsi="Arial" w:cs="Arial"/>
          <w:i w:val="0"/>
          <w:iCs w:val="0"/>
          <w:color w:val="000000"/>
          <w:sz w:val="24"/>
          <w:szCs w:val="24"/>
        </w:rPr>
        <w:t>об основаниях отказа в предоставлении муниципальной услуги;</w:t>
      </w:r>
    </w:p>
    <w:p w:rsidR="00CF0968" w:rsidRPr="006C2F4B" w:rsidRDefault="00773A35" w:rsidP="00773A35">
      <w:pPr>
        <w:pStyle w:val="a6"/>
        <w:shd w:val="clear" w:color="auto" w:fill="auto"/>
        <w:tabs>
          <w:tab w:val="left" w:pos="1134"/>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8)</w:t>
      </w:r>
      <w:r w:rsidR="00CF0968" w:rsidRPr="006C2F4B">
        <w:rPr>
          <w:rStyle w:val="ArialNarrow"/>
          <w:rFonts w:ascii="Arial" w:hAnsi="Arial" w:cs="Arial"/>
          <w:i w:val="0"/>
          <w:iCs w:val="0"/>
          <w:color w:val="000000"/>
          <w:sz w:val="24"/>
          <w:szCs w:val="24"/>
        </w:rPr>
        <w:t>о порядке обжалования решений и действий (бездействия) администрации поселения, а также должностных лиц администрации поселения.</w:t>
      </w:r>
    </w:p>
    <w:p w:rsidR="00CF0968" w:rsidRPr="006C2F4B" w:rsidRDefault="0022666F" w:rsidP="0022666F">
      <w:pPr>
        <w:pStyle w:val="a6"/>
        <w:shd w:val="clear" w:color="auto" w:fill="auto"/>
        <w:tabs>
          <w:tab w:val="left" w:pos="1134"/>
        </w:tabs>
        <w:spacing w:before="0" w:after="0" w:line="240" w:lineRule="auto"/>
        <w:ind w:firstLine="740"/>
        <w:jc w:val="both"/>
        <w:rPr>
          <w:rFonts w:ascii="Arial" w:hAnsi="Arial" w:cs="Arial"/>
          <w:sz w:val="24"/>
          <w:szCs w:val="24"/>
        </w:rPr>
      </w:pPr>
      <w:r>
        <w:rPr>
          <w:rStyle w:val="ArialNarrow"/>
          <w:rFonts w:ascii="Arial" w:hAnsi="Arial" w:cs="Arial"/>
          <w:i w:val="0"/>
          <w:iCs w:val="0"/>
          <w:color w:val="000000"/>
          <w:sz w:val="24"/>
          <w:szCs w:val="24"/>
        </w:rPr>
        <w:t>9.</w:t>
      </w:r>
      <w:r w:rsidR="00CF0968" w:rsidRPr="006C2F4B">
        <w:rPr>
          <w:rStyle w:val="ArialNarrow"/>
          <w:rFonts w:ascii="Arial" w:hAnsi="Arial" w:cs="Arial"/>
          <w:i w:val="0"/>
          <w:iCs w:val="0"/>
          <w:color w:val="000000"/>
          <w:sz w:val="24"/>
          <w:szCs w:val="24"/>
        </w:rPr>
        <w:t>Основными требованиями при предоставлении информации являются:</w:t>
      </w:r>
    </w:p>
    <w:p w:rsidR="00CF0968" w:rsidRPr="006C2F4B" w:rsidRDefault="0022666F" w:rsidP="0022666F">
      <w:pPr>
        <w:pStyle w:val="a6"/>
        <w:shd w:val="clear" w:color="auto" w:fill="auto"/>
        <w:tabs>
          <w:tab w:val="left" w:pos="1134"/>
        </w:tabs>
        <w:spacing w:before="0" w:after="0" w:line="240" w:lineRule="auto"/>
        <w:ind w:left="74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актуальность;</w:t>
      </w:r>
    </w:p>
    <w:p w:rsidR="00CF0968" w:rsidRPr="006C2F4B" w:rsidRDefault="0022666F" w:rsidP="0022666F">
      <w:pPr>
        <w:pStyle w:val="a6"/>
        <w:shd w:val="clear" w:color="auto" w:fill="auto"/>
        <w:tabs>
          <w:tab w:val="left" w:pos="1134"/>
        </w:tabs>
        <w:spacing w:before="0" w:after="0" w:line="240" w:lineRule="auto"/>
        <w:ind w:left="74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своевременность;</w:t>
      </w:r>
    </w:p>
    <w:p w:rsidR="00CF0968" w:rsidRPr="006C2F4B" w:rsidRDefault="0022666F" w:rsidP="0022666F">
      <w:pPr>
        <w:pStyle w:val="a6"/>
        <w:shd w:val="clear" w:color="auto" w:fill="auto"/>
        <w:tabs>
          <w:tab w:val="left" w:pos="1134"/>
        </w:tabs>
        <w:spacing w:before="0" w:after="0" w:line="240" w:lineRule="auto"/>
        <w:ind w:left="74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четкость и доступность в изложении информации;</w:t>
      </w:r>
    </w:p>
    <w:p w:rsidR="00CF0968" w:rsidRPr="006C2F4B" w:rsidRDefault="0022666F" w:rsidP="0022666F">
      <w:pPr>
        <w:pStyle w:val="a6"/>
        <w:shd w:val="clear" w:color="auto" w:fill="auto"/>
        <w:tabs>
          <w:tab w:val="left" w:pos="1134"/>
        </w:tabs>
        <w:spacing w:before="0" w:after="0" w:line="240" w:lineRule="auto"/>
        <w:ind w:left="74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полнота информации;</w:t>
      </w:r>
    </w:p>
    <w:p w:rsidR="00CF0968" w:rsidRPr="006C2F4B" w:rsidRDefault="0022666F" w:rsidP="0022666F">
      <w:pPr>
        <w:pStyle w:val="a6"/>
        <w:shd w:val="clear" w:color="auto" w:fill="auto"/>
        <w:tabs>
          <w:tab w:val="left" w:pos="1134"/>
        </w:tabs>
        <w:spacing w:before="0" w:after="0" w:line="240" w:lineRule="auto"/>
        <w:ind w:left="740"/>
        <w:jc w:val="both"/>
        <w:rPr>
          <w:rFonts w:ascii="Arial" w:hAnsi="Arial" w:cs="Arial"/>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соответствие информации требованиям законодательства.</w:t>
      </w:r>
    </w:p>
    <w:p w:rsidR="00CF0968" w:rsidRPr="006C2F4B" w:rsidRDefault="0022666F" w:rsidP="0022666F">
      <w:pPr>
        <w:pStyle w:val="a6"/>
        <w:shd w:val="clear" w:color="auto" w:fill="auto"/>
        <w:tabs>
          <w:tab w:val="left" w:pos="1276"/>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10.</w:t>
      </w:r>
      <w:r w:rsidR="00CF0968" w:rsidRPr="006C2F4B">
        <w:rPr>
          <w:rStyle w:val="ArialNarrow"/>
          <w:rFonts w:ascii="Arial" w:hAnsi="Arial" w:cs="Arial"/>
          <w:i w:val="0"/>
          <w:iCs w:val="0"/>
          <w:color w:val="000000"/>
          <w:sz w:val="24"/>
          <w:szCs w:val="24"/>
        </w:rPr>
        <w:t>Предоставление информации по телефону осуществляется путем непосредственного общения заявителя со специалистом администрации ответственным за предоставление муниципальной услуги.</w:t>
      </w:r>
    </w:p>
    <w:p w:rsidR="00CF0968" w:rsidRPr="006C2F4B" w:rsidRDefault="0022666F" w:rsidP="0022666F">
      <w:pPr>
        <w:pStyle w:val="a6"/>
        <w:shd w:val="clear" w:color="auto" w:fill="auto"/>
        <w:tabs>
          <w:tab w:val="left" w:pos="1276"/>
        </w:tabs>
        <w:spacing w:before="0" w:after="0" w:line="240" w:lineRule="auto"/>
        <w:ind w:right="40" w:firstLine="709"/>
        <w:jc w:val="both"/>
        <w:rPr>
          <w:rFonts w:ascii="Arial" w:hAnsi="Arial" w:cs="Arial"/>
          <w:sz w:val="24"/>
          <w:szCs w:val="24"/>
        </w:rPr>
      </w:pPr>
      <w:r>
        <w:rPr>
          <w:rStyle w:val="ArialNarrow"/>
          <w:rFonts w:ascii="Arial" w:hAnsi="Arial" w:cs="Arial"/>
          <w:i w:val="0"/>
          <w:iCs w:val="0"/>
          <w:color w:val="000000"/>
          <w:sz w:val="24"/>
          <w:szCs w:val="24"/>
        </w:rPr>
        <w:t>11.</w:t>
      </w:r>
      <w:r w:rsidR="00CF0968" w:rsidRPr="006C2F4B">
        <w:rPr>
          <w:rStyle w:val="ArialNarrow"/>
          <w:rFonts w:ascii="Arial" w:hAnsi="Arial" w:cs="Arial"/>
          <w:i w:val="0"/>
          <w:iCs w:val="0"/>
          <w:color w:val="000000"/>
          <w:sz w:val="24"/>
          <w:szCs w:val="24"/>
        </w:rPr>
        <w:t>При ответах на телефонные звонки специалист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proofErr w:type="gramStart"/>
      <w:r w:rsidR="00CF0968" w:rsidRPr="006C2F4B">
        <w:rPr>
          <w:rStyle w:val="ArialNarrow"/>
          <w:rFonts w:ascii="Arial" w:hAnsi="Arial" w:cs="Arial"/>
          <w:i w:val="0"/>
          <w:iCs w:val="0"/>
          <w:color w:val="000000"/>
          <w:sz w:val="24"/>
          <w:szCs w:val="24"/>
        </w:rPr>
        <w:t>последнее</w:t>
      </w:r>
      <w:proofErr w:type="gramEnd"/>
      <w:r w:rsidR="00CF0968" w:rsidRPr="006C2F4B">
        <w:rPr>
          <w:rStyle w:val="ArialNarrow"/>
          <w:rFonts w:ascii="Arial" w:hAnsi="Arial" w:cs="Arial"/>
          <w:i w:val="0"/>
          <w:iCs w:val="0"/>
          <w:color w:val="000000"/>
          <w:sz w:val="24"/>
          <w:szCs w:val="24"/>
        </w:rPr>
        <w:t xml:space="preserve"> если имеется) и должности лица, принявшего телефонный звонок.</w:t>
      </w:r>
    </w:p>
    <w:p w:rsidR="00CF0968" w:rsidRPr="006C2F4B" w:rsidRDefault="00CF0968" w:rsidP="00CF0968">
      <w:pPr>
        <w:pStyle w:val="a6"/>
        <w:shd w:val="clear" w:color="auto" w:fill="auto"/>
        <w:spacing w:before="0" w:after="0" w:line="240" w:lineRule="auto"/>
        <w:ind w:left="20" w:right="40" w:firstLine="720"/>
        <w:jc w:val="both"/>
        <w:rPr>
          <w:rFonts w:ascii="Arial" w:hAnsi="Arial" w:cs="Arial"/>
          <w:sz w:val="24"/>
          <w:szCs w:val="24"/>
        </w:rPr>
      </w:pPr>
      <w:r w:rsidRPr="006C2F4B">
        <w:rPr>
          <w:rStyle w:val="ArialNarrow"/>
          <w:rFonts w:ascii="Arial" w:hAnsi="Arial" w:cs="Arial"/>
          <w:i w:val="0"/>
          <w:iCs w:val="0"/>
          <w:color w:val="000000"/>
          <w:sz w:val="24"/>
          <w:szCs w:val="24"/>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F0968" w:rsidRPr="006C2F4B" w:rsidRDefault="0022666F" w:rsidP="0022666F">
      <w:pPr>
        <w:pStyle w:val="a6"/>
        <w:shd w:val="clear" w:color="auto" w:fill="auto"/>
        <w:tabs>
          <w:tab w:val="left" w:pos="1134"/>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12.</w:t>
      </w:r>
      <w:r w:rsidR="00CF0968" w:rsidRPr="006C2F4B">
        <w:rPr>
          <w:rStyle w:val="ArialNarrow"/>
          <w:rFonts w:ascii="Arial" w:hAnsi="Arial" w:cs="Arial"/>
          <w:i w:val="0"/>
          <w:iCs w:val="0"/>
          <w:color w:val="000000"/>
          <w:sz w:val="24"/>
          <w:szCs w:val="24"/>
        </w:rPr>
        <w:t>Если заявителя не удовлетворяет полученная информация, он может обратиться к главе администрации поселения в соответствии с графиком приема заявителей.</w:t>
      </w:r>
    </w:p>
    <w:p w:rsidR="00CF0968" w:rsidRPr="006C2F4B" w:rsidRDefault="0022666F" w:rsidP="0022666F">
      <w:pPr>
        <w:pStyle w:val="a6"/>
        <w:shd w:val="clear" w:color="auto" w:fill="auto"/>
        <w:tabs>
          <w:tab w:val="left" w:pos="1134"/>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13.</w:t>
      </w:r>
      <w:r w:rsidR="00CF0968" w:rsidRPr="006C2F4B">
        <w:rPr>
          <w:rStyle w:val="ArialNarrow"/>
          <w:rFonts w:ascii="Arial" w:hAnsi="Arial" w:cs="Arial"/>
          <w:i w:val="0"/>
          <w:iCs w:val="0"/>
          <w:color w:val="000000"/>
          <w:sz w:val="24"/>
          <w:szCs w:val="24"/>
        </w:rPr>
        <w:t>Обращения заявителя (в том числе переданные при помощи  электронной связи) о предоставлении информации рассматриваются специалистом администрации в течение тридцати дней со дня регистрации обращения.</w:t>
      </w:r>
    </w:p>
    <w:p w:rsidR="00CF0968" w:rsidRPr="006C2F4B" w:rsidRDefault="00CF0968" w:rsidP="00CF0968">
      <w:pPr>
        <w:pStyle w:val="a6"/>
        <w:shd w:val="clear" w:color="auto" w:fill="auto"/>
        <w:spacing w:before="0" w:after="0" w:line="240" w:lineRule="auto"/>
        <w:ind w:left="20" w:right="40" w:firstLine="720"/>
        <w:jc w:val="both"/>
        <w:rPr>
          <w:rFonts w:ascii="Arial" w:hAnsi="Arial" w:cs="Arial"/>
          <w:sz w:val="24"/>
          <w:szCs w:val="24"/>
        </w:rPr>
      </w:pPr>
      <w:r w:rsidRPr="006C2F4B">
        <w:rPr>
          <w:rStyle w:val="ArialNarrow"/>
          <w:rFonts w:ascii="Arial" w:hAnsi="Arial" w:cs="Arial"/>
          <w:i w:val="0"/>
          <w:iCs w:val="0"/>
          <w:color w:val="000000"/>
          <w:sz w:val="24"/>
          <w:szCs w:val="24"/>
        </w:rPr>
        <w:t>Днем регистрации обращения является день его поступления в администрацию поселения.</w:t>
      </w:r>
    </w:p>
    <w:p w:rsidR="00CF0968" w:rsidRPr="006C2F4B" w:rsidRDefault="00CF0968" w:rsidP="00CF0968">
      <w:pPr>
        <w:pStyle w:val="a6"/>
        <w:shd w:val="clear" w:color="auto" w:fill="auto"/>
        <w:spacing w:before="0" w:after="0" w:line="240" w:lineRule="auto"/>
        <w:ind w:left="20" w:right="40" w:firstLine="720"/>
        <w:jc w:val="both"/>
        <w:rPr>
          <w:rFonts w:ascii="Arial" w:hAnsi="Arial" w:cs="Arial"/>
          <w:sz w:val="24"/>
          <w:szCs w:val="24"/>
        </w:rPr>
      </w:pPr>
      <w:r w:rsidRPr="006C2F4B">
        <w:rPr>
          <w:rStyle w:val="ArialNarrow"/>
          <w:rFonts w:ascii="Arial" w:hAnsi="Arial" w:cs="Arial"/>
          <w:i w:val="0"/>
          <w:iCs w:val="0"/>
          <w:color w:val="000000"/>
          <w:sz w:val="24"/>
          <w:szCs w:val="24"/>
        </w:rPr>
        <w:t>Ответ на обращение, поступившее в администрацию поселения, в течение срока его рассмотрения направляется по адресу, указанному в обращении.</w:t>
      </w:r>
    </w:p>
    <w:p w:rsidR="00CF0968" w:rsidRPr="006C2F4B" w:rsidRDefault="00CF0968" w:rsidP="00CF0968">
      <w:pPr>
        <w:pStyle w:val="a6"/>
        <w:shd w:val="clear" w:color="auto" w:fill="auto"/>
        <w:spacing w:before="0" w:after="0" w:line="240" w:lineRule="auto"/>
        <w:ind w:left="20" w:right="40" w:firstLine="720"/>
        <w:jc w:val="both"/>
        <w:rPr>
          <w:rFonts w:ascii="Arial" w:hAnsi="Arial" w:cs="Arial"/>
          <w:sz w:val="24"/>
          <w:szCs w:val="24"/>
        </w:rPr>
      </w:pPr>
      <w:r w:rsidRPr="006C2F4B">
        <w:rPr>
          <w:rStyle w:val="ArialNarrow"/>
          <w:rFonts w:ascii="Arial" w:hAnsi="Arial" w:cs="Arial"/>
          <w:i w:val="0"/>
          <w:iCs w:val="0"/>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0968" w:rsidRPr="006C2F4B" w:rsidRDefault="0022666F" w:rsidP="0022666F">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14.</w:t>
      </w:r>
      <w:r w:rsidR="00CF0968" w:rsidRPr="006C2F4B">
        <w:rPr>
          <w:rStyle w:val="ArialNarrow"/>
          <w:rFonts w:ascii="Arial" w:hAnsi="Arial" w:cs="Arial"/>
          <w:i w:val="0"/>
          <w:iCs w:val="0"/>
          <w:color w:val="000000"/>
          <w:sz w:val="24"/>
          <w:szCs w:val="24"/>
        </w:rPr>
        <w:t xml:space="preserve">Информация об администрации поселения, порядке предоставления </w:t>
      </w:r>
      <w:r w:rsidR="00CF0968" w:rsidRPr="006C2F4B">
        <w:rPr>
          <w:rStyle w:val="ArialNarrow"/>
          <w:rFonts w:ascii="Arial" w:hAnsi="Arial" w:cs="Arial"/>
          <w:i w:val="0"/>
          <w:iCs w:val="0"/>
          <w:color w:val="000000"/>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0968" w:rsidRPr="006C2F4B" w:rsidRDefault="0022666F" w:rsidP="0022666F">
      <w:pPr>
        <w:pStyle w:val="a6"/>
        <w:shd w:val="clear" w:color="auto" w:fill="auto"/>
        <w:tabs>
          <w:tab w:val="left" w:pos="1134"/>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на стендах, расположенных в администрации Среднемуйского муниципального образования;</w:t>
      </w:r>
    </w:p>
    <w:p w:rsidR="00CF0968" w:rsidRPr="006C2F4B" w:rsidRDefault="00F248C0" w:rsidP="00F248C0">
      <w:pPr>
        <w:pStyle w:val="a6"/>
        <w:shd w:val="clear" w:color="auto" w:fill="auto"/>
        <w:tabs>
          <w:tab w:val="left" w:pos="1134"/>
        </w:tabs>
        <w:spacing w:before="0" w:after="0" w:line="240" w:lineRule="auto"/>
        <w:ind w:right="20" w:firstLine="740"/>
        <w:jc w:val="both"/>
        <w:rPr>
          <w:rFonts w:ascii="Arial" w:hAnsi="Arial" w:cs="Arial"/>
          <w:sz w:val="24"/>
          <w:szCs w:val="24"/>
        </w:rPr>
      </w:pPr>
      <w:r>
        <w:rPr>
          <w:rFonts w:ascii="Arial" w:hAnsi="Arial" w:cs="Arial"/>
          <w:sz w:val="24"/>
          <w:szCs w:val="24"/>
        </w:rPr>
        <w:t>2)</w:t>
      </w:r>
      <w:r w:rsidR="00CF0968" w:rsidRPr="006C2F4B">
        <w:rPr>
          <w:rFonts w:ascii="Arial" w:hAnsi="Arial" w:cs="Arial"/>
          <w:sz w:val="24"/>
          <w:szCs w:val="24"/>
        </w:rPr>
        <w:t>на официальном сайте РМО «</w:t>
      </w:r>
      <w:proofErr w:type="spellStart"/>
      <w:r w:rsidR="00CF0968" w:rsidRPr="006C2F4B">
        <w:rPr>
          <w:rFonts w:ascii="Arial" w:hAnsi="Arial" w:cs="Arial"/>
          <w:sz w:val="24"/>
          <w:szCs w:val="24"/>
        </w:rPr>
        <w:t>Усть-Удинский</w:t>
      </w:r>
      <w:proofErr w:type="spellEnd"/>
      <w:r w:rsidR="00CF0968" w:rsidRPr="006C2F4B">
        <w:rPr>
          <w:rFonts w:ascii="Arial" w:hAnsi="Arial" w:cs="Arial"/>
          <w:sz w:val="24"/>
          <w:szCs w:val="24"/>
        </w:rPr>
        <w:t xml:space="preserve"> район» в информационно-телекоммуникационной сети «Интернет» - </w:t>
      </w:r>
      <w:hyperlink r:id="rId7" w:history="1">
        <w:r w:rsidR="00CF0968" w:rsidRPr="006C2F4B">
          <w:rPr>
            <w:rStyle w:val="a8"/>
            <w:rFonts w:ascii="Arial" w:hAnsi="Arial" w:cs="Arial"/>
            <w:color w:val="auto"/>
            <w:sz w:val="24"/>
            <w:szCs w:val="24"/>
            <w:u w:val="none"/>
          </w:rPr>
          <w:t>http://</w:t>
        </w:r>
        <w:r w:rsidR="00CF0968" w:rsidRPr="006C2F4B">
          <w:rPr>
            <w:rStyle w:val="a8"/>
            <w:rFonts w:ascii="Arial" w:hAnsi="Arial" w:cs="Arial"/>
            <w:color w:val="auto"/>
            <w:sz w:val="24"/>
            <w:szCs w:val="24"/>
            <w:u w:val="none"/>
            <w:lang w:val="en-US"/>
          </w:rPr>
          <w:t>www</w:t>
        </w:r>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lang w:val="en-US"/>
          </w:rPr>
          <w:t>administ</w:t>
        </w:r>
        <w:proofErr w:type="spellEnd"/>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lang w:val="en-US"/>
          </w:rPr>
          <w:t>uda</w:t>
        </w:r>
        <w:proofErr w:type="spellEnd"/>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rPr>
          <w:t>ru</w:t>
        </w:r>
        <w:proofErr w:type="spellEnd"/>
      </w:hyperlink>
      <w:r w:rsidR="00CF0968" w:rsidRPr="006C2F4B">
        <w:rPr>
          <w:rFonts w:ascii="Arial" w:hAnsi="Arial" w:cs="Arial"/>
          <w:sz w:val="24"/>
          <w:szCs w:val="24"/>
        </w:rPr>
        <w:t xml:space="preserve">; </w:t>
      </w:r>
    </w:p>
    <w:p w:rsidR="00CF0968" w:rsidRPr="006C2F4B" w:rsidRDefault="00F248C0" w:rsidP="00F248C0">
      <w:pPr>
        <w:pStyle w:val="a6"/>
        <w:shd w:val="clear" w:color="auto" w:fill="auto"/>
        <w:tabs>
          <w:tab w:val="left" w:pos="1134"/>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Fonts w:ascii="Arial" w:hAnsi="Arial" w:cs="Arial"/>
          <w:sz w:val="24"/>
          <w:szCs w:val="24"/>
        </w:rPr>
        <w:t>посредством публикации в информационном бюллетене «</w:t>
      </w:r>
      <w:proofErr w:type="spellStart"/>
      <w:r w:rsidR="00CF0968" w:rsidRPr="006C2F4B">
        <w:rPr>
          <w:rFonts w:ascii="Arial" w:hAnsi="Arial" w:cs="Arial"/>
          <w:sz w:val="24"/>
          <w:szCs w:val="24"/>
        </w:rPr>
        <w:t>Среднемуйский</w:t>
      </w:r>
      <w:proofErr w:type="spellEnd"/>
      <w:r w:rsidR="00CF0968" w:rsidRPr="006C2F4B">
        <w:rPr>
          <w:rFonts w:ascii="Arial" w:hAnsi="Arial" w:cs="Arial"/>
          <w:sz w:val="24"/>
          <w:szCs w:val="24"/>
        </w:rPr>
        <w:t xml:space="preserve"> Вестник».</w:t>
      </w:r>
    </w:p>
    <w:p w:rsidR="00CF0968" w:rsidRPr="006C2F4B" w:rsidRDefault="00F248C0" w:rsidP="00F248C0">
      <w:pPr>
        <w:pStyle w:val="a6"/>
        <w:shd w:val="clear" w:color="auto" w:fill="auto"/>
        <w:tabs>
          <w:tab w:val="left" w:pos="1134"/>
        </w:tabs>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15.</w:t>
      </w:r>
      <w:r w:rsidR="00CF0968" w:rsidRPr="006C2F4B">
        <w:rPr>
          <w:rStyle w:val="ArialNarrow"/>
          <w:rFonts w:ascii="Arial" w:hAnsi="Arial" w:cs="Arial"/>
          <w:i w:val="0"/>
          <w:iCs w:val="0"/>
          <w:color w:val="000000"/>
          <w:sz w:val="24"/>
          <w:szCs w:val="24"/>
        </w:rPr>
        <w:t>На стендах, расположенных в администрации поселения, размещается следующая информация:</w:t>
      </w:r>
    </w:p>
    <w:p w:rsidR="00CF0968" w:rsidRPr="006C2F4B" w:rsidRDefault="00F248C0" w:rsidP="00F248C0">
      <w:pPr>
        <w:pStyle w:val="a6"/>
        <w:shd w:val="clear" w:color="auto" w:fill="auto"/>
        <w:tabs>
          <w:tab w:val="left" w:pos="1134"/>
        </w:tabs>
        <w:spacing w:before="0" w:after="0" w:line="240" w:lineRule="auto"/>
        <w:ind w:left="720" w:right="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перечень документов, необходимых для предоставления муниципальной услуги;</w:t>
      </w:r>
    </w:p>
    <w:p w:rsidR="00CF0968" w:rsidRPr="006C2F4B" w:rsidRDefault="00F248C0" w:rsidP="00F248C0">
      <w:pPr>
        <w:pStyle w:val="a6"/>
        <w:shd w:val="clear" w:color="auto" w:fill="auto"/>
        <w:tabs>
          <w:tab w:val="left" w:pos="1134"/>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о сроках предоставления муниципальной услуги;</w:t>
      </w:r>
    </w:p>
    <w:p w:rsidR="00CF0968" w:rsidRPr="006C2F4B" w:rsidRDefault="00F248C0" w:rsidP="00F248C0">
      <w:pPr>
        <w:pStyle w:val="a6"/>
        <w:shd w:val="clear" w:color="auto" w:fill="auto"/>
        <w:tabs>
          <w:tab w:val="left" w:pos="1134"/>
        </w:tabs>
        <w:spacing w:before="0" w:after="0" w:line="240" w:lineRule="auto"/>
        <w:ind w:left="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извлечения из административного регламента;</w:t>
      </w:r>
    </w:p>
    <w:p w:rsidR="00CF0968" w:rsidRPr="006C2F4B" w:rsidRDefault="00F248C0" w:rsidP="00F248C0">
      <w:pPr>
        <w:pStyle w:val="a6"/>
        <w:shd w:val="clear" w:color="auto" w:fill="auto"/>
        <w:tabs>
          <w:tab w:val="left" w:pos="1134"/>
        </w:tabs>
        <w:spacing w:before="0" w:after="0" w:line="240" w:lineRule="auto"/>
        <w:ind w:left="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об основаниях отказа в предоставлении муниципальной услуги;</w:t>
      </w:r>
    </w:p>
    <w:p w:rsidR="00CF0968" w:rsidRPr="006C2F4B" w:rsidRDefault="00F248C0" w:rsidP="00F248C0">
      <w:pPr>
        <w:pStyle w:val="a6"/>
        <w:shd w:val="clear" w:color="auto" w:fill="auto"/>
        <w:tabs>
          <w:tab w:val="left" w:pos="1134"/>
        </w:tabs>
        <w:spacing w:before="0" w:after="0" w:line="240" w:lineRule="auto"/>
        <w:ind w:left="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об описании результата предоставления муниципальной услуги;</w:t>
      </w:r>
    </w:p>
    <w:p w:rsidR="00CF0968" w:rsidRPr="006C2F4B" w:rsidRDefault="00F248C0" w:rsidP="00F248C0">
      <w:pPr>
        <w:pStyle w:val="a6"/>
        <w:shd w:val="clear" w:color="auto" w:fill="auto"/>
        <w:tabs>
          <w:tab w:val="left" w:pos="1134"/>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6)</w:t>
      </w:r>
      <w:r w:rsidR="00CF0968" w:rsidRPr="006C2F4B">
        <w:rPr>
          <w:rStyle w:val="ArialNarrow"/>
          <w:rFonts w:ascii="Arial" w:hAnsi="Arial" w:cs="Arial"/>
          <w:i w:val="0"/>
          <w:iCs w:val="0"/>
          <w:color w:val="000000"/>
          <w:sz w:val="24"/>
          <w:szCs w:val="24"/>
        </w:rPr>
        <w:t>о порядке досудебного обжалования решений и действий (бездействия) администрации поселения, а также специалистов администрации поселения;</w:t>
      </w:r>
    </w:p>
    <w:p w:rsidR="00CF0968" w:rsidRPr="006C2F4B" w:rsidRDefault="00F248C0" w:rsidP="00F248C0">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7)</w:t>
      </w:r>
      <w:r w:rsidR="00CF0968" w:rsidRPr="006C2F4B">
        <w:rPr>
          <w:rStyle w:val="ArialNarrow"/>
          <w:rFonts w:ascii="Arial" w:hAnsi="Arial" w:cs="Arial"/>
          <w:i w:val="0"/>
          <w:iCs w:val="0"/>
          <w:color w:val="000000"/>
          <w:sz w:val="24"/>
          <w:szCs w:val="24"/>
        </w:rPr>
        <w:t>почтовый адрес администрации поселения, номера телефонов для справок, график приема заявителей по вопросам предоставления муниципальной услуги;</w:t>
      </w:r>
    </w:p>
    <w:p w:rsidR="00CF0968" w:rsidRPr="006C2F4B" w:rsidRDefault="00F248C0" w:rsidP="00F248C0">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8)</w:t>
      </w:r>
      <w:r w:rsidR="00CF0968" w:rsidRPr="006C2F4B">
        <w:rPr>
          <w:rStyle w:val="ArialNarrow"/>
          <w:rFonts w:ascii="Arial" w:hAnsi="Arial" w:cs="Arial"/>
          <w:i w:val="0"/>
          <w:iCs w:val="0"/>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CF0968" w:rsidRPr="006C2F4B" w:rsidRDefault="00F248C0" w:rsidP="00F248C0">
      <w:pPr>
        <w:pStyle w:val="a6"/>
        <w:shd w:val="clear" w:color="auto" w:fill="auto"/>
        <w:tabs>
          <w:tab w:val="left" w:pos="1134"/>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16.</w:t>
      </w:r>
      <w:r w:rsidR="00CF0968" w:rsidRPr="006C2F4B">
        <w:rPr>
          <w:rStyle w:val="ArialNarrow"/>
          <w:rFonts w:ascii="Arial" w:hAnsi="Arial" w:cs="Arial"/>
          <w:i w:val="0"/>
          <w:iCs w:val="0"/>
          <w:sz w:val="24"/>
          <w:szCs w:val="24"/>
        </w:rPr>
        <w:t>Информация об администрации поселения:</w:t>
      </w:r>
    </w:p>
    <w:p w:rsidR="00CF0968" w:rsidRPr="006C2F4B" w:rsidRDefault="00F248C0" w:rsidP="00F248C0">
      <w:pPr>
        <w:pStyle w:val="a6"/>
        <w:shd w:val="clear" w:color="auto" w:fill="auto"/>
        <w:tabs>
          <w:tab w:val="left" w:pos="1134"/>
        </w:tabs>
        <w:spacing w:before="0" w:after="0" w:line="240" w:lineRule="auto"/>
        <w:ind w:left="720" w:right="20"/>
        <w:jc w:val="both"/>
        <w:rPr>
          <w:rFonts w:ascii="Arial" w:hAnsi="Arial" w:cs="Arial"/>
          <w:sz w:val="24"/>
          <w:szCs w:val="24"/>
        </w:rPr>
      </w:pPr>
      <w:r>
        <w:rPr>
          <w:rStyle w:val="ArialNarrow"/>
          <w:rFonts w:ascii="Arial" w:hAnsi="Arial" w:cs="Arial"/>
          <w:i w:val="0"/>
          <w:iCs w:val="0"/>
          <w:sz w:val="24"/>
          <w:szCs w:val="24"/>
        </w:rPr>
        <w:t>1)</w:t>
      </w:r>
      <w:r w:rsidR="00CF0968" w:rsidRPr="006C2F4B">
        <w:rPr>
          <w:rStyle w:val="ArialNarrow"/>
          <w:rFonts w:ascii="Arial" w:hAnsi="Arial" w:cs="Arial"/>
          <w:i w:val="0"/>
          <w:iCs w:val="0"/>
          <w:sz w:val="24"/>
          <w:szCs w:val="24"/>
        </w:rPr>
        <w:t xml:space="preserve">место нахождения: Иркутская область, </w:t>
      </w:r>
      <w:proofErr w:type="spellStart"/>
      <w:r w:rsidR="00CF0968" w:rsidRPr="006C2F4B">
        <w:rPr>
          <w:rStyle w:val="ArialNarrow"/>
          <w:rFonts w:ascii="Arial" w:hAnsi="Arial" w:cs="Arial"/>
          <w:i w:val="0"/>
          <w:iCs w:val="0"/>
          <w:sz w:val="24"/>
          <w:szCs w:val="24"/>
        </w:rPr>
        <w:t>Усть-Удинский</w:t>
      </w:r>
      <w:proofErr w:type="spellEnd"/>
      <w:r w:rsidR="00CF0968" w:rsidRPr="006C2F4B">
        <w:rPr>
          <w:rStyle w:val="ArialNarrow"/>
          <w:rFonts w:ascii="Arial" w:hAnsi="Arial" w:cs="Arial"/>
          <w:i w:val="0"/>
          <w:iCs w:val="0"/>
          <w:sz w:val="24"/>
          <w:szCs w:val="24"/>
        </w:rPr>
        <w:t xml:space="preserve"> район, </w:t>
      </w:r>
      <w:proofErr w:type="gramStart"/>
      <w:r w:rsidR="00CF0968" w:rsidRPr="006C2F4B">
        <w:rPr>
          <w:rStyle w:val="ArialNarrow"/>
          <w:rFonts w:ascii="Arial" w:hAnsi="Arial" w:cs="Arial"/>
          <w:i w:val="0"/>
          <w:iCs w:val="0"/>
          <w:sz w:val="24"/>
          <w:szCs w:val="24"/>
        </w:rPr>
        <w:t>с</w:t>
      </w:r>
      <w:proofErr w:type="gramEnd"/>
      <w:r w:rsidR="00CF0968" w:rsidRPr="006C2F4B">
        <w:rPr>
          <w:rStyle w:val="ArialNarrow"/>
          <w:rFonts w:ascii="Arial" w:hAnsi="Arial" w:cs="Arial"/>
          <w:i w:val="0"/>
          <w:iCs w:val="0"/>
          <w:sz w:val="24"/>
          <w:szCs w:val="24"/>
        </w:rPr>
        <w:t>. Средняя Муя, ул. Рабочая, 5/2;</w:t>
      </w:r>
    </w:p>
    <w:p w:rsidR="00CF0968" w:rsidRPr="006C2F4B" w:rsidRDefault="00F248C0" w:rsidP="00F248C0">
      <w:pPr>
        <w:pStyle w:val="a6"/>
        <w:shd w:val="clear" w:color="auto" w:fill="auto"/>
        <w:tabs>
          <w:tab w:val="left" w:pos="1134"/>
        </w:tabs>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телефон: 89642838961;</w:t>
      </w:r>
    </w:p>
    <w:p w:rsidR="00CF0968" w:rsidRPr="006C2F4B" w:rsidRDefault="00F248C0" w:rsidP="00F248C0">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 xml:space="preserve">почтовый адрес для направления обращений: 666365, Иркутская область, </w:t>
      </w:r>
      <w:proofErr w:type="spellStart"/>
      <w:r w:rsidR="00CF0968" w:rsidRPr="006C2F4B">
        <w:rPr>
          <w:rStyle w:val="ArialNarrow"/>
          <w:rFonts w:ascii="Arial" w:hAnsi="Arial" w:cs="Arial"/>
          <w:i w:val="0"/>
          <w:iCs w:val="0"/>
          <w:color w:val="000000"/>
          <w:sz w:val="24"/>
          <w:szCs w:val="24"/>
        </w:rPr>
        <w:t>Усть-Удинский</w:t>
      </w:r>
      <w:proofErr w:type="spellEnd"/>
      <w:r w:rsidR="00CF0968" w:rsidRPr="006C2F4B">
        <w:rPr>
          <w:rStyle w:val="ArialNarrow"/>
          <w:rFonts w:ascii="Arial" w:hAnsi="Arial" w:cs="Arial"/>
          <w:i w:val="0"/>
          <w:iCs w:val="0"/>
          <w:color w:val="000000"/>
          <w:sz w:val="24"/>
          <w:szCs w:val="24"/>
        </w:rPr>
        <w:t xml:space="preserve"> район, </w:t>
      </w:r>
      <w:proofErr w:type="gramStart"/>
      <w:r w:rsidR="00CF0968" w:rsidRPr="006C2F4B">
        <w:rPr>
          <w:rStyle w:val="ArialNarrow"/>
          <w:rFonts w:ascii="Arial" w:hAnsi="Arial" w:cs="Arial"/>
          <w:i w:val="0"/>
          <w:iCs w:val="0"/>
          <w:color w:val="000000"/>
          <w:sz w:val="24"/>
          <w:szCs w:val="24"/>
        </w:rPr>
        <w:t>с</w:t>
      </w:r>
      <w:proofErr w:type="gramEnd"/>
      <w:r w:rsidR="00CF0968" w:rsidRPr="006C2F4B">
        <w:rPr>
          <w:rStyle w:val="ArialNarrow"/>
          <w:rFonts w:ascii="Arial" w:hAnsi="Arial" w:cs="Arial"/>
          <w:i w:val="0"/>
          <w:iCs w:val="0"/>
          <w:color w:val="000000"/>
          <w:sz w:val="24"/>
          <w:szCs w:val="24"/>
        </w:rPr>
        <w:t>. Средняя Муя, ул. Рабочая, 5/2;</w:t>
      </w:r>
    </w:p>
    <w:p w:rsidR="00CF0968" w:rsidRPr="006C2F4B" w:rsidRDefault="00F248C0" w:rsidP="00F248C0">
      <w:pPr>
        <w:pStyle w:val="a6"/>
        <w:shd w:val="clear" w:color="auto" w:fill="auto"/>
        <w:tabs>
          <w:tab w:val="left" w:pos="1134"/>
        </w:tabs>
        <w:spacing w:before="0" w:after="0" w:line="240" w:lineRule="auto"/>
        <w:ind w:right="40" w:firstLine="709"/>
        <w:jc w:val="both"/>
        <w:rPr>
          <w:rFonts w:ascii="Arial" w:hAnsi="Arial" w:cs="Arial"/>
          <w:sz w:val="24"/>
          <w:szCs w:val="24"/>
        </w:rPr>
      </w:pPr>
      <w:r>
        <w:rPr>
          <w:rFonts w:ascii="Arial" w:hAnsi="Arial" w:cs="Arial"/>
          <w:color w:val="000000"/>
          <w:sz w:val="24"/>
          <w:szCs w:val="24"/>
        </w:rPr>
        <w:t>4)</w:t>
      </w:r>
      <w:r w:rsidR="00CF0968" w:rsidRPr="006C2F4B">
        <w:rPr>
          <w:rFonts w:ascii="Arial" w:hAnsi="Arial" w:cs="Arial"/>
          <w:color w:val="000000"/>
          <w:sz w:val="24"/>
          <w:szCs w:val="24"/>
        </w:rPr>
        <w:t xml:space="preserve">официальный сайт в информационно-телекоммуникационной сети «Интернет»- </w:t>
      </w:r>
      <w:hyperlink r:id="rId8" w:history="1">
        <w:r w:rsidR="00CF0968" w:rsidRPr="006C2F4B">
          <w:rPr>
            <w:rStyle w:val="a8"/>
            <w:rFonts w:ascii="Arial" w:hAnsi="Arial" w:cs="Arial"/>
            <w:color w:val="auto"/>
            <w:sz w:val="24"/>
            <w:szCs w:val="24"/>
            <w:u w:val="none"/>
          </w:rPr>
          <w:t>http://</w:t>
        </w:r>
        <w:r w:rsidR="00CF0968" w:rsidRPr="006C2F4B">
          <w:rPr>
            <w:rStyle w:val="a8"/>
            <w:rFonts w:ascii="Arial" w:hAnsi="Arial" w:cs="Arial"/>
            <w:color w:val="auto"/>
            <w:sz w:val="24"/>
            <w:szCs w:val="24"/>
            <w:u w:val="none"/>
            <w:lang w:val="en-US"/>
          </w:rPr>
          <w:t>www</w:t>
        </w:r>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lang w:val="en-US"/>
          </w:rPr>
          <w:t>administ</w:t>
        </w:r>
        <w:proofErr w:type="spellEnd"/>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lang w:val="en-US"/>
          </w:rPr>
          <w:t>uda</w:t>
        </w:r>
        <w:proofErr w:type="spellEnd"/>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rPr>
          <w:t>ru</w:t>
        </w:r>
        <w:proofErr w:type="spellEnd"/>
      </w:hyperlink>
      <w:r w:rsidR="00CF0968" w:rsidRPr="006C2F4B">
        <w:rPr>
          <w:rFonts w:ascii="Arial" w:hAnsi="Arial" w:cs="Arial"/>
          <w:sz w:val="24"/>
          <w:szCs w:val="24"/>
        </w:rPr>
        <w:t>;</w:t>
      </w:r>
    </w:p>
    <w:p w:rsidR="00CF0968" w:rsidRPr="006C2F4B" w:rsidRDefault="00F248C0" w:rsidP="00F248C0">
      <w:pPr>
        <w:pStyle w:val="a6"/>
        <w:shd w:val="clear" w:color="auto" w:fill="auto"/>
        <w:tabs>
          <w:tab w:val="left" w:pos="1134"/>
        </w:tabs>
        <w:spacing w:before="0" w:after="0" w:line="240" w:lineRule="auto"/>
        <w:ind w:left="740"/>
        <w:jc w:val="both"/>
        <w:rPr>
          <w:rFonts w:ascii="Arial" w:hAnsi="Arial" w:cs="Arial"/>
          <w:sz w:val="24"/>
          <w:szCs w:val="24"/>
        </w:rPr>
      </w:pPr>
      <w:r>
        <w:rPr>
          <w:rFonts w:ascii="Arial" w:hAnsi="Arial" w:cs="Arial"/>
          <w:sz w:val="24"/>
          <w:szCs w:val="24"/>
        </w:rPr>
        <w:t>5)</w:t>
      </w:r>
      <w:r w:rsidR="00CF0968" w:rsidRPr="006C2F4B">
        <w:rPr>
          <w:rFonts w:ascii="Arial" w:hAnsi="Arial" w:cs="Arial"/>
          <w:sz w:val="24"/>
          <w:szCs w:val="24"/>
        </w:rPr>
        <w:t xml:space="preserve">адрес электронной почты: </w:t>
      </w:r>
      <w:hyperlink r:id="rId9" w:history="1">
        <w:r w:rsidR="00CF0968" w:rsidRPr="006C2F4B">
          <w:rPr>
            <w:rFonts w:ascii="Arial" w:hAnsi="Arial" w:cs="Arial"/>
            <w:sz w:val="24"/>
            <w:szCs w:val="24"/>
            <w:lang w:val="en-US"/>
          </w:rPr>
          <w:t>Sr</w:t>
        </w:r>
        <w:r w:rsidR="00CF0968" w:rsidRPr="006C2F4B">
          <w:rPr>
            <w:rFonts w:ascii="Arial" w:hAnsi="Arial" w:cs="Arial"/>
            <w:sz w:val="24"/>
            <w:szCs w:val="24"/>
          </w:rPr>
          <w:t>-</w:t>
        </w:r>
        <w:r w:rsidR="00CF0968" w:rsidRPr="006C2F4B">
          <w:rPr>
            <w:rFonts w:ascii="Arial" w:hAnsi="Arial" w:cs="Arial"/>
            <w:sz w:val="24"/>
            <w:szCs w:val="24"/>
            <w:lang w:val="en-US"/>
          </w:rPr>
          <w:t>muia</w:t>
        </w:r>
        <w:r w:rsidR="00CF0968" w:rsidRPr="006C2F4B">
          <w:rPr>
            <w:rFonts w:ascii="Arial" w:hAnsi="Arial" w:cs="Arial"/>
            <w:sz w:val="24"/>
            <w:szCs w:val="24"/>
          </w:rPr>
          <w:t>-</w:t>
        </w:r>
        <w:r w:rsidR="00CF0968" w:rsidRPr="006C2F4B">
          <w:rPr>
            <w:rStyle w:val="a8"/>
            <w:rFonts w:ascii="Arial" w:hAnsi="Arial" w:cs="Arial"/>
            <w:color w:val="auto"/>
            <w:sz w:val="24"/>
            <w:szCs w:val="24"/>
            <w:u w:val="none"/>
          </w:rPr>
          <w:t>adm@yandex.ru</w:t>
        </w:r>
      </w:hyperlink>
      <w:r w:rsidR="00CF0968" w:rsidRPr="006C2F4B">
        <w:rPr>
          <w:rFonts w:ascii="Arial" w:hAnsi="Arial" w:cs="Arial"/>
          <w:sz w:val="24"/>
          <w:szCs w:val="24"/>
        </w:rPr>
        <w:t>.</w:t>
      </w:r>
    </w:p>
    <w:p w:rsidR="00CF0968" w:rsidRPr="006C2F4B" w:rsidRDefault="00F248C0" w:rsidP="00F248C0">
      <w:pPr>
        <w:pStyle w:val="a6"/>
        <w:shd w:val="clear" w:color="auto" w:fill="auto"/>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17.</w:t>
      </w:r>
      <w:r w:rsidR="00CF0968" w:rsidRPr="006C2F4B">
        <w:rPr>
          <w:rStyle w:val="ArialNarrow"/>
          <w:rFonts w:ascii="Arial" w:hAnsi="Arial" w:cs="Arial"/>
          <w:i w:val="0"/>
          <w:iCs w:val="0"/>
          <w:color w:val="000000"/>
          <w:sz w:val="24"/>
          <w:szCs w:val="24"/>
        </w:rPr>
        <w:t>График приема заявителей в администрации поселения:</w:t>
      </w:r>
    </w:p>
    <w:p w:rsidR="00CF0968" w:rsidRPr="006C2F4B" w:rsidRDefault="00CF0968" w:rsidP="00CF0968">
      <w:pPr>
        <w:pStyle w:val="a6"/>
        <w:shd w:val="clear" w:color="auto" w:fill="auto"/>
        <w:tabs>
          <w:tab w:val="left" w:pos="3988"/>
          <w:tab w:val="right" w:pos="6930"/>
          <w:tab w:val="right" w:pos="8223"/>
        </w:tabs>
        <w:spacing w:before="0" w:after="0" w:line="240" w:lineRule="auto"/>
        <w:ind w:left="20" w:firstLine="700"/>
        <w:jc w:val="both"/>
        <w:rPr>
          <w:rFonts w:ascii="Arial" w:hAnsi="Arial" w:cs="Arial"/>
          <w:sz w:val="24"/>
          <w:szCs w:val="24"/>
        </w:rPr>
      </w:pPr>
      <w:r w:rsidRPr="006C2F4B">
        <w:rPr>
          <w:rStyle w:val="ArialNarrow"/>
          <w:rFonts w:ascii="Arial" w:hAnsi="Arial" w:cs="Arial"/>
          <w:i w:val="0"/>
          <w:iCs w:val="0"/>
          <w:color w:val="000000"/>
          <w:sz w:val="24"/>
          <w:szCs w:val="24"/>
        </w:rPr>
        <w:t>Понедельник-</w:t>
      </w:r>
      <w:r w:rsidRPr="006C2F4B">
        <w:rPr>
          <w:rStyle w:val="ArialNarrow"/>
          <w:rFonts w:ascii="Arial" w:hAnsi="Arial" w:cs="Arial"/>
          <w:i w:val="0"/>
          <w:iCs w:val="0"/>
          <w:sz w:val="24"/>
          <w:szCs w:val="24"/>
        </w:rPr>
        <w:t xml:space="preserve"> Пятница</w:t>
      </w:r>
      <w:r w:rsidR="00F248C0">
        <w:rPr>
          <w:rStyle w:val="ArialNarrow"/>
          <w:rFonts w:ascii="Arial" w:hAnsi="Arial" w:cs="Arial"/>
          <w:i w:val="0"/>
          <w:iCs w:val="0"/>
          <w:color w:val="000000"/>
          <w:sz w:val="24"/>
          <w:szCs w:val="24"/>
        </w:rPr>
        <w:t>:</w:t>
      </w:r>
      <w:r w:rsidR="00F248C0">
        <w:rPr>
          <w:rStyle w:val="ArialNarrow"/>
          <w:rFonts w:ascii="Arial" w:hAnsi="Arial" w:cs="Arial"/>
          <w:i w:val="0"/>
          <w:iCs w:val="0"/>
          <w:sz w:val="24"/>
          <w:szCs w:val="24"/>
        </w:rPr>
        <w:t xml:space="preserve">08.00- 17.00 </w:t>
      </w:r>
      <w:r w:rsidRPr="006C2F4B">
        <w:rPr>
          <w:rStyle w:val="ArialNarrow"/>
          <w:rFonts w:ascii="Arial" w:hAnsi="Arial" w:cs="Arial"/>
          <w:i w:val="0"/>
          <w:iCs w:val="0"/>
          <w:sz w:val="24"/>
          <w:szCs w:val="24"/>
        </w:rPr>
        <w:t>(с 12.00-13.00</w:t>
      </w:r>
      <w:r w:rsidRPr="006C2F4B">
        <w:rPr>
          <w:rStyle w:val="ArialNarrow"/>
          <w:rFonts w:ascii="Arial" w:hAnsi="Arial" w:cs="Arial"/>
          <w:i w:val="0"/>
          <w:iCs w:val="0"/>
          <w:sz w:val="24"/>
          <w:szCs w:val="24"/>
        </w:rPr>
        <w:tab/>
      </w:r>
      <w:r w:rsidR="00F248C0">
        <w:rPr>
          <w:rStyle w:val="ArialNarrow"/>
          <w:rFonts w:ascii="Arial" w:hAnsi="Arial" w:cs="Arial"/>
          <w:i w:val="0"/>
          <w:iCs w:val="0"/>
          <w:sz w:val="24"/>
          <w:szCs w:val="24"/>
        </w:rPr>
        <w:t xml:space="preserve"> </w:t>
      </w:r>
      <w:r w:rsidRPr="006C2F4B">
        <w:rPr>
          <w:rStyle w:val="ArialNarrow"/>
          <w:rFonts w:ascii="Arial" w:hAnsi="Arial" w:cs="Arial"/>
          <w:i w:val="0"/>
          <w:iCs w:val="0"/>
          <w:sz w:val="24"/>
          <w:szCs w:val="24"/>
        </w:rPr>
        <w:t>перерыв).</w:t>
      </w:r>
    </w:p>
    <w:p w:rsidR="00CF0968" w:rsidRPr="006C2F4B" w:rsidRDefault="00CF0968" w:rsidP="00F248C0">
      <w:pPr>
        <w:pStyle w:val="a6"/>
        <w:shd w:val="clear" w:color="auto" w:fill="auto"/>
        <w:tabs>
          <w:tab w:val="left" w:pos="709"/>
          <w:tab w:val="right" w:pos="6930"/>
          <w:tab w:val="right" w:pos="8223"/>
        </w:tabs>
        <w:spacing w:before="0" w:after="0" w:line="240" w:lineRule="auto"/>
        <w:ind w:firstLine="709"/>
        <w:jc w:val="both"/>
        <w:rPr>
          <w:rFonts w:ascii="Arial" w:hAnsi="Arial" w:cs="Arial"/>
          <w:sz w:val="24"/>
          <w:szCs w:val="24"/>
        </w:rPr>
      </w:pPr>
      <w:r w:rsidRPr="006C2F4B">
        <w:rPr>
          <w:rStyle w:val="ArialNarrow"/>
          <w:rFonts w:ascii="Arial" w:hAnsi="Arial" w:cs="Arial"/>
          <w:i w:val="0"/>
          <w:iCs w:val="0"/>
          <w:color w:val="000000"/>
          <w:sz w:val="24"/>
          <w:szCs w:val="24"/>
        </w:rPr>
        <w:t xml:space="preserve">Суббота, </w:t>
      </w:r>
      <w:r w:rsidR="00F248C0">
        <w:rPr>
          <w:rStyle w:val="ArialNarrow"/>
          <w:rFonts w:ascii="Arial" w:hAnsi="Arial" w:cs="Arial"/>
          <w:i w:val="0"/>
          <w:iCs w:val="0"/>
          <w:color w:val="000000"/>
          <w:sz w:val="24"/>
          <w:szCs w:val="24"/>
        </w:rPr>
        <w:t>Воскресенье</w:t>
      </w:r>
      <w:r w:rsidRPr="006C2F4B">
        <w:rPr>
          <w:rStyle w:val="ArialNarrow"/>
          <w:rFonts w:ascii="Arial" w:hAnsi="Arial" w:cs="Arial"/>
          <w:i w:val="0"/>
          <w:iCs w:val="0"/>
          <w:color w:val="000000"/>
          <w:sz w:val="24"/>
          <w:szCs w:val="24"/>
        </w:rPr>
        <w:t>-выходной день.</w:t>
      </w:r>
    </w:p>
    <w:p w:rsidR="00CF0968" w:rsidRPr="006C2F4B" w:rsidRDefault="00CF0968" w:rsidP="00F248C0">
      <w:pPr>
        <w:pStyle w:val="a6"/>
        <w:shd w:val="clear" w:color="auto" w:fill="auto"/>
        <w:tabs>
          <w:tab w:val="left" w:pos="3988"/>
          <w:tab w:val="right" w:pos="6930"/>
          <w:tab w:val="right" w:pos="8223"/>
        </w:tabs>
        <w:spacing w:before="0" w:after="0" w:line="240" w:lineRule="auto"/>
        <w:rPr>
          <w:rFonts w:ascii="Arial" w:hAnsi="Arial" w:cs="Arial"/>
          <w:sz w:val="24"/>
          <w:szCs w:val="24"/>
        </w:rPr>
      </w:pPr>
    </w:p>
    <w:p w:rsidR="00CF0968" w:rsidRPr="006C2F4B" w:rsidRDefault="00F248C0" w:rsidP="006F2C04">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Раздел 2</w:t>
      </w:r>
      <w:r w:rsidR="00C47535">
        <w:rPr>
          <w:rStyle w:val="4"/>
          <w:rFonts w:ascii="Arial" w:hAnsi="Arial" w:cs="Arial"/>
          <w:color w:val="000000"/>
          <w:sz w:val="24"/>
          <w:szCs w:val="24"/>
        </w:rPr>
        <w:t>.</w:t>
      </w:r>
      <w:r w:rsidR="00CF0968" w:rsidRPr="006C2F4B">
        <w:rPr>
          <w:rStyle w:val="4"/>
          <w:rFonts w:ascii="Arial" w:hAnsi="Arial" w:cs="Arial"/>
          <w:color w:val="000000"/>
          <w:sz w:val="24"/>
          <w:szCs w:val="24"/>
        </w:rPr>
        <w:t>Стандарт предоставления муниципальной услуги</w:t>
      </w:r>
    </w:p>
    <w:p w:rsidR="00CF0968" w:rsidRPr="006C2F4B" w:rsidRDefault="00CF0968" w:rsidP="006F2C04">
      <w:pPr>
        <w:pStyle w:val="40"/>
        <w:shd w:val="clear" w:color="auto" w:fill="auto"/>
        <w:spacing w:before="0" w:after="0" w:line="240" w:lineRule="auto"/>
        <w:ind w:firstLine="0"/>
        <w:rPr>
          <w:rStyle w:val="4"/>
          <w:rFonts w:ascii="Arial" w:hAnsi="Arial" w:cs="Arial"/>
          <w:color w:val="000000"/>
          <w:sz w:val="24"/>
          <w:szCs w:val="24"/>
        </w:rPr>
      </w:pPr>
    </w:p>
    <w:p w:rsidR="00CF0968" w:rsidRPr="006C2F4B" w:rsidRDefault="00CF0968" w:rsidP="006F2C04">
      <w:pPr>
        <w:pStyle w:val="40"/>
        <w:shd w:val="clear" w:color="auto" w:fill="auto"/>
        <w:spacing w:before="0" w:after="0" w:line="240" w:lineRule="auto"/>
        <w:ind w:firstLine="0"/>
        <w:rPr>
          <w:rStyle w:val="4"/>
          <w:rFonts w:ascii="Arial" w:hAnsi="Arial" w:cs="Arial"/>
          <w:color w:val="000000"/>
          <w:sz w:val="24"/>
          <w:szCs w:val="24"/>
        </w:rPr>
      </w:pPr>
      <w:r w:rsidRPr="006C2F4B">
        <w:rPr>
          <w:rStyle w:val="4"/>
          <w:rFonts w:ascii="Arial" w:hAnsi="Arial" w:cs="Arial"/>
          <w:color w:val="000000"/>
          <w:sz w:val="24"/>
          <w:szCs w:val="24"/>
        </w:rPr>
        <w:t>Глава 4.Наименование муниципальной услуги</w:t>
      </w:r>
    </w:p>
    <w:p w:rsidR="00CF0968" w:rsidRPr="006C2F4B" w:rsidRDefault="00CF0968" w:rsidP="00CF0968">
      <w:pPr>
        <w:pStyle w:val="40"/>
        <w:shd w:val="clear" w:color="auto" w:fill="auto"/>
        <w:spacing w:before="0" w:after="0" w:line="240" w:lineRule="auto"/>
        <w:ind w:firstLine="0"/>
        <w:rPr>
          <w:rFonts w:ascii="Arial" w:hAnsi="Arial" w:cs="Arial"/>
          <w:sz w:val="24"/>
          <w:szCs w:val="24"/>
        </w:rPr>
      </w:pPr>
    </w:p>
    <w:p w:rsidR="00CF0968" w:rsidRPr="006C2F4B" w:rsidRDefault="00C47535" w:rsidP="00C47535">
      <w:pPr>
        <w:pStyle w:val="a6"/>
        <w:shd w:val="clear" w:color="auto" w:fill="auto"/>
        <w:tabs>
          <w:tab w:val="left" w:pos="1134"/>
        </w:tabs>
        <w:spacing w:before="0" w:after="0" w:line="240" w:lineRule="auto"/>
        <w:ind w:firstLine="709"/>
        <w:jc w:val="left"/>
        <w:rPr>
          <w:rFonts w:ascii="Arial" w:hAnsi="Arial" w:cs="Arial"/>
          <w:color w:val="000000"/>
          <w:sz w:val="24"/>
          <w:szCs w:val="24"/>
        </w:rPr>
      </w:pPr>
      <w:r>
        <w:rPr>
          <w:rStyle w:val="ArialNarrow"/>
          <w:rFonts w:ascii="Arial" w:hAnsi="Arial" w:cs="Arial"/>
          <w:i w:val="0"/>
          <w:iCs w:val="0"/>
          <w:color w:val="000000"/>
          <w:sz w:val="24"/>
          <w:szCs w:val="24"/>
        </w:rPr>
        <w:t>18.</w:t>
      </w:r>
      <w:r w:rsidR="00CF0968" w:rsidRPr="006C2F4B">
        <w:rPr>
          <w:rStyle w:val="ArialNarrow"/>
          <w:rFonts w:ascii="Arial" w:hAnsi="Arial" w:cs="Arial"/>
          <w:i w:val="0"/>
          <w:iCs w:val="0"/>
          <w:color w:val="000000"/>
          <w:sz w:val="24"/>
          <w:szCs w:val="24"/>
        </w:rPr>
        <w:t xml:space="preserve">Под муниципальной услугой в настоящем административном регламенте понимается </w:t>
      </w:r>
      <w:r w:rsidR="00CF0968" w:rsidRPr="006C2F4B">
        <w:rPr>
          <w:rFonts w:ascii="Arial" w:hAnsi="Arial" w:cs="Arial"/>
          <w:color w:val="000000"/>
          <w:sz w:val="24"/>
          <w:szCs w:val="24"/>
        </w:rPr>
        <w:t>предоставление</w:t>
      </w:r>
      <w:r w:rsidR="00CF0968" w:rsidRPr="006C2F4B">
        <w:rPr>
          <w:rStyle w:val="ArialNarrow"/>
          <w:rFonts w:ascii="Arial" w:hAnsi="Arial" w:cs="Arial"/>
          <w:i w:val="0"/>
          <w:iCs w:val="0"/>
          <w:color w:val="000000"/>
          <w:sz w:val="24"/>
          <w:szCs w:val="24"/>
        </w:rPr>
        <w:t xml:space="preserve"> в собственность  </w:t>
      </w:r>
      <w:r w:rsidR="00CF0968" w:rsidRPr="006C2F4B">
        <w:rPr>
          <w:rFonts w:ascii="Arial" w:hAnsi="Arial" w:cs="Arial"/>
          <w:color w:val="000000"/>
          <w:sz w:val="24"/>
          <w:szCs w:val="24"/>
        </w:rPr>
        <w:t>земельных участков, на которых расположены здания, сооружения.</w:t>
      </w:r>
    </w:p>
    <w:p w:rsidR="00CF0968" w:rsidRPr="00C47535" w:rsidRDefault="00C47535" w:rsidP="00C47535">
      <w:pPr>
        <w:pStyle w:val="a6"/>
        <w:shd w:val="clear" w:color="auto" w:fill="auto"/>
        <w:tabs>
          <w:tab w:val="left" w:pos="1134"/>
        </w:tabs>
        <w:spacing w:before="0" w:after="0" w:line="240" w:lineRule="auto"/>
        <w:ind w:right="40" w:firstLine="740"/>
        <w:jc w:val="both"/>
        <w:rPr>
          <w:rFonts w:ascii="Arial" w:hAnsi="Arial" w:cs="Arial"/>
          <w:sz w:val="24"/>
          <w:szCs w:val="24"/>
        </w:rPr>
      </w:pPr>
      <w:r w:rsidRPr="00C47535">
        <w:rPr>
          <w:rStyle w:val="ArialNarrow"/>
          <w:rFonts w:ascii="Arial" w:hAnsi="Arial" w:cs="Arial"/>
          <w:i w:val="0"/>
          <w:iCs w:val="0"/>
          <w:sz w:val="24"/>
          <w:szCs w:val="24"/>
        </w:rPr>
        <w:t>19.</w:t>
      </w:r>
      <w:r w:rsidR="00CF0968" w:rsidRPr="00C47535">
        <w:rPr>
          <w:rStyle w:val="ArialNarrow"/>
          <w:rFonts w:ascii="Arial" w:hAnsi="Arial" w:cs="Arial"/>
          <w:i w:val="0"/>
          <w:iCs w:val="0"/>
          <w:sz w:val="24"/>
          <w:szCs w:val="24"/>
        </w:rPr>
        <w:t>Предоставление в собственность земельных участков, на которых расположены здания, сооружения либо помещения в них осуществляется в соответствии с законодательством.</w:t>
      </w:r>
    </w:p>
    <w:p w:rsidR="00CF0968" w:rsidRPr="00C47535" w:rsidRDefault="00CF0968" w:rsidP="00C47535">
      <w:pPr>
        <w:pStyle w:val="40"/>
        <w:shd w:val="clear" w:color="auto" w:fill="auto"/>
        <w:spacing w:before="0" w:after="0" w:line="240" w:lineRule="auto"/>
        <w:ind w:firstLine="0"/>
        <w:rPr>
          <w:rStyle w:val="4"/>
          <w:rFonts w:ascii="Arial" w:hAnsi="Arial" w:cs="Arial"/>
          <w:sz w:val="24"/>
          <w:szCs w:val="24"/>
        </w:rPr>
      </w:pPr>
    </w:p>
    <w:p w:rsidR="00CF0968" w:rsidRPr="00C47535" w:rsidRDefault="00CF0968" w:rsidP="00C47535">
      <w:pPr>
        <w:pStyle w:val="40"/>
        <w:shd w:val="clear" w:color="auto" w:fill="auto"/>
        <w:spacing w:before="0" w:after="0" w:line="240" w:lineRule="auto"/>
        <w:ind w:firstLine="0"/>
        <w:rPr>
          <w:rStyle w:val="4"/>
          <w:rFonts w:ascii="Arial" w:hAnsi="Arial" w:cs="Arial"/>
          <w:sz w:val="24"/>
          <w:szCs w:val="24"/>
        </w:rPr>
      </w:pPr>
      <w:r w:rsidRPr="00C47535">
        <w:rPr>
          <w:rStyle w:val="4"/>
          <w:rFonts w:ascii="Arial" w:hAnsi="Arial" w:cs="Arial"/>
          <w:sz w:val="24"/>
          <w:szCs w:val="24"/>
        </w:rPr>
        <w:t>Глава 5. Наименование органа местного самоуправления, предоставляющего муниципальную услугу</w:t>
      </w:r>
    </w:p>
    <w:p w:rsidR="00CF0968" w:rsidRPr="00C47535" w:rsidRDefault="00CF0968" w:rsidP="00C47535">
      <w:pPr>
        <w:pStyle w:val="40"/>
        <w:shd w:val="clear" w:color="auto" w:fill="auto"/>
        <w:spacing w:before="0" w:after="0" w:line="240" w:lineRule="auto"/>
        <w:ind w:firstLine="0"/>
        <w:rPr>
          <w:rFonts w:ascii="Arial" w:hAnsi="Arial" w:cs="Arial"/>
          <w:sz w:val="24"/>
          <w:szCs w:val="24"/>
        </w:rPr>
      </w:pPr>
    </w:p>
    <w:p w:rsidR="00CF0968" w:rsidRPr="00C47535" w:rsidRDefault="00C47535" w:rsidP="00C47535">
      <w:pPr>
        <w:pStyle w:val="a6"/>
        <w:shd w:val="clear" w:color="auto" w:fill="auto"/>
        <w:tabs>
          <w:tab w:val="left" w:pos="1134"/>
        </w:tabs>
        <w:spacing w:before="0" w:after="0" w:line="240" w:lineRule="auto"/>
        <w:ind w:right="40" w:firstLine="740"/>
        <w:jc w:val="both"/>
        <w:rPr>
          <w:rFonts w:ascii="Arial" w:hAnsi="Arial" w:cs="Arial"/>
          <w:sz w:val="24"/>
          <w:szCs w:val="24"/>
        </w:rPr>
      </w:pPr>
      <w:r>
        <w:rPr>
          <w:rStyle w:val="ArialNarrow"/>
          <w:rFonts w:ascii="Arial" w:hAnsi="Arial" w:cs="Arial"/>
          <w:i w:val="0"/>
          <w:iCs w:val="0"/>
          <w:sz w:val="24"/>
          <w:szCs w:val="24"/>
        </w:rPr>
        <w:t>20.</w:t>
      </w:r>
      <w:r w:rsidR="00CF0968" w:rsidRPr="00C47535">
        <w:rPr>
          <w:rStyle w:val="ArialNarrow"/>
          <w:rFonts w:ascii="Arial" w:hAnsi="Arial" w:cs="Arial"/>
          <w:i w:val="0"/>
          <w:iCs w:val="0"/>
          <w:sz w:val="24"/>
          <w:szCs w:val="24"/>
        </w:rPr>
        <w:t xml:space="preserve">Органом местного самоуправления, предоставляющим муниципальную </w:t>
      </w:r>
      <w:r w:rsidR="00CF0968" w:rsidRPr="00C47535">
        <w:rPr>
          <w:rStyle w:val="ArialNarrow"/>
          <w:rFonts w:ascii="Arial" w:hAnsi="Arial" w:cs="Arial"/>
          <w:i w:val="0"/>
          <w:iCs w:val="0"/>
          <w:sz w:val="24"/>
          <w:szCs w:val="24"/>
        </w:rPr>
        <w:lastRenderedPageBreak/>
        <w:t>услугу, является администрация Среднемуйского муниципального образования.</w:t>
      </w:r>
    </w:p>
    <w:p w:rsidR="00CF0968" w:rsidRPr="00C47535" w:rsidRDefault="00C47535" w:rsidP="00C47535">
      <w:pPr>
        <w:pStyle w:val="a6"/>
        <w:shd w:val="clear" w:color="auto" w:fill="auto"/>
        <w:tabs>
          <w:tab w:val="left" w:pos="1134"/>
        </w:tabs>
        <w:spacing w:before="0" w:after="0" w:line="240" w:lineRule="auto"/>
        <w:ind w:right="40" w:firstLine="740"/>
        <w:jc w:val="both"/>
        <w:rPr>
          <w:rStyle w:val="ArialNarrow"/>
          <w:rFonts w:ascii="Arial" w:hAnsi="Arial" w:cs="Arial"/>
          <w:i w:val="0"/>
          <w:iCs w:val="0"/>
          <w:sz w:val="24"/>
          <w:szCs w:val="24"/>
        </w:rPr>
      </w:pPr>
      <w:r>
        <w:rPr>
          <w:rStyle w:val="ArialNarrow"/>
          <w:rFonts w:ascii="Arial" w:hAnsi="Arial" w:cs="Arial"/>
          <w:i w:val="0"/>
          <w:iCs w:val="0"/>
          <w:sz w:val="24"/>
          <w:szCs w:val="24"/>
        </w:rPr>
        <w:t>21.</w:t>
      </w:r>
      <w:r w:rsidR="00CF0968" w:rsidRPr="00C47535">
        <w:rPr>
          <w:rStyle w:val="ArialNarrow"/>
          <w:rFonts w:ascii="Arial" w:hAnsi="Arial" w:cs="Arial"/>
          <w:i w:val="0"/>
          <w:iCs w:val="0"/>
          <w:sz w:val="24"/>
          <w:szCs w:val="24"/>
        </w:rPr>
        <w:t>При предоставлении муниципальной услуги специалист администрации</w:t>
      </w:r>
    </w:p>
    <w:p w:rsidR="00CF0968" w:rsidRPr="00C47535" w:rsidRDefault="00CF0968" w:rsidP="00C47535">
      <w:pPr>
        <w:pStyle w:val="a6"/>
        <w:shd w:val="clear" w:color="auto" w:fill="auto"/>
        <w:spacing w:before="0" w:after="0" w:line="240" w:lineRule="auto"/>
        <w:ind w:left="20" w:right="40"/>
        <w:jc w:val="both"/>
        <w:rPr>
          <w:rStyle w:val="ArialNarrow"/>
          <w:rFonts w:ascii="Arial" w:hAnsi="Arial" w:cs="Arial"/>
          <w:i w:val="0"/>
          <w:iCs w:val="0"/>
          <w:sz w:val="24"/>
          <w:szCs w:val="24"/>
        </w:rPr>
      </w:pPr>
      <w:r w:rsidRPr="00C47535">
        <w:rPr>
          <w:rStyle w:val="ArialNarrow"/>
          <w:rFonts w:ascii="Arial" w:hAnsi="Arial" w:cs="Arial"/>
          <w:i w:val="0"/>
          <w:iCs w:val="0"/>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F0968" w:rsidRPr="00C47535" w:rsidRDefault="00C47535" w:rsidP="00C47535">
      <w:pPr>
        <w:pStyle w:val="a6"/>
        <w:shd w:val="clear" w:color="auto" w:fill="auto"/>
        <w:tabs>
          <w:tab w:val="left" w:pos="1134"/>
        </w:tabs>
        <w:spacing w:before="0" w:after="0" w:line="240" w:lineRule="auto"/>
        <w:ind w:right="40" w:firstLine="709"/>
        <w:jc w:val="both"/>
        <w:rPr>
          <w:rStyle w:val="ArialNarrow"/>
          <w:rFonts w:ascii="Arial" w:hAnsi="Arial" w:cs="Arial"/>
          <w:i w:val="0"/>
          <w:iCs w:val="0"/>
          <w:sz w:val="24"/>
          <w:szCs w:val="24"/>
        </w:rPr>
      </w:pPr>
      <w:r>
        <w:rPr>
          <w:rStyle w:val="ArialNarrow"/>
          <w:rFonts w:ascii="Arial" w:hAnsi="Arial" w:cs="Arial"/>
          <w:i w:val="0"/>
          <w:iCs w:val="0"/>
          <w:sz w:val="24"/>
          <w:szCs w:val="24"/>
        </w:rPr>
        <w:t>22.</w:t>
      </w:r>
      <w:r w:rsidR="00CF0968" w:rsidRPr="00C47535">
        <w:rPr>
          <w:rStyle w:val="ArialNarrow"/>
          <w:rFonts w:ascii="Arial" w:hAnsi="Arial" w:cs="Arial"/>
          <w:i w:val="0"/>
          <w:iCs w:val="0"/>
          <w:sz w:val="24"/>
          <w:szCs w:val="24"/>
        </w:rPr>
        <w:t>В предоставлении муниципальной услуги участвуют:</w:t>
      </w:r>
    </w:p>
    <w:p w:rsidR="00CF0968" w:rsidRPr="00C47535" w:rsidRDefault="00C47535" w:rsidP="00C47535">
      <w:pPr>
        <w:pStyle w:val="a6"/>
        <w:shd w:val="clear" w:color="auto" w:fill="auto"/>
        <w:tabs>
          <w:tab w:val="right" w:pos="1134"/>
          <w:tab w:val="right" w:pos="5362"/>
        </w:tabs>
        <w:spacing w:before="0" w:after="0" w:line="240" w:lineRule="auto"/>
        <w:ind w:firstLine="724"/>
        <w:jc w:val="both"/>
        <w:rPr>
          <w:rStyle w:val="ArialNarrow"/>
          <w:rFonts w:ascii="Arial" w:hAnsi="Arial" w:cs="Arial"/>
          <w:i w:val="0"/>
          <w:iCs w:val="0"/>
          <w:sz w:val="24"/>
          <w:szCs w:val="24"/>
        </w:rPr>
      </w:pPr>
      <w:r>
        <w:rPr>
          <w:rStyle w:val="ArialNarrow"/>
          <w:rFonts w:ascii="Arial" w:hAnsi="Arial" w:cs="Arial"/>
          <w:i w:val="0"/>
          <w:iCs w:val="0"/>
          <w:sz w:val="24"/>
          <w:szCs w:val="24"/>
        </w:rPr>
        <w:t>1)</w:t>
      </w:r>
      <w:r w:rsidR="00CF0968" w:rsidRPr="00C47535">
        <w:rPr>
          <w:rStyle w:val="ArialNarrow"/>
          <w:rFonts w:ascii="Arial" w:hAnsi="Arial" w:cs="Arial"/>
          <w:i w:val="0"/>
          <w:iCs w:val="0"/>
          <w:sz w:val="24"/>
          <w:szCs w:val="24"/>
        </w:rPr>
        <w:t>Федеральная служба государственной регис</w:t>
      </w:r>
      <w:r>
        <w:rPr>
          <w:rStyle w:val="ArialNarrow"/>
          <w:rFonts w:ascii="Arial" w:hAnsi="Arial" w:cs="Arial"/>
          <w:i w:val="0"/>
          <w:iCs w:val="0"/>
          <w:sz w:val="24"/>
          <w:szCs w:val="24"/>
        </w:rPr>
        <w:t>трации, кадастра и картографии.</w:t>
      </w:r>
    </w:p>
    <w:p w:rsidR="00CF0968" w:rsidRPr="00C47535" w:rsidRDefault="00CF0968" w:rsidP="00C47535">
      <w:pPr>
        <w:pStyle w:val="a6"/>
        <w:shd w:val="clear" w:color="auto" w:fill="auto"/>
        <w:tabs>
          <w:tab w:val="right" w:pos="1134"/>
          <w:tab w:val="right" w:pos="5362"/>
        </w:tabs>
        <w:spacing w:before="0" w:after="0" w:line="240" w:lineRule="auto"/>
        <w:ind w:firstLine="724"/>
        <w:rPr>
          <w:rStyle w:val="4"/>
          <w:rFonts w:ascii="Arial" w:hAnsi="Arial" w:cs="Arial"/>
          <w:sz w:val="24"/>
          <w:szCs w:val="24"/>
        </w:rPr>
      </w:pPr>
    </w:p>
    <w:p w:rsidR="00CF0968" w:rsidRPr="00C47535" w:rsidRDefault="00C47535" w:rsidP="00C47535">
      <w:pPr>
        <w:pStyle w:val="a6"/>
        <w:shd w:val="clear" w:color="auto" w:fill="auto"/>
        <w:tabs>
          <w:tab w:val="right" w:pos="1134"/>
          <w:tab w:val="right" w:pos="5362"/>
        </w:tabs>
        <w:spacing w:before="0" w:after="0" w:line="240" w:lineRule="auto"/>
        <w:ind w:firstLine="724"/>
        <w:rPr>
          <w:rStyle w:val="4"/>
          <w:rFonts w:ascii="Arial" w:hAnsi="Arial" w:cs="Arial"/>
          <w:b w:val="0"/>
          <w:sz w:val="24"/>
          <w:szCs w:val="24"/>
        </w:rPr>
      </w:pPr>
      <w:r w:rsidRPr="00C47535">
        <w:rPr>
          <w:rStyle w:val="4"/>
          <w:rFonts w:ascii="Arial" w:hAnsi="Arial" w:cs="Arial"/>
          <w:b w:val="0"/>
          <w:sz w:val="24"/>
          <w:szCs w:val="24"/>
        </w:rPr>
        <w:t>Глава 6.</w:t>
      </w:r>
      <w:r w:rsidR="00CF0968" w:rsidRPr="00C47535">
        <w:rPr>
          <w:rStyle w:val="4"/>
          <w:rFonts w:ascii="Arial" w:hAnsi="Arial" w:cs="Arial"/>
          <w:b w:val="0"/>
          <w:sz w:val="24"/>
          <w:szCs w:val="24"/>
        </w:rPr>
        <w:t>Результат предоставления муниципальной услуги</w:t>
      </w:r>
    </w:p>
    <w:p w:rsidR="00CF0968" w:rsidRPr="00C47535" w:rsidRDefault="00CF0968" w:rsidP="00C47535">
      <w:pPr>
        <w:pStyle w:val="a6"/>
        <w:shd w:val="clear" w:color="auto" w:fill="auto"/>
        <w:tabs>
          <w:tab w:val="right" w:pos="1134"/>
          <w:tab w:val="right" w:pos="5362"/>
        </w:tabs>
        <w:spacing w:before="0" w:after="0" w:line="240" w:lineRule="auto"/>
        <w:ind w:firstLine="724"/>
        <w:rPr>
          <w:rFonts w:ascii="Arial" w:hAnsi="Arial" w:cs="Arial"/>
          <w:sz w:val="24"/>
          <w:szCs w:val="24"/>
        </w:rPr>
      </w:pPr>
    </w:p>
    <w:p w:rsidR="00CF0968" w:rsidRPr="006C2F4B" w:rsidRDefault="00C47535" w:rsidP="00C4753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sz w:val="24"/>
          <w:szCs w:val="24"/>
        </w:rPr>
        <w:t>23.</w:t>
      </w:r>
      <w:r w:rsidR="00CF0968" w:rsidRPr="00C47535">
        <w:rPr>
          <w:rStyle w:val="ArialNarrow"/>
          <w:rFonts w:ascii="Arial" w:hAnsi="Arial" w:cs="Arial"/>
          <w:i w:val="0"/>
          <w:iCs w:val="0"/>
          <w:sz w:val="24"/>
          <w:szCs w:val="24"/>
        </w:rPr>
        <w:t>Результатом предоставления муниципальной услуги является про</w:t>
      </w:r>
      <w:r w:rsidR="00CF0968" w:rsidRPr="006C2F4B">
        <w:rPr>
          <w:rStyle w:val="ArialNarrow"/>
          <w:rFonts w:ascii="Arial" w:hAnsi="Arial" w:cs="Arial"/>
          <w:i w:val="0"/>
          <w:iCs w:val="0"/>
          <w:color w:val="000000"/>
          <w:sz w:val="24"/>
          <w:szCs w:val="24"/>
        </w:rPr>
        <w:t>ект договора купли-продажи земельного участка в трех экземплярах, или решение об отказе в предоставлении земельного участка.</w:t>
      </w:r>
    </w:p>
    <w:p w:rsidR="00CF0968" w:rsidRPr="006C2F4B" w:rsidRDefault="00CF0968" w:rsidP="00CF0968">
      <w:pPr>
        <w:pStyle w:val="a6"/>
        <w:shd w:val="clear" w:color="auto" w:fill="auto"/>
        <w:spacing w:before="0" w:after="0" w:line="322" w:lineRule="exact"/>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Проект договора купли-продажи земельного участка в трех экземплярах, направленный заявителю, должен быть им подписан и представлен в администрацию поселения не позднее чем в течение тридцати дней со дня их получения заявителем.</w:t>
      </w:r>
    </w:p>
    <w:p w:rsidR="00CF0968" w:rsidRPr="006C2F4B" w:rsidRDefault="00C47535" w:rsidP="00C47535">
      <w:pPr>
        <w:pStyle w:val="a6"/>
        <w:shd w:val="clear" w:color="auto" w:fill="auto"/>
        <w:tabs>
          <w:tab w:val="left" w:pos="1086"/>
        </w:tabs>
        <w:spacing w:before="0" w:after="0" w:line="240" w:lineRule="auto"/>
        <w:ind w:firstLine="70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24.</w:t>
      </w:r>
      <w:r w:rsidR="00CF0968" w:rsidRPr="006C2F4B">
        <w:rPr>
          <w:rStyle w:val="ArialNarrow"/>
          <w:rFonts w:ascii="Arial" w:hAnsi="Arial" w:cs="Arial"/>
          <w:i w:val="0"/>
          <w:iCs w:val="0"/>
          <w:color w:val="000000"/>
          <w:sz w:val="24"/>
          <w:szCs w:val="24"/>
        </w:rPr>
        <w:t>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CF0968" w:rsidRPr="006C2F4B" w:rsidRDefault="00CF0968" w:rsidP="00CF0968">
      <w:pPr>
        <w:pStyle w:val="a6"/>
        <w:shd w:val="clear" w:color="auto" w:fill="auto"/>
        <w:tabs>
          <w:tab w:val="left" w:pos="1086"/>
        </w:tabs>
        <w:spacing w:before="0" w:after="0" w:line="240" w:lineRule="auto"/>
        <w:ind w:left="700"/>
        <w:jc w:val="both"/>
        <w:rPr>
          <w:rFonts w:ascii="Arial" w:hAnsi="Arial" w:cs="Arial"/>
          <w:sz w:val="24"/>
          <w:szCs w:val="24"/>
        </w:rPr>
      </w:pPr>
    </w:p>
    <w:p w:rsidR="00CF0968" w:rsidRPr="006C2F4B" w:rsidRDefault="00BE7D77" w:rsidP="006F2C04">
      <w:pPr>
        <w:pStyle w:val="40"/>
        <w:shd w:val="clear" w:color="auto" w:fill="auto"/>
        <w:spacing w:before="0" w:after="0" w:line="240" w:lineRule="auto"/>
        <w:rPr>
          <w:rStyle w:val="4"/>
          <w:rFonts w:ascii="Arial" w:hAnsi="Arial" w:cs="Arial"/>
          <w:color w:val="000000"/>
          <w:sz w:val="24"/>
          <w:szCs w:val="24"/>
        </w:rPr>
      </w:pPr>
      <w:r>
        <w:rPr>
          <w:rStyle w:val="4"/>
          <w:rFonts w:ascii="Arial" w:hAnsi="Arial" w:cs="Arial"/>
          <w:color w:val="000000"/>
          <w:sz w:val="24"/>
          <w:szCs w:val="24"/>
        </w:rPr>
        <w:t>Глава 7.</w:t>
      </w:r>
      <w:r w:rsidR="00CF0968" w:rsidRPr="006C2F4B">
        <w:rPr>
          <w:rStyle w:val="4"/>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0968" w:rsidRPr="006C2F4B" w:rsidRDefault="00CF0968" w:rsidP="00CF0968">
      <w:pPr>
        <w:pStyle w:val="40"/>
        <w:shd w:val="clear" w:color="auto" w:fill="auto"/>
        <w:spacing w:before="0" w:after="0" w:line="240" w:lineRule="auto"/>
        <w:jc w:val="left"/>
        <w:rPr>
          <w:rFonts w:ascii="Arial" w:hAnsi="Arial" w:cs="Arial"/>
          <w:sz w:val="24"/>
          <w:szCs w:val="24"/>
        </w:rPr>
      </w:pPr>
    </w:p>
    <w:p w:rsidR="00CF0968" w:rsidRPr="006C2F4B" w:rsidRDefault="00BE7D77" w:rsidP="00BE7D77">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25.</w:t>
      </w:r>
      <w:r w:rsidR="00CF0968" w:rsidRPr="006C2F4B">
        <w:rPr>
          <w:rStyle w:val="ArialNarrow"/>
          <w:rFonts w:ascii="Arial" w:hAnsi="Arial" w:cs="Arial"/>
          <w:i w:val="0"/>
          <w:iCs w:val="0"/>
          <w:color w:val="000000"/>
          <w:sz w:val="24"/>
          <w:szCs w:val="24"/>
        </w:rPr>
        <w:t xml:space="preserve">Общий срок предоставления муниципальной услуги в соответствии со статьей 39.17 Земельного кодекса Российской Федерации не может превышать тридцать дней со дня поступления заявления и документов, необходимых </w:t>
      </w:r>
      <w:proofErr w:type="gramStart"/>
      <w:r w:rsidR="00CF0968" w:rsidRPr="006C2F4B">
        <w:rPr>
          <w:rStyle w:val="ArialNarrow"/>
          <w:rFonts w:ascii="Arial" w:hAnsi="Arial" w:cs="Arial"/>
          <w:i w:val="0"/>
          <w:iCs w:val="0"/>
          <w:color w:val="000000"/>
          <w:sz w:val="24"/>
          <w:szCs w:val="24"/>
        </w:rPr>
        <w:t>для</w:t>
      </w:r>
      <w:proofErr w:type="gramEnd"/>
      <w:r w:rsidR="00CF0968" w:rsidRPr="006C2F4B">
        <w:rPr>
          <w:rStyle w:val="ArialNarrow"/>
          <w:rFonts w:ascii="Arial" w:hAnsi="Arial" w:cs="Arial"/>
          <w:i w:val="0"/>
          <w:iCs w:val="0"/>
          <w:color w:val="000000"/>
          <w:sz w:val="24"/>
          <w:szCs w:val="24"/>
        </w:rPr>
        <w:t xml:space="preserve"> </w:t>
      </w:r>
      <w:proofErr w:type="gramStart"/>
      <w:r w:rsidR="00CF0968" w:rsidRPr="006C2F4B">
        <w:rPr>
          <w:rStyle w:val="ArialNarrow"/>
          <w:rFonts w:ascii="Arial" w:hAnsi="Arial" w:cs="Arial"/>
          <w:i w:val="0"/>
          <w:iCs w:val="0"/>
          <w:color w:val="000000"/>
          <w:sz w:val="24"/>
          <w:szCs w:val="24"/>
        </w:rPr>
        <w:t>предоставление</w:t>
      </w:r>
      <w:proofErr w:type="gramEnd"/>
      <w:r w:rsidR="00CF0968" w:rsidRPr="006C2F4B">
        <w:rPr>
          <w:rStyle w:val="ArialNarrow"/>
          <w:rFonts w:ascii="Arial" w:hAnsi="Arial" w:cs="Arial"/>
          <w:i w:val="0"/>
          <w:iCs w:val="0"/>
          <w:color w:val="000000"/>
          <w:sz w:val="24"/>
          <w:szCs w:val="24"/>
        </w:rPr>
        <w:t xml:space="preserve"> муниципальной услуги, в администрацию поселения.</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поступления в администрацию поселения.</w:t>
      </w:r>
    </w:p>
    <w:p w:rsidR="00CF0968" w:rsidRPr="006C2F4B" w:rsidRDefault="00BE7D77" w:rsidP="00BE7D77">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26.</w:t>
      </w:r>
      <w:r w:rsidR="00CF0968" w:rsidRPr="006C2F4B">
        <w:rPr>
          <w:rStyle w:val="ArialNarrow"/>
          <w:rFonts w:ascii="Arial" w:hAnsi="Arial" w:cs="Arial"/>
          <w:i w:val="0"/>
          <w:iCs w:val="0"/>
          <w:color w:val="000000"/>
          <w:sz w:val="24"/>
          <w:szCs w:val="24"/>
        </w:rPr>
        <w:t>Выдача заявителю результата предоставления муниципальной услуги осуществляется специалистом администрации в день, указанный в расписке-описи о принятии документов.</w:t>
      </w:r>
    </w:p>
    <w:p w:rsidR="00CF0968" w:rsidRPr="006C2F4B" w:rsidRDefault="00CF0968" w:rsidP="00BE7D77">
      <w:pPr>
        <w:pStyle w:val="40"/>
        <w:shd w:val="clear" w:color="auto" w:fill="auto"/>
        <w:spacing w:before="0" w:after="0" w:line="240" w:lineRule="auto"/>
        <w:ind w:firstLine="0"/>
        <w:rPr>
          <w:rStyle w:val="4"/>
          <w:rFonts w:ascii="Arial" w:hAnsi="Arial" w:cs="Arial"/>
          <w:color w:val="000000"/>
          <w:sz w:val="24"/>
          <w:szCs w:val="24"/>
        </w:rPr>
      </w:pPr>
    </w:p>
    <w:p w:rsidR="00CF0968" w:rsidRPr="006C2F4B" w:rsidRDefault="00CF0968" w:rsidP="00BE7D77">
      <w:pPr>
        <w:pStyle w:val="40"/>
        <w:shd w:val="clear" w:color="auto" w:fill="auto"/>
        <w:spacing w:before="0" w:after="0" w:line="240" w:lineRule="auto"/>
        <w:ind w:firstLine="0"/>
        <w:rPr>
          <w:rStyle w:val="4"/>
          <w:rFonts w:ascii="Arial" w:hAnsi="Arial" w:cs="Arial"/>
          <w:color w:val="000000"/>
          <w:sz w:val="24"/>
          <w:szCs w:val="24"/>
        </w:rPr>
      </w:pPr>
      <w:r w:rsidRPr="006C2F4B">
        <w:rPr>
          <w:rStyle w:val="4"/>
          <w:rFonts w:ascii="Arial" w:hAnsi="Arial" w:cs="Arial"/>
          <w:color w:val="000000"/>
          <w:sz w:val="24"/>
          <w:szCs w:val="24"/>
        </w:rPr>
        <w:t>Глава 8.Правовые основания для предоставления муниципальной услуги</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BE7D77" w:rsidP="00BE7D77">
      <w:pPr>
        <w:pStyle w:val="a6"/>
        <w:shd w:val="clear" w:color="auto" w:fill="auto"/>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27.</w:t>
      </w:r>
      <w:r w:rsidR="00CF0968" w:rsidRPr="006C2F4B">
        <w:rPr>
          <w:rStyle w:val="ArialNarrow"/>
          <w:rFonts w:ascii="Arial" w:hAnsi="Arial" w:cs="Arial"/>
          <w:i w:val="0"/>
          <w:iCs w:val="0"/>
          <w:color w:val="000000"/>
          <w:sz w:val="24"/>
          <w:szCs w:val="24"/>
        </w:rPr>
        <w:t>Правовой основой предоставления муниципальной услуги являются следующие нормативные правовые акты:</w:t>
      </w:r>
    </w:p>
    <w:p w:rsidR="00CF0968" w:rsidRPr="00BE7D77" w:rsidRDefault="00BE7D77" w:rsidP="00BE7D77">
      <w:pPr>
        <w:autoSpaceDE w:val="0"/>
        <w:autoSpaceDN w:val="0"/>
        <w:adjustRightInd w:val="0"/>
        <w:spacing w:after="0" w:line="240" w:lineRule="auto"/>
        <w:ind w:firstLine="709"/>
        <w:jc w:val="both"/>
        <w:rPr>
          <w:rFonts w:ascii="Arial" w:hAnsi="Arial" w:cs="Arial"/>
          <w:sz w:val="24"/>
          <w:szCs w:val="24"/>
        </w:rPr>
      </w:pPr>
      <w:r>
        <w:rPr>
          <w:rStyle w:val="ArialNarrow"/>
          <w:rFonts w:ascii="Arial" w:hAnsi="Arial" w:cs="Arial"/>
          <w:i w:val="0"/>
          <w:iCs w:val="0"/>
          <w:sz w:val="24"/>
          <w:szCs w:val="24"/>
        </w:rPr>
        <w:t>-</w:t>
      </w:r>
      <w:hyperlink r:id="rId10" w:history="1">
        <w:r w:rsidR="00CF0968" w:rsidRPr="00BE7D77">
          <w:rPr>
            <w:rFonts w:ascii="Arial" w:hAnsi="Arial" w:cs="Arial"/>
            <w:sz w:val="24"/>
            <w:szCs w:val="24"/>
          </w:rPr>
          <w:t>Конституция</w:t>
        </w:r>
      </w:hyperlink>
      <w:r w:rsidR="00CF0968" w:rsidRPr="00BE7D77">
        <w:rPr>
          <w:rFonts w:ascii="Arial" w:hAnsi="Arial" w:cs="Arial"/>
          <w:sz w:val="24"/>
          <w:szCs w:val="24"/>
        </w:rPr>
        <w:t xml:space="preserve"> Российской Федерации, принятая всенародным голосованием 12.12.1993 ("Ро</w:t>
      </w:r>
      <w:r>
        <w:rPr>
          <w:rFonts w:ascii="Arial" w:hAnsi="Arial" w:cs="Arial"/>
          <w:sz w:val="24"/>
          <w:szCs w:val="24"/>
        </w:rPr>
        <w:t>ссийская газета", 21.01.2009, N</w:t>
      </w:r>
      <w:r w:rsidR="00CF0968" w:rsidRPr="00BE7D77">
        <w:rPr>
          <w:rFonts w:ascii="Arial" w:hAnsi="Arial" w:cs="Arial"/>
          <w:sz w:val="24"/>
          <w:szCs w:val="24"/>
        </w:rPr>
        <w:t>7, "Собрание законод</w:t>
      </w:r>
      <w:r>
        <w:rPr>
          <w:rFonts w:ascii="Arial" w:hAnsi="Arial" w:cs="Arial"/>
          <w:sz w:val="24"/>
          <w:szCs w:val="24"/>
        </w:rPr>
        <w:t>ательства РФ", 26.01.2009, N 4,</w:t>
      </w:r>
      <w:r w:rsidR="00CF0968" w:rsidRPr="00BE7D77">
        <w:rPr>
          <w:rFonts w:ascii="Arial" w:hAnsi="Arial" w:cs="Arial"/>
          <w:sz w:val="24"/>
          <w:szCs w:val="24"/>
        </w:rPr>
        <w:t xml:space="preserve"> "Парламентс</w:t>
      </w:r>
      <w:r>
        <w:rPr>
          <w:rFonts w:ascii="Arial" w:hAnsi="Arial" w:cs="Arial"/>
          <w:sz w:val="24"/>
          <w:szCs w:val="24"/>
        </w:rPr>
        <w:t>кая газета", 23 - 29.01.2009, N</w:t>
      </w:r>
      <w:r w:rsidR="00CF0968" w:rsidRPr="00BE7D77">
        <w:rPr>
          <w:rFonts w:ascii="Arial" w:hAnsi="Arial" w:cs="Arial"/>
          <w:sz w:val="24"/>
          <w:szCs w:val="24"/>
        </w:rPr>
        <w:t>4);</w:t>
      </w:r>
    </w:p>
    <w:p w:rsidR="00CF0968" w:rsidRPr="00BE7D77" w:rsidRDefault="00BE7D77" w:rsidP="00BE7D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CF0968" w:rsidRPr="00BE7D77">
        <w:rPr>
          <w:rFonts w:ascii="Arial" w:hAnsi="Arial" w:cs="Arial"/>
          <w:sz w:val="24"/>
          <w:szCs w:val="24"/>
        </w:rPr>
        <w:t xml:space="preserve">Земельный </w:t>
      </w:r>
      <w:hyperlink r:id="rId11" w:history="1">
        <w:r w:rsidR="00CF0968" w:rsidRPr="00BE7D77">
          <w:rPr>
            <w:rFonts w:ascii="Arial" w:hAnsi="Arial" w:cs="Arial"/>
            <w:sz w:val="24"/>
            <w:szCs w:val="24"/>
          </w:rPr>
          <w:t>кодекс</w:t>
        </w:r>
      </w:hyperlink>
      <w:r w:rsidR="00CF0968" w:rsidRPr="00BE7D77">
        <w:rPr>
          <w:rFonts w:ascii="Arial" w:hAnsi="Arial" w:cs="Arial"/>
          <w:sz w:val="24"/>
          <w:szCs w:val="24"/>
        </w:rPr>
        <w:t xml:space="preserve"> Российской Федерации ("Собрание зако</w:t>
      </w:r>
      <w:r>
        <w:rPr>
          <w:rFonts w:ascii="Arial" w:hAnsi="Arial" w:cs="Arial"/>
          <w:sz w:val="24"/>
          <w:szCs w:val="24"/>
        </w:rPr>
        <w:t>нодательства РФ", 29.10.2001, N</w:t>
      </w:r>
      <w:r w:rsidR="00CF0968" w:rsidRPr="00BE7D77">
        <w:rPr>
          <w:rFonts w:ascii="Arial" w:hAnsi="Arial" w:cs="Arial"/>
          <w:sz w:val="24"/>
          <w:szCs w:val="24"/>
        </w:rPr>
        <w:t>44,  "Парла</w:t>
      </w:r>
      <w:r>
        <w:rPr>
          <w:rFonts w:ascii="Arial" w:hAnsi="Arial" w:cs="Arial"/>
          <w:sz w:val="24"/>
          <w:szCs w:val="24"/>
        </w:rPr>
        <w:t>ментская газета", 30.10.2001, N</w:t>
      </w:r>
      <w:r w:rsidR="00CF0968" w:rsidRPr="00BE7D77">
        <w:rPr>
          <w:rFonts w:ascii="Arial" w:hAnsi="Arial" w:cs="Arial"/>
          <w:sz w:val="24"/>
          <w:szCs w:val="24"/>
        </w:rPr>
        <w:t>204 - 205, "Российская газета", 30.10.2001, N 211-212);</w:t>
      </w:r>
    </w:p>
    <w:p w:rsidR="00CF0968" w:rsidRPr="006C2F4B" w:rsidRDefault="00CF0968" w:rsidP="00BE7D77">
      <w:pPr>
        <w:pStyle w:val="a6"/>
        <w:shd w:val="clear" w:color="auto" w:fill="auto"/>
        <w:spacing w:before="0" w:after="0" w:line="240" w:lineRule="auto"/>
        <w:ind w:left="20" w:firstLine="689"/>
        <w:jc w:val="both"/>
        <w:rPr>
          <w:rFonts w:ascii="Arial" w:hAnsi="Arial" w:cs="Arial"/>
          <w:sz w:val="24"/>
          <w:szCs w:val="24"/>
        </w:rPr>
      </w:pPr>
      <w:r w:rsidRPr="006C2F4B">
        <w:rPr>
          <w:rStyle w:val="ArialNarrow"/>
          <w:rFonts w:ascii="Arial" w:hAnsi="Arial" w:cs="Arial"/>
          <w:i w:val="0"/>
          <w:iCs w:val="0"/>
          <w:color w:val="000000"/>
          <w:sz w:val="24"/>
          <w:szCs w:val="24"/>
        </w:rPr>
        <w:t>-Гражданский кодекс Российской Федерации;</w:t>
      </w:r>
    </w:p>
    <w:p w:rsidR="00CF0968" w:rsidRPr="006C2F4B" w:rsidRDefault="00BE7D77" w:rsidP="00BE7D77">
      <w:pPr>
        <w:pStyle w:val="a6"/>
        <w:shd w:val="clear" w:color="auto" w:fill="auto"/>
        <w:tabs>
          <w:tab w:val="left" w:pos="905"/>
        </w:tabs>
        <w:spacing w:before="0" w:after="0" w:line="240" w:lineRule="auto"/>
        <w:ind w:left="20" w:right="20" w:firstLine="704"/>
        <w:jc w:val="both"/>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lastRenderedPageBreak/>
        <w:t>-</w:t>
      </w:r>
      <w:r w:rsidR="00CF0968" w:rsidRPr="006C2F4B">
        <w:rPr>
          <w:rStyle w:val="ArialNarrow"/>
          <w:rFonts w:ascii="Arial" w:hAnsi="Arial" w:cs="Arial"/>
          <w:i w:val="0"/>
          <w:iCs w:val="0"/>
          <w:color w:val="000000"/>
          <w:sz w:val="24"/>
          <w:szCs w:val="24"/>
        </w:rPr>
        <w:t>Фе</w:t>
      </w:r>
      <w:r>
        <w:rPr>
          <w:rStyle w:val="ArialNarrow"/>
          <w:rFonts w:ascii="Arial" w:hAnsi="Arial" w:cs="Arial"/>
          <w:i w:val="0"/>
          <w:iCs w:val="0"/>
          <w:color w:val="000000"/>
          <w:sz w:val="24"/>
          <w:szCs w:val="24"/>
        </w:rPr>
        <w:t>деральный закон от 25.10.2001 №</w:t>
      </w:r>
      <w:r w:rsidR="00CF0968" w:rsidRPr="006C2F4B">
        <w:rPr>
          <w:rStyle w:val="ArialNarrow"/>
          <w:rFonts w:ascii="Arial" w:hAnsi="Arial" w:cs="Arial"/>
          <w:i w:val="0"/>
          <w:iCs w:val="0"/>
          <w:color w:val="000000"/>
          <w:sz w:val="24"/>
          <w:szCs w:val="24"/>
        </w:rPr>
        <w:t>137-Ф3 «О введении в действие Земельного кодекса Российской Федерации»;</w:t>
      </w:r>
    </w:p>
    <w:p w:rsidR="00CF0968" w:rsidRPr="006C2F4B" w:rsidRDefault="00CF0968" w:rsidP="00BE7D77">
      <w:pPr>
        <w:pStyle w:val="a6"/>
        <w:shd w:val="clear" w:color="auto" w:fill="auto"/>
        <w:tabs>
          <w:tab w:val="left" w:pos="905"/>
        </w:tabs>
        <w:spacing w:before="0" w:after="0" w:line="240" w:lineRule="auto"/>
        <w:ind w:left="20" w:right="20" w:firstLine="689"/>
        <w:jc w:val="both"/>
        <w:rPr>
          <w:rFonts w:ascii="Arial" w:hAnsi="Arial" w:cs="Arial"/>
          <w:sz w:val="24"/>
          <w:szCs w:val="24"/>
        </w:rPr>
      </w:pPr>
      <w:r w:rsidRPr="006C2F4B">
        <w:rPr>
          <w:rStyle w:val="ArialNarrow"/>
          <w:rFonts w:ascii="Arial" w:hAnsi="Arial" w:cs="Arial"/>
          <w:i w:val="0"/>
          <w:iCs w:val="0"/>
          <w:color w:val="000000"/>
          <w:sz w:val="24"/>
          <w:szCs w:val="24"/>
        </w:rPr>
        <w:t>-</w:t>
      </w:r>
      <w:r w:rsidRPr="006C2F4B">
        <w:rPr>
          <w:rFonts w:ascii="Arial" w:hAnsi="Arial" w:cs="Arial"/>
          <w:sz w:val="24"/>
          <w:szCs w:val="24"/>
        </w:rPr>
        <w:t xml:space="preserve">Федеральный </w:t>
      </w:r>
      <w:hyperlink r:id="rId12" w:history="1">
        <w:r w:rsidRPr="006C2F4B">
          <w:rPr>
            <w:rFonts w:ascii="Arial" w:hAnsi="Arial" w:cs="Arial"/>
            <w:sz w:val="24"/>
            <w:szCs w:val="24"/>
          </w:rPr>
          <w:t>закон</w:t>
        </w:r>
      </w:hyperlink>
      <w:r w:rsidRPr="006C2F4B">
        <w:rPr>
          <w:rFonts w:ascii="Arial" w:hAnsi="Arial" w:cs="Arial"/>
          <w:sz w:val="24"/>
          <w:szCs w:val="24"/>
        </w:rPr>
        <w:t xml:space="preserve"> "Об общих принципах организации местного самоуправления в Россий</w:t>
      </w:r>
      <w:r w:rsidR="00BE7D77">
        <w:rPr>
          <w:rFonts w:ascii="Arial" w:hAnsi="Arial" w:cs="Arial"/>
          <w:sz w:val="24"/>
          <w:szCs w:val="24"/>
        </w:rPr>
        <w:t>ской Федерации" от 06.10.2003 N</w:t>
      </w:r>
      <w:r w:rsidRPr="006C2F4B">
        <w:rPr>
          <w:rFonts w:ascii="Arial" w:hAnsi="Arial" w:cs="Arial"/>
          <w:sz w:val="24"/>
          <w:szCs w:val="24"/>
        </w:rPr>
        <w:t>131-ФЗ ("Собрание законодательства РФ", 06.10.2003, N 40, "Парламентская газета", 08.10.2003, N 186, "Российская газета", 08.10.2003, N202);</w:t>
      </w:r>
    </w:p>
    <w:p w:rsidR="00CF0968" w:rsidRPr="006C2F4B" w:rsidRDefault="00BE7D77" w:rsidP="00BE7D77">
      <w:pPr>
        <w:pStyle w:val="a6"/>
        <w:shd w:val="clear" w:color="auto" w:fill="auto"/>
        <w:spacing w:before="0" w:after="0" w:line="240" w:lineRule="auto"/>
        <w:ind w:right="20" w:firstLine="724"/>
        <w:jc w:val="both"/>
        <w:rPr>
          <w:rFonts w:ascii="Arial" w:hAnsi="Arial" w:cs="Arial"/>
          <w:sz w:val="24"/>
          <w:szCs w:val="24"/>
        </w:rPr>
      </w:pPr>
      <w:r>
        <w:rPr>
          <w:rStyle w:val="ArialNarrow"/>
          <w:rFonts w:ascii="Arial" w:hAnsi="Arial" w:cs="Arial"/>
          <w:i w:val="0"/>
          <w:iCs w:val="0"/>
          <w:color w:val="000000"/>
          <w:sz w:val="24"/>
          <w:szCs w:val="24"/>
        </w:rPr>
        <w:t>-</w:t>
      </w:r>
      <w:r w:rsidR="00CF0968" w:rsidRPr="006C2F4B">
        <w:rPr>
          <w:rStyle w:val="ArialNarrow"/>
          <w:rFonts w:ascii="Arial" w:hAnsi="Arial" w:cs="Arial"/>
          <w:i w:val="0"/>
          <w:iCs w:val="0"/>
          <w:color w:val="000000"/>
          <w:sz w:val="24"/>
          <w:szCs w:val="24"/>
        </w:rPr>
        <w:t>Федеральный закон от 27.07.2010 №210-ФЗ «Об организации предоставления государственных и муниципальных услуг»;</w:t>
      </w:r>
    </w:p>
    <w:p w:rsidR="00CF0968" w:rsidRPr="006C2F4B" w:rsidRDefault="00CF0968" w:rsidP="00BE7D77">
      <w:pPr>
        <w:pStyle w:val="a6"/>
        <w:shd w:val="clear" w:color="auto" w:fill="auto"/>
        <w:spacing w:before="0" w:after="0" w:line="240" w:lineRule="auto"/>
        <w:ind w:left="20" w:right="20" w:firstLine="704"/>
        <w:jc w:val="both"/>
        <w:rPr>
          <w:rFonts w:ascii="Arial" w:hAnsi="Arial" w:cs="Arial"/>
          <w:sz w:val="24"/>
          <w:szCs w:val="24"/>
        </w:rPr>
      </w:pPr>
      <w:r w:rsidRPr="006C2F4B">
        <w:rPr>
          <w:rStyle w:val="ArialNarrow"/>
          <w:rFonts w:ascii="Arial" w:hAnsi="Arial" w:cs="Arial"/>
          <w:i w:val="0"/>
          <w:iCs w:val="0"/>
          <w:color w:val="000000"/>
          <w:sz w:val="24"/>
          <w:szCs w:val="24"/>
        </w:rPr>
        <w:t>-Фе</w:t>
      </w:r>
      <w:r w:rsidR="00BE7D77">
        <w:rPr>
          <w:rStyle w:val="ArialNarrow"/>
          <w:rFonts w:ascii="Arial" w:hAnsi="Arial" w:cs="Arial"/>
          <w:i w:val="0"/>
          <w:iCs w:val="0"/>
          <w:color w:val="000000"/>
          <w:sz w:val="24"/>
          <w:szCs w:val="24"/>
        </w:rPr>
        <w:t>деральный закон от 27.06.2006 №</w:t>
      </w:r>
      <w:r w:rsidRPr="006C2F4B">
        <w:rPr>
          <w:rStyle w:val="ArialNarrow"/>
          <w:rFonts w:ascii="Arial" w:hAnsi="Arial" w:cs="Arial"/>
          <w:i w:val="0"/>
          <w:iCs w:val="0"/>
          <w:color w:val="000000"/>
          <w:sz w:val="24"/>
          <w:szCs w:val="24"/>
        </w:rPr>
        <w:t>152-ФЗ «О персональных данных»;</w:t>
      </w:r>
    </w:p>
    <w:p w:rsidR="00CF0968" w:rsidRPr="006C2F4B" w:rsidRDefault="00CF0968" w:rsidP="00BE7D77">
      <w:pPr>
        <w:pStyle w:val="a6"/>
        <w:shd w:val="clear" w:color="auto" w:fill="auto"/>
        <w:tabs>
          <w:tab w:val="left" w:pos="1448"/>
          <w:tab w:val="right" w:pos="6096"/>
          <w:tab w:val="left" w:pos="6379"/>
        </w:tabs>
        <w:spacing w:before="0" w:after="0" w:line="240" w:lineRule="auto"/>
        <w:ind w:left="20" w:firstLine="704"/>
        <w:jc w:val="both"/>
        <w:rPr>
          <w:rFonts w:ascii="Arial" w:hAnsi="Arial" w:cs="Arial"/>
          <w:bCs/>
          <w:sz w:val="24"/>
          <w:szCs w:val="24"/>
        </w:rPr>
      </w:pPr>
      <w:r w:rsidRPr="006C2F4B">
        <w:rPr>
          <w:rStyle w:val="ArialNarrow"/>
          <w:rFonts w:ascii="Arial" w:hAnsi="Arial" w:cs="Arial"/>
          <w:i w:val="0"/>
          <w:iCs w:val="0"/>
          <w:color w:val="000000"/>
          <w:sz w:val="24"/>
          <w:szCs w:val="24"/>
        </w:rPr>
        <w:t>-</w:t>
      </w:r>
      <w:r w:rsidRPr="006C2F4B">
        <w:rPr>
          <w:rStyle w:val="ArialNarrow"/>
          <w:rFonts w:ascii="Arial" w:hAnsi="Arial" w:cs="Arial"/>
          <w:bCs/>
          <w:i w:val="0"/>
          <w:iCs w:val="0"/>
          <w:sz w:val="24"/>
          <w:szCs w:val="24"/>
        </w:rPr>
        <w:t>приказ Минэкон</w:t>
      </w:r>
      <w:r w:rsidR="00BE7D77">
        <w:rPr>
          <w:rStyle w:val="ArialNarrow"/>
          <w:rFonts w:ascii="Arial" w:hAnsi="Arial" w:cs="Arial"/>
          <w:bCs/>
          <w:i w:val="0"/>
          <w:iCs w:val="0"/>
          <w:sz w:val="24"/>
          <w:szCs w:val="24"/>
        </w:rPr>
        <w:t>омразвития России от 12.01.2015 №</w:t>
      </w:r>
      <w:r w:rsidRPr="006C2F4B">
        <w:rPr>
          <w:rStyle w:val="ArialNarrow"/>
          <w:rFonts w:ascii="Arial" w:hAnsi="Arial" w:cs="Arial"/>
          <w:bCs/>
          <w:i w:val="0"/>
          <w:iCs w:val="0"/>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CF0968" w:rsidRPr="006C2F4B" w:rsidRDefault="006D6CBA" w:rsidP="006D6CBA">
      <w:pPr>
        <w:pStyle w:val="a6"/>
        <w:shd w:val="clear" w:color="auto" w:fill="auto"/>
        <w:spacing w:before="0" w:after="0" w:line="240" w:lineRule="auto"/>
        <w:ind w:firstLine="709"/>
        <w:jc w:val="both"/>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t>-</w:t>
      </w:r>
      <w:r w:rsidR="00CF0968" w:rsidRPr="006C2F4B">
        <w:rPr>
          <w:rStyle w:val="ArialNarrow"/>
          <w:rFonts w:ascii="Arial" w:hAnsi="Arial" w:cs="Arial"/>
          <w:i w:val="0"/>
          <w:iCs w:val="0"/>
          <w:color w:val="000000"/>
          <w:sz w:val="24"/>
          <w:szCs w:val="24"/>
        </w:rPr>
        <w:t>Устав Среднемуйского муниципального образования.</w:t>
      </w:r>
    </w:p>
    <w:p w:rsidR="00CF0968" w:rsidRPr="006C2F4B" w:rsidRDefault="00CF0968" w:rsidP="00BE7D77">
      <w:pPr>
        <w:pStyle w:val="a6"/>
        <w:shd w:val="clear" w:color="auto" w:fill="auto"/>
        <w:spacing w:before="0" w:after="0" w:line="240" w:lineRule="auto"/>
        <w:ind w:firstLine="523"/>
        <w:jc w:val="both"/>
        <w:rPr>
          <w:rFonts w:ascii="Arial" w:hAnsi="Arial" w:cs="Arial"/>
          <w:sz w:val="24"/>
          <w:szCs w:val="24"/>
        </w:rPr>
      </w:pPr>
    </w:p>
    <w:p w:rsidR="00CF0968" w:rsidRPr="00C55061" w:rsidRDefault="00CF0968" w:rsidP="00BE7D77">
      <w:pPr>
        <w:pStyle w:val="40"/>
        <w:shd w:val="clear" w:color="auto" w:fill="auto"/>
        <w:spacing w:before="0" w:after="0" w:line="240" w:lineRule="auto"/>
        <w:ind w:firstLine="0"/>
        <w:rPr>
          <w:rStyle w:val="4"/>
          <w:rFonts w:ascii="Arial" w:hAnsi="Arial" w:cs="Arial"/>
          <w:color w:val="000000"/>
          <w:sz w:val="24"/>
          <w:szCs w:val="24"/>
        </w:rPr>
      </w:pPr>
      <w:r w:rsidRPr="006C2F4B">
        <w:rPr>
          <w:rStyle w:val="4"/>
          <w:rFonts w:ascii="Arial" w:hAnsi="Arial" w:cs="Arial"/>
          <w:color w:val="000000"/>
          <w:sz w:val="24"/>
          <w:szCs w:val="24"/>
        </w:rPr>
        <w:t>Глава 9. Исчерпывающий перечень документов, необходимых в соответствии с законодательными и иными нормативными правовыми актами для предоставления</w:t>
      </w:r>
      <w:r>
        <w:rPr>
          <w:rFonts w:ascii="Arial" w:hAnsi="Arial" w:cs="Arial"/>
          <w:bCs w:val="0"/>
          <w:color w:val="000000"/>
          <w:sz w:val="24"/>
          <w:szCs w:val="24"/>
          <w:shd w:val="clear" w:color="auto" w:fill="FFFFFF"/>
        </w:rPr>
        <w:t xml:space="preserve"> </w:t>
      </w:r>
      <w:r w:rsidRPr="006C2F4B">
        <w:rPr>
          <w:rStyle w:val="4"/>
          <w:rFonts w:ascii="Arial" w:hAnsi="Arial" w:cs="Arial"/>
          <w:color w:val="000000"/>
          <w:sz w:val="24"/>
          <w:szCs w:val="24"/>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w:t>
      </w:r>
      <w:r>
        <w:rPr>
          <w:rStyle w:val="4"/>
          <w:rFonts w:ascii="Arial" w:hAnsi="Arial" w:cs="Arial"/>
          <w:color w:val="000000"/>
          <w:sz w:val="24"/>
          <w:szCs w:val="24"/>
        </w:rPr>
        <w:t xml:space="preserve"> </w:t>
      </w:r>
      <w:r w:rsidRPr="006C2F4B">
        <w:rPr>
          <w:rStyle w:val="4"/>
          <w:rFonts w:ascii="Arial" w:hAnsi="Arial" w:cs="Arial"/>
          <w:color w:val="000000"/>
          <w:sz w:val="24"/>
          <w:szCs w:val="24"/>
        </w:rPr>
        <w:t>в рамках межведомственного информационного взаимодействия</w:t>
      </w:r>
    </w:p>
    <w:p w:rsidR="00CF0968" w:rsidRPr="006D6CBA" w:rsidRDefault="00CF0968" w:rsidP="00BE7D77">
      <w:pPr>
        <w:pStyle w:val="40"/>
        <w:shd w:val="clear" w:color="auto" w:fill="auto"/>
        <w:spacing w:before="0" w:after="0" w:line="240" w:lineRule="auto"/>
        <w:ind w:firstLine="0"/>
        <w:rPr>
          <w:rFonts w:ascii="Arial" w:hAnsi="Arial" w:cs="Arial"/>
          <w:b w:val="0"/>
          <w:sz w:val="24"/>
          <w:szCs w:val="24"/>
        </w:rPr>
      </w:pPr>
    </w:p>
    <w:p w:rsidR="00CF0968" w:rsidRPr="006C2F4B" w:rsidRDefault="006D6CBA" w:rsidP="006D6CBA">
      <w:pPr>
        <w:pStyle w:val="a6"/>
        <w:shd w:val="clear" w:color="auto" w:fill="auto"/>
        <w:tabs>
          <w:tab w:val="left" w:pos="1134"/>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28.</w:t>
      </w:r>
      <w:r w:rsidR="00CF0968" w:rsidRPr="006C2F4B">
        <w:rPr>
          <w:rStyle w:val="ArialNarrow"/>
          <w:rFonts w:ascii="Arial" w:hAnsi="Arial" w:cs="Arial"/>
          <w:i w:val="0"/>
          <w:iCs w:val="0"/>
          <w:color w:val="000000"/>
          <w:sz w:val="24"/>
          <w:szCs w:val="24"/>
        </w:rPr>
        <w:t>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29.</w:t>
      </w:r>
      <w:r w:rsidR="00CF0968" w:rsidRPr="006C2F4B">
        <w:rPr>
          <w:rStyle w:val="ArialNarrow"/>
          <w:rFonts w:ascii="Arial" w:hAnsi="Arial" w:cs="Arial"/>
          <w:i w:val="0"/>
          <w:iCs w:val="0"/>
          <w:color w:val="000000"/>
          <w:sz w:val="24"/>
          <w:szCs w:val="24"/>
        </w:rPr>
        <w:t>К заявлению прилагаются следующие документы, необходимые для предоставления муниципальной услуги:</w:t>
      </w:r>
    </w:p>
    <w:p w:rsidR="00CF0968" w:rsidRPr="006C2F4B" w:rsidRDefault="006D6CBA" w:rsidP="006D6CBA">
      <w:pPr>
        <w:pStyle w:val="a6"/>
        <w:shd w:val="clear" w:color="auto" w:fill="auto"/>
        <w:tabs>
          <w:tab w:val="left" w:pos="1134"/>
        </w:tabs>
        <w:spacing w:before="0" w:after="0" w:line="240" w:lineRule="auto"/>
        <w:ind w:left="720" w:right="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 xml:space="preserve">копия документа, удостоверяющего личность заявителя в соответствии </w:t>
      </w:r>
    </w:p>
    <w:p w:rsidR="00CF0968" w:rsidRPr="006C2F4B" w:rsidRDefault="00CF0968" w:rsidP="00BE7D77">
      <w:pPr>
        <w:pStyle w:val="a6"/>
        <w:shd w:val="clear" w:color="auto" w:fill="auto"/>
        <w:spacing w:before="0" w:after="0" w:line="240" w:lineRule="auto"/>
        <w:ind w:left="20" w:right="20"/>
        <w:jc w:val="both"/>
        <w:rPr>
          <w:rFonts w:ascii="Arial" w:hAnsi="Arial" w:cs="Arial"/>
          <w:sz w:val="24"/>
          <w:szCs w:val="24"/>
        </w:rPr>
      </w:pPr>
      <w:r w:rsidRPr="006C2F4B">
        <w:rPr>
          <w:rStyle w:val="ArialNarrow"/>
          <w:rFonts w:ascii="Arial" w:hAnsi="Arial" w:cs="Arial"/>
          <w:i w:val="0"/>
          <w:iCs w:val="0"/>
          <w:color w:val="000000"/>
          <w:sz w:val="24"/>
          <w:szCs w:val="24"/>
        </w:rPr>
        <w:t>с законодательством Российской Федерации;</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право на недвижимое имущество и сделок с ним (далее - ЕГРП);</w:t>
      </w:r>
    </w:p>
    <w:p w:rsidR="00CF0968" w:rsidRPr="006C2F4B" w:rsidRDefault="006D6CBA" w:rsidP="006D6CBA">
      <w:pPr>
        <w:pStyle w:val="a6"/>
        <w:shd w:val="clear" w:color="auto" w:fill="auto"/>
        <w:tabs>
          <w:tab w:val="left" w:pos="1134"/>
        </w:tabs>
        <w:spacing w:before="0" w:after="0" w:line="240" w:lineRule="auto"/>
        <w:ind w:right="20"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6)</w:t>
      </w:r>
      <w:r w:rsidR="00CF0968" w:rsidRPr="006C2F4B">
        <w:rPr>
          <w:rStyle w:val="ArialNarrow"/>
          <w:rFonts w:ascii="Arial" w:hAnsi="Arial" w:cs="Arial"/>
          <w:i w:val="0"/>
          <w:iCs w:val="0"/>
          <w:color w:val="000000"/>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w:t>
      </w:r>
    </w:p>
    <w:p w:rsidR="00CF0968" w:rsidRPr="006C2F4B" w:rsidRDefault="00CF0968" w:rsidP="00BE7D77">
      <w:pPr>
        <w:pStyle w:val="a6"/>
        <w:shd w:val="clear" w:color="auto" w:fill="auto"/>
        <w:spacing w:before="0" w:after="0" w:line="240" w:lineRule="auto"/>
        <w:ind w:left="20" w:right="20"/>
        <w:jc w:val="both"/>
        <w:rPr>
          <w:rFonts w:ascii="Arial" w:hAnsi="Arial" w:cs="Arial"/>
          <w:sz w:val="24"/>
          <w:szCs w:val="24"/>
        </w:rPr>
      </w:pPr>
      <w:r w:rsidRPr="006C2F4B">
        <w:rPr>
          <w:rStyle w:val="ArialNarrow"/>
          <w:rFonts w:ascii="Arial" w:hAnsi="Arial" w:cs="Arial"/>
          <w:i w:val="0"/>
          <w:iCs w:val="0"/>
          <w:color w:val="000000"/>
          <w:sz w:val="24"/>
          <w:szCs w:val="24"/>
        </w:rPr>
        <w:t>не зарегистрировано в ЕГРП;</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7)</w:t>
      </w:r>
      <w:r w:rsidR="00CF0968" w:rsidRPr="006C2F4B">
        <w:rPr>
          <w:rStyle w:val="ArialNarrow"/>
          <w:rFonts w:ascii="Arial" w:hAnsi="Arial" w:cs="Arial"/>
          <w:i w:val="0"/>
          <w:iCs w:val="0"/>
          <w:color w:val="000000"/>
          <w:sz w:val="24"/>
          <w:szCs w:val="24"/>
        </w:rPr>
        <w:t>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F0968" w:rsidRPr="006C2F4B" w:rsidRDefault="006D6CBA" w:rsidP="006D6CBA">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30.</w:t>
      </w:r>
      <w:r w:rsidR="00CF0968" w:rsidRPr="006C2F4B">
        <w:rPr>
          <w:rStyle w:val="ArialNarrow"/>
          <w:rFonts w:ascii="Arial" w:hAnsi="Arial" w:cs="Arial"/>
          <w:i w:val="0"/>
          <w:iCs w:val="0"/>
          <w:color w:val="000000"/>
          <w:sz w:val="24"/>
          <w:szCs w:val="24"/>
        </w:rPr>
        <w:t>Заявитель должен представить документы, необходимые для предоставления муниципальной услуги, указанные в пункте 29 настоящего административного регламента.</w:t>
      </w:r>
    </w:p>
    <w:p w:rsidR="00CF0968" w:rsidRPr="006C2F4B" w:rsidRDefault="00CF0968" w:rsidP="00BE7D77">
      <w:pPr>
        <w:pStyle w:val="a6"/>
        <w:shd w:val="clear" w:color="auto" w:fill="auto"/>
        <w:spacing w:before="0" w:after="0" w:line="240" w:lineRule="auto"/>
        <w:ind w:left="20" w:right="20" w:firstLine="700"/>
        <w:jc w:val="both"/>
        <w:rPr>
          <w:rStyle w:val="ArialNarrow"/>
          <w:rFonts w:ascii="Arial" w:hAnsi="Arial" w:cs="Arial"/>
          <w:i w:val="0"/>
          <w:iCs w:val="0"/>
          <w:color w:val="000000"/>
          <w:sz w:val="24"/>
          <w:szCs w:val="24"/>
        </w:rPr>
      </w:pPr>
      <w:r w:rsidRPr="006C2F4B">
        <w:rPr>
          <w:rStyle w:val="ArialNarrow"/>
          <w:rFonts w:ascii="Arial" w:hAnsi="Arial" w:cs="Arial"/>
          <w:i w:val="0"/>
          <w:iCs w:val="0"/>
          <w:color w:val="000000"/>
          <w:sz w:val="24"/>
          <w:szCs w:val="24"/>
        </w:rPr>
        <w:lastRenderedPageBreak/>
        <w:t xml:space="preserve">При предоставлении муниципальной услуги специалист администрации поселения </w:t>
      </w:r>
    </w:p>
    <w:p w:rsidR="00CF0968" w:rsidRPr="006C2F4B" w:rsidRDefault="00CF0968" w:rsidP="00BE7D77">
      <w:pPr>
        <w:pStyle w:val="a6"/>
        <w:shd w:val="clear" w:color="auto" w:fill="auto"/>
        <w:spacing w:before="0" w:after="0" w:line="240" w:lineRule="auto"/>
        <w:ind w:left="20" w:right="20"/>
        <w:jc w:val="both"/>
        <w:rPr>
          <w:rFonts w:ascii="Arial" w:hAnsi="Arial" w:cs="Arial"/>
          <w:sz w:val="24"/>
          <w:szCs w:val="24"/>
        </w:rPr>
      </w:pPr>
      <w:r w:rsidRPr="006C2F4B">
        <w:rPr>
          <w:rStyle w:val="ArialNarrow"/>
          <w:rFonts w:ascii="Arial" w:hAnsi="Arial" w:cs="Arial"/>
          <w:i w:val="0"/>
          <w:iCs w:val="0"/>
          <w:color w:val="000000"/>
          <w:sz w:val="24"/>
          <w:szCs w:val="24"/>
        </w:rPr>
        <w:t>не вправе требовать от заявителей документы, не указанные в пункте 29 настоящего административного регламента.</w:t>
      </w:r>
    </w:p>
    <w:p w:rsidR="00CF0968" w:rsidRPr="006C2F4B" w:rsidRDefault="006D6CBA" w:rsidP="006D6CBA">
      <w:pPr>
        <w:pStyle w:val="a6"/>
        <w:shd w:val="clear" w:color="auto" w:fill="auto"/>
        <w:tabs>
          <w:tab w:val="left" w:pos="1134"/>
        </w:tabs>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31.</w:t>
      </w:r>
      <w:r w:rsidR="00CF0968" w:rsidRPr="006C2F4B">
        <w:rPr>
          <w:rStyle w:val="ArialNarrow"/>
          <w:rFonts w:ascii="Arial" w:hAnsi="Arial" w:cs="Arial"/>
          <w:i w:val="0"/>
          <w:iCs w:val="0"/>
          <w:color w:val="000000"/>
          <w:sz w:val="24"/>
          <w:szCs w:val="24"/>
        </w:rPr>
        <w:t>Требования к документам, необходимым для предоставления муниципальной услуги, представляемым заявителем:</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CF0968" w:rsidRPr="006C2F4B" w:rsidRDefault="006D6CBA" w:rsidP="006D6CBA">
      <w:pPr>
        <w:pStyle w:val="a6"/>
        <w:shd w:val="clear" w:color="auto" w:fill="auto"/>
        <w:tabs>
          <w:tab w:val="left" w:pos="1086"/>
        </w:tabs>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тексты документов должны быть написаны разборчиво;</w:t>
      </w:r>
    </w:p>
    <w:p w:rsidR="00CF0968" w:rsidRPr="006C2F4B" w:rsidRDefault="006D6CBA" w:rsidP="006D6CBA">
      <w:pPr>
        <w:pStyle w:val="a6"/>
        <w:shd w:val="clear" w:color="auto" w:fill="auto"/>
        <w:tabs>
          <w:tab w:val="left" w:pos="1086"/>
        </w:tabs>
        <w:spacing w:before="0" w:after="0" w:line="240" w:lineRule="auto"/>
        <w:ind w:left="720" w:right="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документы не должны иметь подчисток, приписок, зачеркнутых слов и не оговоренных в них исправлений;</w:t>
      </w:r>
    </w:p>
    <w:p w:rsidR="00CF0968" w:rsidRPr="006C2F4B" w:rsidRDefault="006D6CBA" w:rsidP="006D6CBA">
      <w:pPr>
        <w:pStyle w:val="a6"/>
        <w:shd w:val="clear" w:color="auto" w:fill="auto"/>
        <w:tabs>
          <w:tab w:val="left" w:pos="1086"/>
        </w:tabs>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документы не должны быть исполнены карандашом;</w:t>
      </w:r>
    </w:p>
    <w:p w:rsidR="00CF0968" w:rsidRPr="006C2F4B" w:rsidRDefault="006D6CBA" w:rsidP="006D6CBA">
      <w:pPr>
        <w:pStyle w:val="a6"/>
        <w:shd w:val="clear" w:color="auto" w:fill="auto"/>
        <w:tabs>
          <w:tab w:val="left" w:pos="1082"/>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документы не должны иметь повреждений, наличие которых не позволяет однозначно истолковать их содержание.</w:t>
      </w:r>
    </w:p>
    <w:p w:rsidR="00CF0968" w:rsidRPr="006C2F4B" w:rsidRDefault="006D6CBA" w:rsidP="006D6CBA">
      <w:pPr>
        <w:pStyle w:val="a6"/>
        <w:shd w:val="clear" w:color="auto" w:fill="auto"/>
        <w:tabs>
          <w:tab w:val="left" w:pos="1134"/>
        </w:tabs>
        <w:spacing w:before="0" w:after="0" w:line="240" w:lineRule="auto"/>
        <w:ind w:firstLine="697"/>
        <w:jc w:val="both"/>
        <w:rPr>
          <w:rFonts w:ascii="Arial" w:hAnsi="Arial" w:cs="Arial"/>
          <w:sz w:val="24"/>
          <w:szCs w:val="24"/>
        </w:rPr>
      </w:pPr>
      <w:r>
        <w:rPr>
          <w:rStyle w:val="ArialNarrow"/>
          <w:rFonts w:ascii="Arial" w:hAnsi="Arial" w:cs="Arial"/>
          <w:i w:val="0"/>
          <w:iCs w:val="0"/>
          <w:color w:val="000000"/>
          <w:sz w:val="24"/>
          <w:szCs w:val="24"/>
        </w:rPr>
        <w:t>32.</w:t>
      </w:r>
      <w:r w:rsidR="00CF0968" w:rsidRPr="006C2F4B">
        <w:rPr>
          <w:rStyle w:val="ArialNarrow"/>
          <w:rFonts w:ascii="Arial" w:hAnsi="Arial" w:cs="Arial"/>
          <w:i w:val="0"/>
          <w:iCs w:val="0"/>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кадастровый паспорт испрашиваемого земельного участка либо кадастровая выписка об испрашиваемом земельном участке;</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кадастровый паспорт здания, сооружения, расположенного на испрашиваемом земельном участке;</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выписка из Единого государственного реестра юридических лиц о юридическом лице, являющемся заявителем;</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6)</w:t>
      </w:r>
      <w:r w:rsidR="00CF0968" w:rsidRPr="006C2F4B">
        <w:rPr>
          <w:rStyle w:val="ArialNarrow"/>
          <w:rFonts w:ascii="Arial" w:hAnsi="Arial" w:cs="Arial"/>
          <w:i w:val="0"/>
          <w:iCs w:val="0"/>
          <w:color w:val="000000"/>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F0968" w:rsidRPr="006C2F4B" w:rsidRDefault="006D6CBA" w:rsidP="006D6CBA">
      <w:pPr>
        <w:pStyle w:val="a6"/>
        <w:shd w:val="clear" w:color="auto" w:fill="auto"/>
        <w:tabs>
          <w:tab w:val="left" w:pos="1134"/>
        </w:tabs>
        <w:spacing w:before="0" w:after="0" w:line="240" w:lineRule="auto"/>
        <w:ind w:left="720" w:right="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33.</w:t>
      </w:r>
      <w:r w:rsidR="00CF0968" w:rsidRPr="006C2F4B">
        <w:rPr>
          <w:rStyle w:val="ArialNarrow"/>
          <w:rFonts w:ascii="Arial" w:hAnsi="Arial" w:cs="Arial"/>
          <w:i w:val="0"/>
          <w:iCs w:val="0"/>
          <w:color w:val="000000"/>
          <w:sz w:val="24"/>
          <w:szCs w:val="24"/>
        </w:rPr>
        <w:t xml:space="preserve">Специалист администрации при предоставлении муниципальной услуги </w:t>
      </w:r>
    </w:p>
    <w:p w:rsidR="00CF0968" w:rsidRPr="006C2F4B" w:rsidRDefault="00CF0968" w:rsidP="00BE7D77">
      <w:pPr>
        <w:pStyle w:val="a6"/>
        <w:shd w:val="clear" w:color="auto" w:fill="auto"/>
        <w:spacing w:before="0" w:after="0" w:line="240" w:lineRule="auto"/>
        <w:ind w:left="20" w:right="20"/>
        <w:jc w:val="both"/>
        <w:rPr>
          <w:rFonts w:ascii="Arial" w:hAnsi="Arial" w:cs="Arial"/>
          <w:sz w:val="24"/>
          <w:szCs w:val="24"/>
        </w:rPr>
      </w:pPr>
      <w:r w:rsidRPr="006C2F4B">
        <w:rPr>
          <w:rStyle w:val="ArialNarrow"/>
          <w:rFonts w:ascii="Arial" w:hAnsi="Arial" w:cs="Arial"/>
          <w:i w:val="0"/>
          <w:iCs w:val="0"/>
          <w:color w:val="000000"/>
          <w:sz w:val="24"/>
          <w:szCs w:val="24"/>
        </w:rPr>
        <w:t>не вправе требовать от заявителей:</w:t>
      </w:r>
    </w:p>
    <w:p w:rsidR="00CF0968" w:rsidRPr="006C2F4B" w:rsidRDefault="006D6CBA" w:rsidP="006D6CBA">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968" w:rsidRPr="006C2F4B" w:rsidRDefault="006D6CBA" w:rsidP="00ED3BC2">
      <w:pPr>
        <w:pStyle w:val="a6"/>
        <w:shd w:val="clear" w:color="auto" w:fill="auto"/>
        <w:tabs>
          <w:tab w:val="left" w:pos="1086"/>
        </w:tabs>
        <w:spacing w:before="0" w:after="0" w:line="240" w:lineRule="auto"/>
        <w:ind w:firstLine="700"/>
        <w:jc w:val="both"/>
        <w:rPr>
          <w:rStyle w:val="ArialNarrow"/>
          <w:rFonts w:ascii="Arial" w:hAnsi="Arial" w:cs="Arial"/>
          <w:i w:val="0"/>
          <w:iCs w:val="0"/>
          <w:sz w:val="24"/>
          <w:szCs w:val="24"/>
        </w:rPr>
      </w:pPr>
      <w:proofErr w:type="gramStart"/>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поселения,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rsidR="00CF0968" w:rsidRPr="006C2F4B">
        <w:rPr>
          <w:rStyle w:val="ArialNarrow"/>
          <w:rFonts w:ascii="Arial" w:hAnsi="Arial" w:cs="Arial"/>
          <w:i w:val="0"/>
          <w:iCs w:val="0"/>
          <w:color w:val="000000"/>
          <w:sz w:val="24"/>
          <w:szCs w:val="24"/>
        </w:rPr>
        <w:t xml:space="preserve"> в части 6 статьи 7 Федерального закона от </w:t>
      </w:r>
      <w:r w:rsidR="00CF0968" w:rsidRPr="006C2F4B">
        <w:rPr>
          <w:rStyle w:val="ArialNarrow"/>
          <w:rFonts w:ascii="Arial" w:hAnsi="Arial" w:cs="Arial"/>
          <w:i w:val="0"/>
          <w:iCs w:val="0"/>
          <w:color w:val="000000"/>
          <w:sz w:val="24"/>
          <w:szCs w:val="24"/>
        </w:rPr>
        <w:lastRenderedPageBreak/>
        <w:t>2</w:t>
      </w:r>
      <w:r w:rsidR="00ED3BC2">
        <w:rPr>
          <w:rStyle w:val="ArialNarrow"/>
          <w:rFonts w:ascii="Arial" w:hAnsi="Arial" w:cs="Arial"/>
          <w:i w:val="0"/>
          <w:iCs w:val="0"/>
          <w:color w:val="000000"/>
          <w:sz w:val="24"/>
          <w:szCs w:val="24"/>
        </w:rPr>
        <w:t>7.07.2010 №</w:t>
      </w:r>
      <w:r w:rsidR="00CF0968" w:rsidRPr="006C2F4B">
        <w:rPr>
          <w:rStyle w:val="ArialNarrow"/>
          <w:rFonts w:ascii="Arial" w:hAnsi="Arial" w:cs="Arial"/>
          <w:i w:val="0"/>
          <w:iCs w:val="0"/>
          <w:color w:val="000000"/>
          <w:sz w:val="24"/>
          <w:szCs w:val="24"/>
        </w:rPr>
        <w:t>210-ФЗ «Об организации предоставления государственных и муниципальных услуг».</w:t>
      </w:r>
    </w:p>
    <w:p w:rsidR="00CF0968" w:rsidRPr="006C2F4B" w:rsidRDefault="00CF0968" w:rsidP="00BE7D77">
      <w:pPr>
        <w:pStyle w:val="a6"/>
        <w:shd w:val="clear" w:color="auto" w:fill="auto"/>
        <w:tabs>
          <w:tab w:val="left" w:pos="1086"/>
        </w:tabs>
        <w:spacing w:before="0" w:after="0" w:line="240" w:lineRule="auto"/>
        <w:ind w:left="700"/>
        <w:jc w:val="both"/>
        <w:rPr>
          <w:rFonts w:ascii="Arial" w:hAnsi="Arial" w:cs="Arial"/>
          <w:sz w:val="24"/>
          <w:szCs w:val="24"/>
        </w:rPr>
      </w:pPr>
    </w:p>
    <w:p w:rsidR="00CF0968" w:rsidRDefault="00CF0968" w:rsidP="00ED3BC2">
      <w:pPr>
        <w:pStyle w:val="42"/>
        <w:keepNext/>
        <w:keepLines/>
        <w:shd w:val="clear" w:color="auto" w:fill="auto"/>
        <w:spacing w:before="0" w:after="0" w:line="240" w:lineRule="auto"/>
        <w:rPr>
          <w:rStyle w:val="41"/>
          <w:rFonts w:ascii="Arial" w:hAnsi="Arial" w:cs="Arial"/>
          <w:color w:val="000000"/>
          <w:sz w:val="24"/>
          <w:szCs w:val="24"/>
        </w:rPr>
      </w:pPr>
      <w:bookmarkStart w:id="1" w:name="bookmark4"/>
      <w:r w:rsidRPr="006C2F4B">
        <w:rPr>
          <w:rStyle w:val="41"/>
          <w:rFonts w:ascii="Arial" w:hAnsi="Arial" w:cs="Arial"/>
          <w:color w:val="000000"/>
          <w:sz w:val="24"/>
          <w:szCs w:val="24"/>
        </w:rPr>
        <w:t>Глава 10.Исчерпывающий перечень оснований для отказа в приеме заявления и документов, необходимых для предоставления муниципальной услуги</w:t>
      </w:r>
      <w:bookmarkEnd w:id="1"/>
    </w:p>
    <w:p w:rsidR="00ED3BC2" w:rsidRPr="00ED3BC2" w:rsidRDefault="00ED3BC2" w:rsidP="00ED3BC2">
      <w:pPr>
        <w:pStyle w:val="42"/>
        <w:keepNext/>
        <w:keepLines/>
        <w:shd w:val="clear" w:color="auto" w:fill="auto"/>
        <w:spacing w:before="0" w:after="0" w:line="240" w:lineRule="auto"/>
        <w:rPr>
          <w:rFonts w:ascii="Arial" w:hAnsi="Arial" w:cs="Arial"/>
          <w:b w:val="0"/>
          <w:bCs w:val="0"/>
          <w:color w:val="000000"/>
          <w:sz w:val="24"/>
          <w:szCs w:val="24"/>
          <w:shd w:val="clear" w:color="auto" w:fill="FFFFFF"/>
        </w:rPr>
      </w:pPr>
    </w:p>
    <w:p w:rsidR="00CF0968" w:rsidRPr="006C2F4B" w:rsidRDefault="00ED3BC2" w:rsidP="00ED3BC2">
      <w:pPr>
        <w:pStyle w:val="a6"/>
        <w:shd w:val="clear" w:color="auto" w:fill="auto"/>
        <w:tabs>
          <w:tab w:val="left" w:pos="1134"/>
        </w:tabs>
        <w:spacing w:before="0" w:after="0" w:line="240" w:lineRule="auto"/>
        <w:ind w:firstLine="700"/>
        <w:jc w:val="both"/>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t>34.</w:t>
      </w:r>
      <w:r w:rsidR="00CF0968" w:rsidRPr="006C2F4B">
        <w:rPr>
          <w:rStyle w:val="ArialNarrow"/>
          <w:rFonts w:ascii="Arial" w:hAnsi="Arial" w:cs="Arial"/>
          <w:i w:val="0"/>
          <w:iCs w:val="0"/>
          <w:color w:val="000000"/>
          <w:sz w:val="24"/>
          <w:szCs w:val="24"/>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CF0968" w:rsidRPr="006C2F4B" w:rsidRDefault="00CF0968" w:rsidP="00BE7D77">
      <w:pPr>
        <w:pStyle w:val="a6"/>
        <w:shd w:val="clear" w:color="auto" w:fill="auto"/>
        <w:tabs>
          <w:tab w:val="left" w:pos="1134"/>
        </w:tabs>
        <w:spacing w:before="0" w:after="0" w:line="240" w:lineRule="auto"/>
        <w:jc w:val="both"/>
        <w:rPr>
          <w:rStyle w:val="ArialNarrow"/>
          <w:rFonts w:ascii="Arial" w:hAnsi="Arial" w:cs="Arial"/>
          <w:i w:val="0"/>
          <w:iCs w:val="0"/>
          <w:sz w:val="24"/>
          <w:szCs w:val="24"/>
        </w:rPr>
      </w:pPr>
    </w:p>
    <w:p w:rsidR="00CF0968" w:rsidRPr="006C2F4B" w:rsidRDefault="00CF0968" w:rsidP="00BE7D77">
      <w:pPr>
        <w:pStyle w:val="42"/>
        <w:keepNext/>
        <w:keepLines/>
        <w:shd w:val="clear" w:color="auto" w:fill="auto"/>
        <w:spacing w:before="0" w:after="0" w:line="240" w:lineRule="auto"/>
        <w:rPr>
          <w:rStyle w:val="41"/>
          <w:rFonts w:ascii="Arial" w:hAnsi="Arial" w:cs="Arial"/>
          <w:color w:val="000000"/>
          <w:sz w:val="24"/>
          <w:szCs w:val="24"/>
        </w:rPr>
      </w:pPr>
      <w:bookmarkStart w:id="2" w:name="bookmark5"/>
      <w:r w:rsidRPr="006C2F4B">
        <w:rPr>
          <w:rStyle w:val="41"/>
          <w:rFonts w:ascii="Arial" w:hAnsi="Arial" w:cs="Arial"/>
          <w:color w:val="000000"/>
          <w:sz w:val="24"/>
          <w:szCs w:val="24"/>
        </w:rPr>
        <w:t>Глава 11.Исчерпывающий перечень оснований для отказа в предоставлении муниципальной услуги</w:t>
      </w:r>
      <w:bookmarkEnd w:id="2"/>
    </w:p>
    <w:p w:rsidR="00CF0968" w:rsidRPr="006C2F4B" w:rsidRDefault="00CF0968" w:rsidP="00BE7D77">
      <w:pPr>
        <w:pStyle w:val="42"/>
        <w:keepNext/>
        <w:keepLines/>
        <w:shd w:val="clear" w:color="auto" w:fill="auto"/>
        <w:spacing w:before="0" w:after="0" w:line="240" w:lineRule="auto"/>
        <w:rPr>
          <w:rFonts w:ascii="Arial" w:hAnsi="Arial" w:cs="Arial"/>
          <w:sz w:val="24"/>
          <w:szCs w:val="24"/>
        </w:rPr>
      </w:pPr>
    </w:p>
    <w:p w:rsidR="00CF0968" w:rsidRPr="006C2F4B" w:rsidRDefault="00ED3BC2" w:rsidP="00ED3BC2">
      <w:pPr>
        <w:pStyle w:val="a6"/>
        <w:shd w:val="clear" w:color="auto" w:fill="auto"/>
        <w:tabs>
          <w:tab w:val="left" w:pos="1134"/>
        </w:tabs>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35.</w:t>
      </w:r>
      <w:r w:rsidR="00CF0968" w:rsidRPr="006C2F4B">
        <w:rPr>
          <w:rStyle w:val="ArialNarrow"/>
          <w:rFonts w:ascii="Arial" w:hAnsi="Arial" w:cs="Arial"/>
          <w:i w:val="0"/>
          <w:iCs w:val="0"/>
          <w:color w:val="000000"/>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36.</w:t>
      </w:r>
      <w:r w:rsidR="00CF0968" w:rsidRPr="006C2F4B">
        <w:rPr>
          <w:rStyle w:val="ArialNarrow"/>
          <w:rFonts w:ascii="Arial" w:hAnsi="Arial" w:cs="Arial"/>
          <w:i w:val="0"/>
          <w:iCs w:val="0"/>
          <w:color w:val="000000"/>
          <w:sz w:val="24"/>
          <w:szCs w:val="24"/>
        </w:rPr>
        <w:t>Основаниями для отказа в предоставлении муниципальной услуги являются:</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proofErr w:type="gramStart"/>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roofErr w:type="gramEnd"/>
    </w:p>
    <w:p w:rsidR="00CF0968" w:rsidRPr="006C2F4B" w:rsidRDefault="00ED3BC2" w:rsidP="00ED3BC2">
      <w:pPr>
        <w:pStyle w:val="a6"/>
        <w:shd w:val="clear" w:color="auto" w:fill="auto"/>
        <w:tabs>
          <w:tab w:val="left" w:pos="1086"/>
        </w:tabs>
        <w:spacing w:before="0" w:after="0" w:line="240" w:lineRule="auto"/>
        <w:ind w:right="20" w:firstLine="720"/>
        <w:jc w:val="both"/>
        <w:rPr>
          <w:rStyle w:val="ArialNarrow"/>
          <w:rFonts w:ascii="Arial" w:hAnsi="Arial" w:cs="Arial"/>
          <w:i w:val="0"/>
          <w:iCs w:val="0"/>
          <w:sz w:val="24"/>
          <w:szCs w:val="24"/>
        </w:rPr>
      </w:pPr>
      <w:proofErr w:type="gramStart"/>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 xml:space="preserve">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proofErr w:type="gramEnd"/>
    </w:p>
    <w:p w:rsidR="00CF0968" w:rsidRPr="006C2F4B" w:rsidRDefault="00CF0968" w:rsidP="00BE7D77">
      <w:pPr>
        <w:pStyle w:val="a6"/>
        <w:shd w:val="clear" w:color="auto" w:fill="auto"/>
        <w:tabs>
          <w:tab w:val="left" w:pos="1086"/>
        </w:tabs>
        <w:spacing w:before="0" w:after="0" w:line="240" w:lineRule="auto"/>
        <w:ind w:right="20"/>
        <w:jc w:val="both"/>
        <w:rPr>
          <w:rFonts w:ascii="Arial" w:hAnsi="Arial" w:cs="Arial"/>
          <w:sz w:val="24"/>
          <w:szCs w:val="24"/>
        </w:rPr>
      </w:pPr>
      <w:r w:rsidRPr="006C2F4B">
        <w:rPr>
          <w:rStyle w:val="ArialNarrow"/>
          <w:rFonts w:ascii="Arial" w:hAnsi="Arial" w:cs="Arial"/>
          <w:i w:val="0"/>
          <w:iCs w:val="0"/>
          <w:color w:val="000000"/>
          <w:sz w:val="24"/>
          <w:szCs w:val="24"/>
        </w:rPr>
        <w:t>к имуществу общего пользования;</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proofErr w:type="gramStart"/>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00CF0968" w:rsidRPr="006C2F4B">
        <w:rPr>
          <w:rStyle w:val="ArialNarrow"/>
          <w:rFonts w:ascii="Arial" w:hAnsi="Arial" w:cs="Arial"/>
          <w:i w:val="0"/>
          <w:iCs w:val="0"/>
          <w:color w:val="000000"/>
          <w:sz w:val="24"/>
          <w:szCs w:val="24"/>
        </w:rPr>
        <w:t xml:space="preserve"> в соответствии с его разрешенным использованием либо с заявлением </w:t>
      </w:r>
      <w:proofErr w:type="gramStart"/>
      <w:r w:rsidR="00CF0968" w:rsidRPr="006C2F4B">
        <w:rPr>
          <w:rStyle w:val="ArialNarrow"/>
          <w:rFonts w:ascii="Arial" w:hAnsi="Arial" w:cs="Arial"/>
          <w:i w:val="0"/>
          <w:iCs w:val="0"/>
          <w:color w:val="000000"/>
          <w:sz w:val="24"/>
          <w:szCs w:val="24"/>
        </w:rPr>
        <w:t>о</w:t>
      </w:r>
      <w:proofErr w:type="gramEnd"/>
      <w:r w:rsidR="00CF0968" w:rsidRPr="006C2F4B">
        <w:rPr>
          <w:rStyle w:val="ArialNarrow"/>
          <w:rFonts w:ascii="Arial" w:hAnsi="Arial" w:cs="Arial"/>
          <w:i w:val="0"/>
          <w:iCs w:val="0"/>
          <w:color w:val="000000"/>
          <w:sz w:val="24"/>
          <w:szCs w:val="24"/>
        </w:rPr>
        <w:t xml:space="preserve"> обратился </w:t>
      </w:r>
      <w:proofErr w:type="gramStart"/>
      <w:r w:rsidR="00CF0968" w:rsidRPr="006C2F4B">
        <w:rPr>
          <w:rStyle w:val="ArialNarrow"/>
          <w:rFonts w:ascii="Arial" w:hAnsi="Arial" w:cs="Arial"/>
          <w:i w:val="0"/>
          <w:iCs w:val="0"/>
          <w:color w:val="000000"/>
          <w:sz w:val="24"/>
          <w:szCs w:val="24"/>
        </w:rPr>
        <w:t>собственник</w:t>
      </w:r>
      <w:proofErr w:type="gramEnd"/>
      <w:r w:rsidR="00CF0968" w:rsidRPr="006C2F4B">
        <w:rPr>
          <w:rStyle w:val="ArialNarrow"/>
          <w:rFonts w:ascii="Arial" w:hAnsi="Arial" w:cs="Arial"/>
          <w:i w:val="0"/>
          <w:iCs w:val="0"/>
          <w:color w:val="000000"/>
          <w:sz w:val="24"/>
          <w:szCs w:val="24"/>
        </w:rPr>
        <w:t xml:space="preserve"> этих здания, сооружения, помещений в них, этого объекта незавершенного строительства;</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proofErr w:type="gramStart"/>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lastRenderedPageBreak/>
        <w:t>6)</w:t>
      </w:r>
      <w:r w:rsidR="00CF0968" w:rsidRPr="006C2F4B">
        <w:rPr>
          <w:rStyle w:val="ArialNarrow"/>
          <w:rFonts w:ascii="Arial" w:hAnsi="Arial" w:cs="Arial"/>
          <w:i w:val="0"/>
          <w:iCs w:val="0"/>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7)</w:t>
      </w:r>
      <w:r w:rsidR="00CF0968" w:rsidRPr="006C2F4B">
        <w:rPr>
          <w:rStyle w:val="ArialNarrow"/>
          <w:rFonts w:ascii="Arial" w:hAnsi="Arial" w:cs="Arial"/>
          <w:i w:val="0"/>
          <w:iCs w:val="0"/>
          <w:color w:val="000000"/>
          <w:sz w:val="24"/>
          <w:szCs w:val="24"/>
        </w:rPr>
        <w:t>указанный в заявлении земельный участок является зарезервированным для государственных или муниципальных ну</w:t>
      </w:r>
      <w:proofErr w:type="gramStart"/>
      <w:r w:rsidR="00CF0968" w:rsidRPr="006C2F4B">
        <w:rPr>
          <w:rStyle w:val="ArialNarrow"/>
          <w:rFonts w:ascii="Arial" w:hAnsi="Arial" w:cs="Arial"/>
          <w:i w:val="0"/>
          <w:iCs w:val="0"/>
          <w:color w:val="000000"/>
          <w:sz w:val="24"/>
          <w:szCs w:val="24"/>
        </w:rPr>
        <w:t>жд в сл</w:t>
      </w:r>
      <w:proofErr w:type="gramEnd"/>
      <w:r w:rsidR="00CF0968" w:rsidRPr="006C2F4B">
        <w:rPr>
          <w:rStyle w:val="ArialNarrow"/>
          <w:rFonts w:ascii="Arial" w:hAnsi="Arial" w:cs="Arial"/>
          <w:i w:val="0"/>
          <w:iCs w:val="0"/>
          <w:color w:val="000000"/>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8)</w:t>
      </w:r>
      <w:r w:rsidR="00CF0968" w:rsidRPr="006C2F4B">
        <w:rPr>
          <w:rStyle w:val="ArialNarrow"/>
          <w:rFonts w:ascii="Arial" w:hAnsi="Arial" w:cs="Arial"/>
          <w:i w:val="0"/>
          <w:iCs w:val="0"/>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0968" w:rsidRPr="006C2F4B" w:rsidRDefault="00ED3BC2" w:rsidP="00ED3BC2">
      <w:pPr>
        <w:pStyle w:val="a6"/>
        <w:shd w:val="clear" w:color="auto" w:fill="auto"/>
        <w:tabs>
          <w:tab w:val="left" w:pos="1086"/>
        </w:tabs>
        <w:spacing w:before="0" w:after="0" w:line="240" w:lineRule="auto"/>
        <w:ind w:right="20" w:firstLine="720"/>
        <w:jc w:val="both"/>
        <w:rPr>
          <w:rFonts w:ascii="Arial" w:hAnsi="Arial" w:cs="Arial"/>
          <w:sz w:val="24"/>
          <w:szCs w:val="24"/>
        </w:rPr>
      </w:pPr>
      <w:proofErr w:type="gramStart"/>
      <w:r>
        <w:rPr>
          <w:rStyle w:val="ArialNarrow"/>
          <w:rFonts w:ascii="Arial" w:hAnsi="Arial" w:cs="Arial"/>
          <w:i w:val="0"/>
          <w:iCs w:val="0"/>
          <w:color w:val="000000"/>
          <w:sz w:val="24"/>
          <w:szCs w:val="24"/>
        </w:rPr>
        <w:t>9)</w:t>
      </w:r>
      <w:r w:rsidR="00CF0968" w:rsidRPr="006C2F4B">
        <w:rPr>
          <w:rStyle w:val="ArialNarrow"/>
          <w:rFonts w:ascii="Arial" w:hAnsi="Arial" w:cs="Arial"/>
          <w:i w:val="0"/>
          <w:iCs w:val="0"/>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CF0968" w:rsidRPr="006C2F4B">
        <w:rPr>
          <w:rStyle w:val="ArialNarrow"/>
          <w:rFonts w:ascii="Arial" w:hAnsi="Arial" w:cs="Arial"/>
          <w:i w:val="0"/>
          <w:iCs w:val="0"/>
          <w:color w:val="000000"/>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F0968" w:rsidRPr="00ED3BC2" w:rsidRDefault="00ED3BC2" w:rsidP="00ED3BC2">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10)</w:t>
      </w:r>
      <w:r w:rsidR="00CF0968" w:rsidRPr="006C2F4B">
        <w:rPr>
          <w:rStyle w:val="ArialNarrow"/>
          <w:rFonts w:ascii="Arial" w:hAnsi="Arial" w:cs="Arial"/>
          <w:i w:val="0"/>
          <w:iCs w:val="0"/>
          <w:color w:val="000000"/>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CF0968" w:rsidRPr="006C2F4B">
        <w:rPr>
          <w:rStyle w:val="ArialNarrow"/>
          <w:rFonts w:ascii="Arial" w:hAnsi="Arial" w:cs="Arial"/>
          <w:i w:val="0"/>
          <w:iCs w:val="0"/>
          <w:sz w:val="24"/>
          <w:szCs w:val="24"/>
        </w:rPr>
        <w:t>за исключением случаев;</w:t>
      </w:r>
    </w:p>
    <w:p w:rsidR="00CF0968" w:rsidRPr="006C2F4B" w:rsidRDefault="002E1AD2" w:rsidP="002E1AD2">
      <w:pPr>
        <w:pStyle w:val="a6"/>
        <w:shd w:val="clear" w:color="auto" w:fill="auto"/>
        <w:tabs>
          <w:tab w:val="left" w:pos="1267"/>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11)</w:t>
      </w:r>
      <w:r w:rsidR="00CF0968" w:rsidRPr="006C2F4B">
        <w:rPr>
          <w:rStyle w:val="ArialNarrow"/>
          <w:rFonts w:ascii="Arial" w:hAnsi="Arial" w:cs="Arial"/>
          <w:i w:val="0"/>
          <w:iCs w:val="0"/>
          <w:color w:val="000000"/>
          <w:sz w:val="24"/>
          <w:szCs w:val="24"/>
        </w:rPr>
        <w:t xml:space="preserve">указанный в заявлении земельный участок является предметом аукциона, </w:t>
      </w:r>
      <w:proofErr w:type="gramStart"/>
      <w:r w:rsidR="00CF0968" w:rsidRPr="006C2F4B">
        <w:rPr>
          <w:rStyle w:val="ArialNarrow"/>
          <w:rFonts w:ascii="Arial" w:hAnsi="Arial" w:cs="Arial"/>
          <w:i w:val="0"/>
          <w:iCs w:val="0"/>
          <w:color w:val="000000"/>
          <w:sz w:val="24"/>
          <w:szCs w:val="24"/>
        </w:rPr>
        <w:t>извещение</w:t>
      </w:r>
      <w:proofErr w:type="gramEnd"/>
      <w:r w:rsidR="00CF0968" w:rsidRPr="006C2F4B">
        <w:rPr>
          <w:rStyle w:val="ArialNarrow"/>
          <w:rFonts w:ascii="Arial" w:hAnsi="Arial" w:cs="Arial"/>
          <w:i w:val="0"/>
          <w:iCs w:val="0"/>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CF0968" w:rsidRPr="006C2F4B" w:rsidRDefault="002E1AD2" w:rsidP="002E1AD2">
      <w:pPr>
        <w:pStyle w:val="a6"/>
        <w:shd w:val="clear" w:color="auto" w:fill="auto"/>
        <w:tabs>
          <w:tab w:val="left" w:pos="1267"/>
        </w:tabs>
        <w:spacing w:before="0" w:after="0" w:line="240" w:lineRule="auto"/>
        <w:ind w:right="40" w:firstLine="709"/>
        <w:jc w:val="both"/>
        <w:rPr>
          <w:rFonts w:ascii="Arial" w:hAnsi="Arial" w:cs="Arial"/>
          <w:sz w:val="24"/>
          <w:szCs w:val="24"/>
        </w:rPr>
      </w:pPr>
      <w:proofErr w:type="gramStart"/>
      <w:r>
        <w:rPr>
          <w:rStyle w:val="ArialNarrow"/>
          <w:rFonts w:ascii="Arial" w:hAnsi="Arial" w:cs="Arial"/>
          <w:i w:val="0"/>
          <w:iCs w:val="0"/>
          <w:color w:val="000000"/>
          <w:sz w:val="24"/>
          <w:szCs w:val="24"/>
        </w:rPr>
        <w:t>12)</w:t>
      </w:r>
      <w:r w:rsidR="00CF0968" w:rsidRPr="006C2F4B">
        <w:rPr>
          <w:rStyle w:val="ArialNarrow"/>
          <w:rFonts w:ascii="Arial" w:hAnsi="Arial" w:cs="Arial"/>
          <w:i w:val="0"/>
          <w:iCs w:val="0"/>
          <w:color w:val="000000"/>
          <w:sz w:val="24"/>
          <w:szCs w:val="24"/>
        </w:rPr>
        <w:t>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поселения  не принято решение об</w:t>
      </w:r>
      <w:proofErr w:type="gramEnd"/>
      <w:r w:rsidR="00CF0968" w:rsidRPr="006C2F4B">
        <w:rPr>
          <w:rStyle w:val="ArialNarrow"/>
          <w:rFonts w:ascii="Arial" w:hAnsi="Arial" w:cs="Arial"/>
          <w:i w:val="0"/>
          <w:iCs w:val="0"/>
          <w:color w:val="000000"/>
          <w:sz w:val="24"/>
          <w:szCs w:val="24"/>
        </w:rPr>
        <w:t xml:space="preserve"> </w:t>
      </w:r>
      <w:proofErr w:type="gramStart"/>
      <w:r w:rsidR="00CF0968" w:rsidRPr="006C2F4B">
        <w:rPr>
          <w:rStyle w:val="ArialNarrow"/>
          <w:rFonts w:ascii="Arial" w:hAnsi="Arial" w:cs="Arial"/>
          <w:i w:val="0"/>
          <w:iCs w:val="0"/>
          <w:color w:val="000000"/>
          <w:sz w:val="24"/>
          <w:szCs w:val="24"/>
        </w:rPr>
        <w:t>отказе</w:t>
      </w:r>
      <w:proofErr w:type="gramEnd"/>
      <w:r w:rsidR="00CF0968" w:rsidRPr="006C2F4B">
        <w:rPr>
          <w:rStyle w:val="ArialNarrow"/>
          <w:rFonts w:ascii="Arial" w:hAnsi="Arial" w:cs="Arial"/>
          <w:i w:val="0"/>
          <w:iCs w:val="0"/>
          <w:color w:val="000000"/>
          <w:sz w:val="24"/>
          <w:szCs w:val="24"/>
        </w:rPr>
        <w:t xml:space="preserve"> в проведении этого аукциона по основаниям, предусмотренным пунктом 8 статьи 39.11 Земельного кодекса Российской Федерации;</w:t>
      </w:r>
    </w:p>
    <w:p w:rsidR="00CF0968" w:rsidRPr="006C2F4B" w:rsidRDefault="002E1AD2" w:rsidP="002E1AD2">
      <w:pPr>
        <w:pStyle w:val="a6"/>
        <w:shd w:val="clear" w:color="auto" w:fill="auto"/>
        <w:tabs>
          <w:tab w:val="left" w:pos="1086"/>
          <w:tab w:val="left" w:pos="1267"/>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13)</w:t>
      </w:r>
      <w:r w:rsidR="00CF0968" w:rsidRPr="006C2F4B">
        <w:rPr>
          <w:rStyle w:val="ArialNarrow"/>
          <w:rFonts w:ascii="Arial" w:hAnsi="Arial" w:cs="Arial"/>
          <w:i w:val="0"/>
          <w:iCs w:val="0"/>
          <w:color w:val="000000"/>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F0968" w:rsidRPr="006C2F4B" w:rsidRDefault="002E1AD2" w:rsidP="002E1AD2">
      <w:pPr>
        <w:pStyle w:val="a6"/>
        <w:shd w:val="clear" w:color="auto" w:fill="auto"/>
        <w:tabs>
          <w:tab w:val="left" w:pos="1267"/>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14)</w:t>
      </w:r>
      <w:r w:rsidR="00CF0968" w:rsidRPr="006C2F4B">
        <w:rPr>
          <w:rStyle w:val="ArialNarrow"/>
          <w:rFonts w:ascii="Arial" w:hAnsi="Arial" w:cs="Arial"/>
          <w:i w:val="0"/>
          <w:iCs w:val="0"/>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F0968" w:rsidRPr="006C2F4B" w:rsidRDefault="002E1AD2" w:rsidP="002E1AD2">
      <w:pPr>
        <w:pStyle w:val="a6"/>
        <w:shd w:val="clear" w:color="auto" w:fill="auto"/>
        <w:tabs>
          <w:tab w:val="left" w:pos="1267"/>
        </w:tabs>
        <w:spacing w:before="0" w:after="0" w:line="240" w:lineRule="auto"/>
        <w:ind w:right="40" w:firstLine="740"/>
        <w:jc w:val="both"/>
        <w:rPr>
          <w:rFonts w:ascii="Arial" w:hAnsi="Arial" w:cs="Arial"/>
          <w:sz w:val="24"/>
          <w:szCs w:val="24"/>
        </w:rPr>
      </w:pPr>
      <w:proofErr w:type="gramStart"/>
      <w:r>
        <w:rPr>
          <w:rStyle w:val="ArialNarrow"/>
          <w:rFonts w:ascii="Arial" w:hAnsi="Arial" w:cs="Arial"/>
          <w:i w:val="0"/>
          <w:iCs w:val="0"/>
          <w:color w:val="000000"/>
          <w:sz w:val="24"/>
          <w:szCs w:val="24"/>
        </w:rPr>
        <w:t>15)</w:t>
      </w:r>
      <w:r w:rsidR="00CF0968" w:rsidRPr="006C2F4B">
        <w:rPr>
          <w:rStyle w:val="ArialNarrow"/>
          <w:rFonts w:ascii="Arial" w:hAnsi="Arial" w:cs="Arial"/>
          <w:i w:val="0"/>
          <w:iCs w:val="0"/>
          <w:color w:val="000000"/>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00CF0968" w:rsidRPr="006C2F4B">
        <w:rPr>
          <w:rStyle w:val="ArialNarrow"/>
          <w:rFonts w:ascii="Arial" w:hAnsi="Arial" w:cs="Arial"/>
          <w:i w:val="0"/>
          <w:iCs w:val="0"/>
          <w:color w:val="000000"/>
          <w:sz w:val="24"/>
          <w:szCs w:val="24"/>
        </w:rPr>
        <w:lastRenderedPageBreak/>
        <w:t>земельных участков, предоставленных для нужд обороны и безопасности и временно не используемых для указанных нужд;</w:t>
      </w:r>
      <w:proofErr w:type="gramEnd"/>
    </w:p>
    <w:p w:rsidR="00CF0968" w:rsidRPr="006C2F4B" w:rsidRDefault="002E1AD2" w:rsidP="002E1AD2">
      <w:pPr>
        <w:pStyle w:val="a6"/>
        <w:shd w:val="clear" w:color="auto" w:fill="auto"/>
        <w:tabs>
          <w:tab w:val="left" w:pos="1086"/>
          <w:tab w:val="left" w:pos="1267"/>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16)</w:t>
      </w:r>
      <w:r w:rsidR="00CF0968" w:rsidRPr="006C2F4B">
        <w:rPr>
          <w:rStyle w:val="ArialNarrow"/>
          <w:rFonts w:ascii="Arial" w:hAnsi="Arial" w:cs="Arial"/>
          <w:i w:val="0"/>
          <w:iCs w:val="0"/>
          <w:color w:val="000000"/>
          <w:sz w:val="24"/>
          <w:szCs w:val="24"/>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0968" w:rsidRPr="006C2F4B" w:rsidRDefault="002E1AD2" w:rsidP="002E1AD2">
      <w:pPr>
        <w:pStyle w:val="a6"/>
        <w:shd w:val="clear" w:color="auto" w:fill="auto"/>
        <w:tabs>
          <w:tab w:val="left" w:pos="1267"/>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17)</w:t>
      </w:r>
      <w:r w:rsidR="00CF0968" w:rsidRPr="006C2F4B">
        <w:rPr>
          <w:rStyle w:val="ArialNarrow"/>
          <w:rFonts w:ascii="Arial" w:hAnsi="Arial" w:cs="Arial"/>
          <w:i w:val="0"/>
          <w:iCs w:val="0"/>
          <w:color w:val="000000"/>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F0968" w:rsidRPr="006C2F4B" w:rsidRDefault="002E1AD2" w:rsidP="002E1AD2">
      <w:pPr>
        <w:pStyle w:val="a6"/>
        <w:shd w:val="clear" w:color="auto" w:fill="auto"/>
        <w:tabs>
          <w:tab w:val="left" w:pos="1267"/>
        </w:tabs>
        <w:spacing w:before="0" w:after="0" w:line="240" w:lineRule="auto"/>
        <w:ind w:right="40" w:firstLine="740"/>
        <w:jc w:val="both"/>
        <w:rPr>
          <w:rFonts w:ascii="Arial" w:hAnsi="Arial" w:cs="Arial"/>
          <w:sz w:val="24"/>
          <w:szCs w:val="24"/>
        </w:rPr>
      </w:pPr>
      <w:r>
        <w:rPr>
          <w:rStyle w:val="ArialNarrow"/>
          <w:rFonts w:ascii="Arial" w:hAnsi="Arial" w:cs="Arial"/>
          <w:i w:val="0"/>
          <w:iCs w:val="0"/>
          <w:color w:val="000000"/>
          <w:sz w:val="24"/>
          <w:szCs w:val="24"/>
        </w:rPr>
        <w:t>18)</w:t>
      </w:r>
      <w:r w:rsidR="00CF0968" w:rsidRPr="006C2F4B">
        <w:rPr>
          <w:rStyle w:val="ArialNarrow"/>
          <w:rFonts w:ascii="Arial" w:hAnsi="Arial" w:cs="Arial"/>
          <w:i w:val="0"/>
          <w:iCs w:val="0"/>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F0968" w:rsidRPr="006C2F4B" w:rsidRDefault="002E1AD2" w:rsidP="002E1AD2">
      <w:pPr>
        <w:pStyle w:val="a6"/>
        <w:shd w:val="clear" w:color="auto" w:fill="auto"/>
        <w:tabs>
          <w:tab w:val="left" w:pos="1267"/>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19)</w:t>
      </w:r>
      <w:r w:rsidR="00CF0968" w:rsidRPr="006C2F4B">
        <w:rPr>
          <w:rStyle w:val="ArialNarrow"/>
          <w:rFonts w:ascii="Arial" w:hAnsi="Arial" w:cs="Arial"/>
          <w:i w:val="0"/>
          <w:iCs w:val="0"/>
          <w:color w:val="000000"/>
          <w:sz w:val="24"/>
          <w:szCs w:val="24"/>
        </w:rPr>
        <w:t>предоставление земельного участка на заявленном виде прав не допускается;</w:t>
      </w:r>
    </w:p>
    <w:p w:rsidR="00CF0968" w:rsidRPr="006C2F4B" w:rsidRDefault="002E1AD2" w:rsidP="002E1AD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20)</w:t>
      </w:r>
      <w:r w:rsidR="00CF0968" w:rsidRPr="006C2F4B">
        <w:rPr>
          <w:rStyle w:val="ArialNarrow"/>
          <w:rFonts w:ascii="Arial" w:hAnsi="Arial" w:cs="Arial"/>
          <w:i w:val="0"/>
          <w:iCs w:val="0"/>
          <w:color w:val="000000"/>
          <w:sz w:val="24"/>
          <w:szCs w:val="24"/>
        </w:rPr>
        <w:t>в отношении земельного участка, указанного в заявлении, не установлен вид разрешенного использования;</w:t>
      </w:r>
    </w:p>
    <w:p w:rsidR="00CF0968" w:rsidRPr="006C2F4B" w:rsidRDefault="002E1AD2" w:rsidP="002E1AD2">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21)</w:t>
      </w:r>
      <w:r w:rsidR="00CF0968" w:rsidRPr="006C2F4B">
        <w:rPr>
          <w:rStyle w:val="ArialNarrow"/>
          <w:rFonts w:ascii="Arial" w:hAnsi="Arial" w:cs="Arial"/>
          <w:i w:val="0"/>
          <w:iCs w:val="0"/>
          <w:color w:val="000000"/>
          <w:sz w:val="24"/>
          <w:szCs w:val="24"/>
        </w:rPr>
        <w:t>указанный в заявлении земельный участок не отнесен к определенной категории земель;</w:t>
      </w:r>
    </w:p>
    <w:p w:rsidR="00CF0968" w:rsidRPr="006C2F4B" w:rsidRDefault="002E1AD2" w:rsidP="002E1AD2">
      <w:pPr>
        <w:pStyle w:val="a6"/>
        <w:shd w:val="clear" w:color="auto" w:fill="auto"/>
        <w:tabs>
          <w:tab w:val="left" w:pos="1267"/>
        </w:tabs>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22)</w:t>
      </w:r>
      <w:r w:rsidR="00CF0968" w:rsidRPr="006C2F4B">
        <w:rPr>
          <w:rStyle w:val="ArialNarrow"/>
          <w:rFonts w:ascii="Arial" w:hAnsi="Arial" w:cs="Arial"/>
          <w:i w:val="0"/>
          <w:iCs w:val="0"/>
          <w:color w:val="000000"/>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F0968" w:rsidRPr="006C2F4B" w:rsidRDefault="002E1AD2" w:rsidP="002E1AD2">
      <w:pPr>
        <w:pStyle w:val="a6"/>
        <w:shd w:val="clear" w:color="auto" w:fill="auto"/>
        <w:tabs>
          <w:tab w:val="left" w:pos="1134"/>
        </w:tabs>
        <w:spacing w:before="0" w:after="0" w:line="240" w:lineRule="auto"/>
        <w:ind w:right="20" w:firstLine="709"/>
        <w:jc w:val="both"/>
        <w:rPr>
          <w:rFonts w:ascii="Arial" w:hAnsi="Arial" w:cs="Arial"/>
          <w:sz w:val="24"/>
          <w:szCs w:val="24"/>
        </w:rPr>
      </w:pPr>
      <w:proofErr w:type="gramStart"/>
      <w:r>
        <w:rPr>
          <w:rStyle w:val="ArialNarrow"/>
          <w:rFonts w:ascii="Arial" w:hAnsi="Arial" w:cs="Arial"/>
          <w:i w:val="0"/>
          <w:iCs w:val="0"/>
          <w:color w:val="000000"/>
          <w:sz w:val="24"/>
          <w:szCs w:val="24"/>
        </w:rPr>
        <w:t>23)</w:t>
      </w:r>
      <w:r w:rsidR="00CF0968" w:rsidRPr="006C2F4B">
        <w:rPr>
          <w:rStyle w:val="ArialNarrow"/>
          <w:rFonts w:ascii="Arial" w:hAnsi="Arial" w:cs="Arial"/>
          <w:i w:val="0"/>
          <w:iCs w:val="0"/>
          <w:color w:val="000000"/>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F0968" w:rsidRPr="006C2F4B" w:rsidRDefault="002E1AD2" w:rsidP="002E1AD2">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24)</w:t>
      </w:r>
      <w:r w:rsidR="00CF0968" w:rsidRPr="006C2F4B">
        <w:rPr>
          <w:rStyle w:val="ArialNarrow"/>
          <w:rFonts w:ascii="Arial" w:hAnsi="Arial" w:cs="Arial"/>
          <w:i w:val="0"/>
          <w:iCs w:val="0"/>
          <w:color w:val="000000"/>
          <w:sz w:val="24"/>
          <w:szCs w:val="24"/>
        </w:rPr>
        <w:t>границы земельного участка, указанного в заявлении, подлежат уточнению в соответствии с Феде</w:t>
      </w:r>
      <w:r>
        <w:rPr>
          <w:rStyle w:val="ArialNarrow"/>
          <w:rFonts w:ascii="Arial" w:hAnsi="Arial" w:cs="Arial"/>
          <w:i w:val="0"/>
          <w:iCs w:val="0"/>
          <w:color w:val="000000"/>
          <w:sz w:val="24"/>
          <w:szCs w:val="24"/>
        </w:rPr>
        <w:t>ральным законом от 24.07.2007 №</w:t>
      </w:r>
      <w:r w:rsidR="00CF0968" w:rsidRPr="006C2F4B">
        <w:rPr>
          <w:rStyle w:val="ArialNarrow"/>
          <w:rFonts w:ascii="Arial" w:hAnsi="Arial" w:cs="Arial"/>
          <w:i w:val="0"/>
          <w:iCs w:val="0"/>
          <w:color w:val="000000"/>
          <w:sz w:val="24"/>
          <w:szCs w:val="24"/>
        </w:rPr>
        <w:t>221-ФЗ «О государственном кадастре недвижимости»;</w:t>
      </w:r>
    </w:p>
    <w:p w:rsidR="00CF0968" w:rsidRPr="006C2F4B" w:rsidRDefault="002E1AD2" w:rsidP="002E1AD2">
      <w:pPr>
        <w:pStyle w:val="a6"/>
        <w:shd w:val="clear" w:color="auto" w:fill="auto"/>
        <w:tabs>
          <w:tab w:val="left" w:pos="1134"/>
        </w:tabs>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25)</w:t>
      </w:r>
      <w:r w:rsidR="00CF0968" w:rsidRPr="006C2F4B">
        <w:rPr>
          <w:rStyle w:val="ArialNarrow"/>
          <w:rFonts w:ascii="Arial" w:hAnsi="Arial" w:cs="Arial"/>
          <w:i w:val="0"/>
          <w:iCs w:val="0"/>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0968" w:rsidRPr="006C2F4B" w:rsidRDefault="002E1AD2" w:rsidP="002E1AD2">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37.</w:t>
      </w:r>
      <w:r w:rsidR="00CF0968" w:rsidRPr="006C2F4B">
        <w:rPr>
          <w:rStyle w:val="ArialNarrow"/>
          <w:rFonts w:ascii="Arial" w:hAnsi="Arial" w:cs="Arial"/>
          <w:i w:val="0"/>
          <w:iCs w:val="0"/>
          <w:color w:val="000000"/>
          <w:sz w:val="24"/>
          <w:szCs w:val="24"/>
        </w:rPr>
        <w:t>Неполучение (несвоевременное получение) документов, запрошенных в соответствии с пунктом 32 настоящего административного регламента, не может являться основанием для отказа в предоставлении муниципальной услуги.</w:t>
      </w:r>
    </w:p>
    <w:p w:rsidR="00CF0968" w:rsidRPr="006C2F4B" w:rsidRDefault="002E1AD2" w:rsidP="002E1AD2">
      <w:pPr>
        <w:pStyle w:val="a6"/>
        <w:shd w:val="clear" w:color="auto" w:fill="auto"/>
        <w:tabs>
          <w:tab w:val="left" w:pos="1134"/>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38.</w:t>
      </w:r>
      <w:r w:rsidR="00CF0968" w:rsidRPr="006C2F4B">
        <w:rPr>
          <w:rStyle w:val="ArialNarrow"/>
          <w:rFonts w:ascii="Arial" w:hAnsi="Arial" w:cs="Arial"/>
          <w:i w:val="0"/>
          <w:iCs w:val="0"/>
          <w:color w:val="000000"/>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36 настоящего административного регламента.</w:t>
      </w:r>
    </w:p>
    <w:p w:rsidR="00CF0968" w:rsidRPr="006C2F4B" w:rsidRDefault="00CF0968" w:rsidP="00BE7D77">
      <w:pPr>
        <w:pStyle w:val="a6"/>
        <w:shd w:val="clear" w:color="auto" w:fill="auto"/>
        <w:spacing w:before="0" w:after="0" w:line="240" w:lineRule="auto"/>
        <w:ind w:firstLine="700"/>
        <w:jc w:val="both"/>
        <w:rPr>
          <w:rStyle w:val="ArialNarrow"/>
          <w:rFonts w:ascii="Arial" w:hAnsi="Arial" w:cs="Arial"/>
          <w:i w:val="0"/>
          <w:iCs w:val="0"/>
          <w:color w:val="000000"/>
          <w:sz w:val="24"/>
          <w:szCs w:val="24"/>
        </w:rPr>
      </w:pPr>
      <w:r w:rsidRPr="006C2F4B">
        <w:rPr>
          <w:rStyle w:val="ArialNarrow"/>
          <w:rFonts w:ascii="Arial" w:hAnsi="Arial" w:cs="Arial"/>
          <w:i w:val="0"/>
          <w:iCs w:val="0"/>
          <w:color w:val="000000"/>
          <w:sz w:val="24"/>
          <w:szCs w:val="24"/>
        </w:rPr>
        <w:t>Отказ в предоставлении муниципальной услуги может быть обжалован заявителем в порядке, установленном законодательством.</w:t>
      </w:r>
    </w:p>
    <w:p w:rsidR="00CF0968" w:rsidRPr="006C2F4B" w:rsidRDefault="00CF0968" w:rsidP="00BE7D77">
      <w:pPr>
        <w:pStyle w:val="a6"/>
        <w:shd w:val="clear" w:color="auto" w:fill="auto"/>
        <w:spacing w:before="0" w:after="0" w:line="240" w:lineRule="auto"/>
        <w:ind w:firstLine="700"/>
        <w:jc w:val="both"/>
        <w:rPr>
          <w:rFonts w:ascii="Arial" w:hAnsi="Arial" w:cs="Arial"/>
          <w:sz w:val="24"/>
          <w:szCs w:val="24"/>
        </w:rPr>
      </w:pPr>
    </w:p>
    <w:p w:rsidR="00CF0968" w:rsidRPr="00C55061" w:rsidRDefault="002E1AD2" w:rsidP="00BE7D77">
      <w:pPr>
        <w:pStyle w:val="40"/>
        <w:shd w:val="clear" w:color="auto" w:fill="auto"/>
        <w:spacing w:before="0" w:after="0" w:line="240" w:lineRule="auto"/>
        <w:ind w:firstLine="0"/>
        <w:rPr>
          <w:rStyle w:val="4"/>
          <w:rFonts w:ascii="Arial" w:hAnsi="Arial" w:cs="Arial"/>
          <w:sz w:val="24"/>
          <w:szCs w:val="24"/>
          <w:shd w:val="clear" w:color="auto" w:fill="auto"/>
        </w:rPr>
      </w:pPr>
      <w:r>
        <w:rPr>
          <w:rStyle w:val="4"/>
          <w:rFonts w:ascii="Arial" w:hAnsi="Arial" w:cs="Arial"/>
          <w:color w:val="000000"/>
          <w:sz w:val="24"/>
          <w:szCs w:val="24"/>
        </w:rPr>
        <w:lastRenderedPageBreak/>
        <w:t>Глава 12.</w:t>
      </w:r>
      <w:r w:rsidR="00CF0968" w:rsidRPr="006C2F4B">
        <w:rPr>
          <w:rStyle w:val="4"/>
          <w:rFonts w:ascii="Arial" w:hAnsi="Arial" w:cs="Arial"/>
          <w:color w:val="000000"/>
          <w:sz w:val="24"/>
          <w:szCs w:val="24"/>
        </w:rPr>
        <w:t>Перечень услуг, которые являются необходимыми и обязательными для предоставления муниципальной услуги, в том числе</w:t>
      </w:r>
      <w:r w:rsidR="00CF0968">
        <w:rPr>
          <w:rFonts w:ascii="Arial" w:hAnsi="Arial" w:cs="Arial"/>
          <w:sz w:val="24"/>
          <w:szCs w:val="24"/>
        </w:rPr>
        <w:t xml:space="preserve"> </w:t>
      </w:r>
      <w:r w:rsidR="00CF0968" w:rsidRPr="006C2F4B">
        <w:rPr>
          <w:rStyle w:val="4"/>
          <w:rFonts w:ascii="Arial" w:hAnsi="Arial" w:cs="Arial"/>
          <w:color w:val="000000"/>
          <w:sz w:val="24"/>
          <w:szCs w:val="24"/>
        </w:rPr>
        <w:t>сведения о документе (документах), выдаваемом (выдаваемых) организациями, участвующими в предоставлении муниципальной услуги</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2E1AD2" w:rsidP="002E1AD2">
      <w:pPr>
        <w:pStyle w:val="a6"/>
        <w:shd w:val="clear" w:color="auto" w:fill="auto"/>
        <w:tabs>
          <w:tab w:val="left" w:pos="1134"/>
        </w:tabs>
        <w:spacing w:before="0" w:after="0" w:line="240" w:lineRule="auto"/>
        <w:ind w:firstLine="709"/>
        <w:jc w:val="both"/>
        <w:rPr>
          <w:rStyle w:val="ArialNarrow"/>
          <w:rFonts w:ascii="Arial" w:hAnsi="Arial" w:cs="Arial"/>
          <w:i w:val="0"/>
          <w:iCs w:val="0"/>
          <w:sz w:val="24"/>
          <w:szCs w:val="24"/>
        </w:rPr>
      </w:pPr>
      <w:proofErr w:type="gramStart"/>
      <w:r>
        <w:rPr>
          <w:rStyle w:val="ArialNarrow"/>
          <w:rFonts w:ascii="Arial" w:hAnsi="Arial" w:cs="Arial"/>
          <w:i w:val="0"/>
          <w:iCs w:val="0"/>
          <w:color w:val="000000"/>
          <w:sz w:val="24"/>
          <w:szCs w:val="24"/>
        </w:rPr>
        <w:t>39.</w:t>
      </w:r>
      <w:r w:rsidR="00CF0968" w:rsidRPr="006C2F4B">
        <w:rPr>
          <w:rStyle w:val="ArialNarrow"/>
          <w:rFonts w:ascii="Arial" w:hAnsi="Arial" w:cs="Arial"/>
          <w:i w:val="0"/>
          <w:iCs w:val="0"/>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F0968" w:rsidRPr="006C2F4B" w:rsidRDefault="00CF0968" w:rsidP="00BE7D77">
      <w:pPr>
        <w:pStyle w:val="a6"/>
        <w:shd w:val="clear" w:color="auto" w:fill="auto"/>
        <w:spacing w:before="0" w:after="0" w:line="240" w:lineRule="auto"/>
        <w:ind w:left="700"/>
        <w:jc w:val="both"/>
        <w:rPr>
          <w:rFonts w:ascii="Arial" w:hAnsi="Arial" w:cs="Arial"/>
          <w:sz w:val="24"/>
          <w:szCs w:val="24"/>
        </w:rPr>
      </w:pPr>
    </w:p>
    <w:p w:rsidR="00CF0968" w:rsidRPr="00C55061" w:rsidRDefault="002E1AD2" w:rsidP="00BE7D77">
      <w:pPr>
        <w:pStyle w:val="40"/>
        <w:shd w:val="clear" w:color="auto" w:fill="auto"/>
        <w:spacing w:before="0" w:after="0" w:line="240" w:lineRule="auto"/>
        <w:ind w:firstLine="0"/>
        <w:rPr>
          <w:rStyle w:val="ArialNarrow"/>
          <w:rFonts w:ascii="Arial" w:hAnsi="Arial" w:cs="Arial"/>
          <w:bCs w:val="0"/>
          <w:i w:val="0"/>
          <w:iCs w:val="0"/>
          <w:color w:val="000000"/>
          <w:sz w:val="24"/>
          <w:szCs w:val="24"/>
          <w:shd w:val="clear" w:color="auto" w:fill="FFFFFF"/>
        </w:rPr>
      </w:pPr>
      <w:r>
        <w:rPr>
          <w:rStyle w:val="4"/>
          <w:rFonts w:ascii="Arial" w:hAnsi="Arial" w:cs="Arial"/>
          <w:color w:val="000000"/>
          <w:sz w:val="24"/>
          <w:szCs w:val="24"/>
        </w:rPr>
        <w:t>Глава 13.</w:t>
      </w:r>
      <w:r w:rsidR="00CF0968" w:rsidRPr="006C2F4B">
        <w:rPr>
          <w:rStyle w:val="4"/>
          <w:rFonts w:ascii="Arial" w:hAnsi="Arial" w:cs="Arial"/>
          <w:color w:val="000000"/>
          <w:sz w:val="24"/>
          <w:szCs w:val="24"/>
        </w:rPr>
        <w:t>Размер платы, взимаемой с заявителя при предоставлении муниципальной услуги</w:t>
      </w:r>
    </w:p>
    <w:p w:rsidR="00CF0968" w:rsidRPr="006C2F4B" w:rsidRDefault="00CF0968" w:rsidP="00BE7D77">
      <w:pPr>
        <w:pStyle w:val="40"/>
        <w:shd w:val="clear" w:color="auto" w:fill="auto"/>
        <w:spacing w:before="0" w:after="0" w:line="240" w:lineRule="auto"/>
        <w:ind w:firstLine="0"/>
        <w:rPr>
          <w:rStyle w:val="ArialNarrow"/>
          <w:rFonts w:ascii="Arial" w:hAnsi="Arial" w:cs="Arial"/>
          <w:b w:val="0"/>
          <w:i w:val="0"/>
          <w:iCs w:val="0"/>
          <w:sz w:val="24"/>
          <w:szCs w:val="24"/>
        </w:rPr>
      </w:pPr>
    </w:p>
    <w:p w:rsidR="00CF0968" w:rsidRPr="006C2F4B" w:rsidRDefault="002E1AD2" w:rsidP="002E1AD2">
      <w:pPr>
        <w:pStyle w:val="40"/>
        <w:shd w:val="clear" w:color="auto" w:fill="auto"/>
        <w:tabs>
          <w:tab w:val="left" w:pos="1134"/>
        </w:tabs>
        <w:spacing w:before="0" w:after="0" w:line="240" w:lineRule="auto"/>
        <w:ind w:firstLine="709"/>
        <w:jc w:val="both"/>
        <w:rPr>
          <w:rStyle w:val="ArialNarrow"/>
          <w:rFonts w:ascii="Arial" w:hAnsi="Arial" w:cs="Arial"/>
          <w:b w:val="0"/>
          <w:i w:val="0"/>
          <w:iCs w:val="0"/>
          <w:sz w:val="24"/>
          <w:szCs w:val="24"/>
        </w:rPr>
      </w:pPr>
      <w:r>
        <w:rPr>
          <w:rStyle w:val="ArialNarrow"/>
          <w:rFonts w:ascii="Arial" w:hAnsi="Arial" w:cs="Arial"/>
          <w:b w:val="0"/>
          <w:i w:val="0"/>
          <w:iCs w:val="0"/>
          <w:color w:val="000000"/>
          <w:sz w:val="24"/>
          <w:szCs w:val="24"/>
        </w:rPr>
        <w:t>40.</w:t>
      </w:r>
      <w:r w:rsidR="00CF0968" w:rsidRPr="006C2F4B">
        <w:rPr>
          <w:rStyle w:val="ArialNarrow"/>
          <w:rFonts w:ascii="Arial" w:hAnsi="Arial" w:cs="Arial"/>
          <w:b w:val="0"/>
          <w:i w:val="0"/>
          <w:iCs w:val="0"/>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F0968" w:rsidRPr="006C2F4B" w:rsidRDefault="00CF0968" w:rsidP="00BE7D77">
      <w:pPr>
        <w:pStyle w:val="a6"/>
        <w:shd w:val="clear" w:color="auto" w:fill="auto"/>
        <w:spacing w:before="0" w:after="0" w:line="240" w:lineRule="auto"/>
        <w:ind w:left="700"/>
        <w:jc w:val="both"/>
        <w:rPr>
          <w:rFonts w:ascii="Arial" w:hAnsi="Arial" w:cs="Arial"/>
          <w:sz w:val="24"/>
          <w:szCs w:val="24"/>
        </w:rPr>
      </w:pPr>
    </w:p>
    <w:p w:rsidR="00CF0968" w:rsidRPr="006C2F4B" w:rsidRDefault="00CF0968" w:rsidP="00BE7D77">
      <w:pPr>
        <w:pStyle w:val="40"/>
        <w:shd w:val="clear" w:color="auto" w:fill="auto"/>
        <w:spacing w:before="0" w:after="0" w:line="240" w:lineRule="auto"/>
        <w:ind w:firstLine="0"/>
        <w:rPr>
          <w:rStyle w:val="4"/>
          <w:rFonts w:ascii="Arial" w:hAnsi="Arial" w:cs="Arial"/>
          <w:color w:val="000000"/>
          <w:sz w:val="24"/>
          <w:szCs w:val="24"/>
        </w:rPr>
      </w:pPr>
      <w:r w:rsidRPr="006C2F4B">
        <w:rPr>
          <w:rStyle w:val="4"/>
          <w:rFonts w:ascii="Arial" w:hAnsi="Arial" w:cs="Arial"/>
          <w:color w:val="000000"/>
          <w:sz w:val="24"/>
          <w:szCs w:val="24"/>
        </w:rPr>
        <w:t>Глава 14. Максимальный срок ожидания в очереди при подаче заявления о предоставлении муниципальной услуги и при получении результата</w:t>
      </w:r>
      <w:r>
        <w:rPr>
          <w:rFonts w:ascii="Arial" w:hAnsi="Arial" w:cs="Arial"/>
          <w:bCs w:val="0"/>
          <w:color w:val="000000"/>
          <w:sz w:val="24"/>
          <w:szCs w:val="24"/>
          <w:shd w:val="clear" w:color="auto" w:fill="FFFFFF"/>
        </w:rPr>
        <w:t xml:space="preserve"> </w:t>
      </w:r>
      <w:r w:rsidRPr="006C2F4B">
        <w:rPr>
          <w:rStyle w:val="4"/>
          <w:rFonts w:ascii="Arial" w:hAnsi="Arial" w:cs="Arial"/>
          <w:color w:val="000000"/>
          <w:sz w:val="24"/>
          <w:szCs w:val="24"/>
        </w:rPr>
        <w:t>предоставления такой услуги</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2E1AD2" w:rsidP="002E1AD2">
      <w:pPr>
        <w:pStyle w:val="a6"/>
        <w:shd w:val="clear" w:color="auto" w:fill="auto"/>
        <w:tabs>
          <w:tab w:val="left" w:pos="1134"/>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41.</w:t>
      </w:r>
      <w:r w:rsidR="00CF0968" w:rsidRPr="006C2F4B">
        <w:rPr>
          <w:rStyle w:val="ArialNarrow"/>
          <w:rFonts w:ascii="Arial" w:hAnsi="Arial" w:cs="Arial"/>
          <w:i w:val="0"/>
          <w:iCs w:val="0"/>
          <w:color w:val="000000"/>
          <w:sz w:val="24"/>
          <w:szCs w:val="24"/>
        </w:rPr>
        <w:t>Максимальное время ожидания в очереди при подаче заявления и документов, необходимых для предоставления муниципальной услуги, в администрацию поселения не должно превышать 15 минут.</w:t>
      </w:r>
    </w:p>
    <w:p w:rsidR="00CF0968" w:rsidRPr="006C2F4B" w:rsidRDefault="002E1AD2" w:rsidP="002E1AD2">
      <w:pPr>
        <w:pStyle w:val="a6"/>
        <w:shd w:val="clear" w:color="auto" w:fill="auto"/>
        <w:tabs>
          <w:tab w:val="left" w:pos="1134"/>
        </w:tabs>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42.</w:t>
      </w:r>
      <w:r w:rsidR="00CF0968" w:rsidRPr="006C2F4B">
        <w:rPr>
          <w:rStyle w:val="ArialNarrow"/>
          <w:rFonts w:ascii="Arial" w:hAnsi="Arial" w:cs="Arial"/>
          <w:i w:val="0"/>
          <w:iCs w:val="0"/>
          <w:color w:val="000000"/>
          <w:sz w:val="24"/>
          <w:szCs w:val="24"/>
        </w:rPr>
        <w:t>Максимальное время ожидания в очереди в администрации поселения при получении результата муниципальной услуги не должно превышать 15 минут.</w:t>
      </w:r>
    </w:p>
    <w:p w:rsidR="00CF0968" w:rsidRPr="006C2F4B" w:rsidRDefault="00CF0968" w:rsidP="00BE7D77">
      <w:pPr>
        <w:pStyle w:val="42"/>
        <w:keepNext/>
        <w:keepLines/>
        <w:shd w:val="clear" w:color="auto" w:fill="auto"/>
        <w:spacing w:before="0" w:after="0" w:line="240" w:lineRule="auto"/>
        <w:rPr>
          <w:rStyle w:val="41"/>
          <w:rFonts w:ascii="Arial" w:hAnsi="Arial" w:cs="Arial"/>
          <w:color w:val="000000"/>
          <w:sz w:val="24"/>
          <w:szCs w:val="24"/>
        </w:rPr>
      </w:pPr>
      <w:bookmarkStart w:id="3" w:name="bookmark6"/>
    </w:p>
    <w:p w:rsidR="00CF0968" w:rsidRPr="006C2F4B" w:rsidRDefault="00CF0968" w:rsidP="00BE7D77">
      <w:pPr>
        <w:pStyle w:val="42"/>
        <w:keepNext/>
        <w:keepLines/>
        <w:shd w:val="clear" w:color="auto" w:fill="auto"/>
        <w:spacing w:before="0" w:after="0" w:line="240" w:lineRule="auto"/>
        <w:rPr>
          <w:rStyle w:val="41"/>
          <w:rFonts w:ascii="Arial" w:hAnsi="Arial" w:cs="Arial"/>
          <w:color w:val="000000"/>
          <w:sz w:val="24"/>
          <w:szCs w:val="24"/>
        </w:rPr>
      </w:pPr>
      <w:r w:rsidRPr="006C2F4B">
        <w:rPr>
          <w:rStyle w:val="41"/>
          <w:rFonts w:ascii="Arial" w:hAnsi="Arial" w:cs="Arial"/>
          <w:color w:val="000000"/>
          <w:sz w:val="24"/>
          <w:szCs w:val="24"/>
        </w:rPr>
        <w:t>Глава 15. Срок и порядок регистрации заявления, в том числе в электронной форме</w:t>
      </w:r>
      <w:bookmarkEnd w:id="3"/>
    </w:p>
    <w:p w:rsidR="00CF0968" w:rsidRPr="006C2F4B" w:rsidRDefault="00CF0968" w:rsidP="00BE7D77">
      <w:pPr>
        <w:pStyle w:val="42"/>
        <w:keepNext/>
        <w:keepLines/>
        <w:shd w:val="clear" w:color="auto" w:fill="auto"/>
        <w:spacing w:before="0" w:after="0" w:line="240" w:lineRule="auto"/>
        <w:rPr>
          <w:rFonts w:ascii="Arial" w:hAnsi="Arial" w:cs="Arial"/>
          <w:sz w:val="24"/>
          <w:szCs w:val="24"/>
        </w:rPr>
      </w:pPr>
    </w:p>
    <w:p w:rsidR="00CF0968" w:rsidRPr="006C2F4B" w:rsidRDefault="002E1AD2" w:rsidP="002E1AD2">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43.</w:t>
      </w:r>
      <w:r w:rsidR="00CF0968" w:rsidRPr="006C2F4B">
        <w:rPr>
          <w:rStyle w:val="ArialNarrow"/>
          <w:rFonts w:ascii="Arial" w:hAnsi="Arial" w:cs="Arial"/>
          <w:i w:val="0"/>
          <w:iCs w:val="0"/>
          <w:color w:val="000000"/>
          <w:sz w:val="24"/>
          <w:szCs w:val="24"/>
        </w:rPr>
        <w:t>Регистрацию заявления и документов, необходимых для предоставления 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CF0968" w:rsidRPr="006C2F4B" w:rsidRDefault="002E1AD2" w:rsidP="002E1AD2">
      <w:pPr>
        <w:pStyle w:val="a6"/>
        <w:shd w:val="clear" w:color="auto" w:fill="auto"/>
        <w:spacing w:before="0" w:after="0" w:line="240" w:lineRule="auto"/>
        <w:ind w:firstLine="70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44.</w:t>
      </w:r>
      <w:r w:rsidR="00CF0968" w:rsidRPr="006C2F4B">
        <w:rPr>
          <w:rStyle w:val="ArialNarrow"/>
          <w:rFonts w:ascii="Arial" w:hAnsi="Arial" w:cs="Arial"/>
          <w:i w:val="0"/>
          <w:iCs w:val="0"/>
          <w:color w:val="000000"/>
          <w:sz w:val="24"/>
          <w:szCs w:val="24"/>
        </w:rPr>
        <w:t>Максимальное время регистрации заявления и документов, необходимых для предоставления муниципальной услуги, составляет 10 минут.</w:t>
      </w:r>
    </w:p>
    <w:p w:rsidR="00CF0968" w:rsidRPr="006C2F4B" w:rsidRDefault="00CF0968" w:rsidP="00BE7D77">
      <w:pPr>
        <w:pStyle w:val="a6"/>
        <w:shd w:val="clear" w:color="auto" w:fill="auto"/>
        <w:spacing w:before="0" w:after="0" w:line="240" w:lineRule="auto"/>
        <w:ind w:left="700"/>
        <w:jc w:val="both"/>
        <w:rPr>
          <w:rFonts w:ascii="Arial" w:hAnsi="Arial" w:cs="Arial"/>
          <w:sz w:val="24"/>
          <w:szCs w:val="24"/>
        </w:rPr>
      </w:pPr>
    </w:p>
    <w:p w:rsidR="00CF0968" w:rsidRPr="006C2F4B" w:rsidRDefault="00CF0968" w:rsidP="00BE7D77">
      <w:pPr>
        <w:pStyle w:val="42"/>
        <w:keepNext/>
        <w:keepLines/>
        <w:shd w:val="clear" w:color="auto" w:fill="auto"/>
        <w:spacing w:before="0" w:after="0" w:line="240" w:lineRule="auto"/>
        <w:rPr>
          <w:rStyle w:val="41"/>
          <w:rFonts w:ascii="Arial" w:hAnsi="Arial" w:cs="Arial"/>
          <w:color w:val="000000"/>
          <w:sz w:val="24"/>
          <w:szCs w:val="24"/>
        </w:rPr>
      </w:pPr>
      <w:bookmarkStart w:id="4" w:name="bookmark7"/>
      <w:r w:rsidRPr="006C2F4B">
        <w:rPr>
          <w:rStyle w:val="41"/>
          <w:rFonts w:ascii="Arial" w:hAnsi="Arial" w:cs="Arial"/>
          <w:color w:val="000000"/>
          <w:sz w:val="24"/>
          <w:szCs w:val="24"/>
        </w:rPr>
        <w:t>Глава 16. Требования к помещениям, в которых предоставляется муниципальная услуга</w:t>
      </w:r>
      <w:bookmarkEnd w:id="4"/>
    </w:p>
    <w:p w:rsidR="00CF0968" w:rsidRPr="006C2F4B" w:rsidRDefault="00CF0968" w:rsidP="00BE7D77">
      <w:pPr>
        <w:pStyle w:val="42"/>
        <w:keepNext/>
        <w:keepLines/>
        <w:shd w:val="clear" w:color="auto" w:fill="auto"/>
        <w:spacing w:before="0" w:after="0" w:line="240" w:lineRule="auto"/>
        <w:rPr>
          <w:rFonts w:ascii="Arial" w:hAnsi="Arial" w:cs="Arial"/>
          <w:sz w:val="24"/>
          <w:szCs w:val="24"/>
        </w:rPr>
      </w:pPr>
    </w:p>
    <w:p w:rsidR="00CF0968" w:rsidRPr="006C2F4B" w:rsidRDefault="002E1AD2" w:rsidP="002E1AD2">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45.</w:t>
      </w:r>
      <w:r w:rsidR="00CF0968" w:rsidRPr="006C2F4B">
        <w:rPr>
          <w:rStyle w:val="ArialNarrow"/>
          <w:rFonts w:ascii="Arial" w:hAnsi="Arial" w:cs="Arial"/>
          <w:i w:val="0"/>
          <w:iCs w:val="0"/>
          <w:color w:val="000000"/>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 поселения.</w:t>
      </w:r>
    </w:p>
    <w:p w:rsidR="00CF0968" w:rsidRPr="006C2F4B" w:rsidRDefault="002E1AD2" w:rsidP="002E1AD2">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46.</w:t>
      </w:r>
      <w:r w:rsidR="00CF0968" w:rsidRPr="006C2F4B">
        <w:rPr>
          <w:rStyle w:val="ArialNarrow"/>
          <w:rFonts w:ascii="Arial" w:hAnsi="Arial" w:cs="Arial"/>
          <w:i w:val="0"/>
          <w:iCs w:val="0"/>
          <w:color w:val="000000"/>
          <w:sz w:val="24"/>
          <w:szCs w:val="24"/>
        </w:rPr>
        <w:t xml:space="preserve">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w:t>
      </w:r>
      <w:r>
        <w:rPr>
          <w:rStyle w:val="ArialNarrow"/>
          <w:rFonts w:ascii="Arial" w:hAnsi="Arial" w:cs="Arial"/>
          <w:i w:val="0"/>
          <w:iCs w:val="0"/>
          <w:color w:val="000000"/>
          <w:sz w:val="24"/>
          <w:szCs w:val="24"/>
        </w:rPr>
        <w:t>наличии технической возможности</w:t>
      </w:r>
      <w:r w:rsidR="00CF0968" w:rsidRPr="006C2F4B">
        <w:rPr>
          <w:rStyle w:val="ArialNarrow"/>
          <w:rFonts w:ascii="Arial" w:hAnsi="Arial" w:cs="Arial"/>
          <w:i w:val="0"/>
          <w:iCs w:val="0"/>
          <w:color w:val="000000"/>
          <w:sz w:val="24"/>
          <w:szCs w:val="24"/>
        </w:rPr>
        <w:t>-с поручнями и пандусами.</w:t>
      </w:r>
    </w:p>
    <w:p w:rsidR="00CF0968" w:rsidRPr="006C2F4B" w:rsidRDefault="002E1AD2" w:rsidP="002E1AD2">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47.</w:t>
      </w:r>
      <w:r w:rsidR="00CF0968" w:rsidRPr="006C2F4B">
        <w:rPr>
          <w:rStyle w:val="ArialNarrow"/>
          <w:rFonts w:ascii="Arial" w:hAnsi="Arial" w:cs="Arial"/>
          <w:i w:val="0"/>
          <w:iCs w:val="0"/>
          <w:color w:val="000000"/>
          <w:sz w:val="24"/>
          <w:szCs w:val="24"/>
        </w:rPr>
        <w:t>Прием заявлений и документов, необходимых для предоставления муниципальной услуги, осуществляется в кабинете специалиста администрации ответственного за предоставление муниципальной услуги.</w:t>
      </w:r>
    </w:p>
    <w:p w:rsidR="00CF0968" w:rsidRPr="006C2F4B" w:rsidRDefault="002E1AD2" w:rsidP="002E1AD2">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48.</w:t>
      </w:r>
      <w:r w:rsidR="00CF0968" w:rsidRPr="006C2F4B">
        <w:rPr>
          <w:rStyle w:val="ArialNarrow"/>
          <w:rFonts w:ascii="Arial" w:hAnsi="Arial" w:cs="Arial"/>
          <w:i w:val="0"/>
          <w:iCs w:val="0"/>
          <w:color w:val="000000"/>
          <w:sz w:val="24"/>
          <w:szCs w:val="24"/>
        </w:rPr>
        <w:t xml:space="preserve">Рабочее место специалиста администрации должно быть оборудовано персональным компьютером с возможностью доступа к необходимым </w:t>
      </w:r>
      <w:r w:rsidR="00CF0968" w:rsidRPr="006C2F4B">
        <w:rPr>
          <w:rStyle w:val="ArialNarrow"/>
          <w:rFonts w:ascii="Arial" w:hAnsi="Arial" w:cs="Arial"/>
          <w:i w:val="0"/>
          <w:iCs w:val="0"/>
          <w:color w:val="000000"/>
          <w:sz w:val="24"/>
          <w:szCs w:val="24"/>
        </w:rPr>
        <w:lastRenderedPageBreak/>
        <w:t>информационным базам данных, печатающим и сканирующим устройствами.</w:t>
      </w:r>
    </w:p>
    <w:p w:rsidR="00CF0968" w:rsidRPr="006C2F4B" w:rsidRDefault="002E1AD2" w:rsidP="002E1AD2">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49.</w:t>
      </w:r>
      <w:r w:rsidR="00CF0968" w:rsidRPr="006C2F4B">
        <w:rPr>
          <w:rStyle w:val="ArialNarrow"/>
          <w:rFonts w:ascii="Arial" w:hAnsi="Arial" w:cs="Arial"/>
          <w:i w:val="0"/>
          <w:iCs w:val="0"/>
          <w:color w:val="000000"/>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CF0968" w:rsidRPr="006C2F4B" w:rsidRDefault="00AE0A0C" w:rsidP="00AE0A0C">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50.</w:t>
      </w:r>
      <w:r w:rsidR="00CF0968" w:rsidRPr="006C2F4B">
        <w:rPr>
          <w:rStyle w:val="ArialNarrow"/>
          <w:rFonts w:ascii="Arial" w:hAnsi="Arial" w:cs="Arial"/>
          <w:i w:val="0"/>
          <w:iCs w:val="0"/>
          <w:color w:val="000000"/>
          <w:sz w:val="24"/>
          <w:szCs w:val="24"/>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CF0968" w:rsidRPr="006C2F4B" w:rsidRDefault="00AE3CF5" w:rsidP="00AE3CF5">
      <w:pPr>
        <w:pStyle w:val="a6"/>
        <w:shd w:val="clear" w:color="auto" w:fill="auto"/>
        <w:spacing w:before="0" w:after="0" w:line="240" w:lineRule="auto"/>
        <w:ind w:firstLine="70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51.</w:t>
      </w:r>
      <w:r w:rsidR="00CF0968" w:rsidRPr="006C2F4B">
        <w:rPr>
          <w:rStyle w:val="ArialNarrow"/>
          <w:rFonts w:ascii="Arial" w:hAnsi="Arial" w:cs="Arial"/>
          <w:i w:val="0"/>
          <w:iCs w:val="0"/>
          <w:color w:val="000000"/>
          <w:sz w:val="24"/>
          <w:szCs w:val="24"/>
        </w:rPr>
        <w:t>В целях обеспечения конфиденциальности сведений о заявителе одним специалистом администрации одновременно ведется прием только одного заявителя. Одновременный прием двух и более заявителей не допускается.</w:t>
      </w:r>
    </w:p>
    <w:p w:rsidR="00CF0968" w:rsidRPr="006C2F4B" w:rsidRDefault="00CF0968" w:rsidP="00BE7D77">
      <w:pPr>
        <w:pStyle w:val="a6"/>
        <w:shd w:val="clear" w:color="auto" w:fill="auto"/>
        <w:spacing w:before="0" w:after="0" w:line="240" w:lineRule="auto"/>
        <w:ind w:left="700"/>
        <w:jc w:val="both"/>
        <w:rPr>
          <w:rFonts w:ascii="Arial" w:hAnsi="Arial" w:cs="Arial"/>
          <w:sz w:val="24"/>
          <w:szCs w:val="24"/>
        </w:rPr>
      </w:pPr>
    </w:p>
    <w:p w:rsidR="00CF0968" w:rsidRPr="006C2F4B" w:rsidRDefault="00CF0968" w:rsidP="00BE7D77">
      <w:pPr>
        <w:pStyle w:val="40"/>
        <w:shd w:val="clear" w:color="auto" w:fill="auto"/>
        <w:spacing w:before="0" w:after="0" w:line="240" w:lineRule="auto"/>
        <w:ind w:firstLine="0"/>
        <w:rPr>
          <w:rStyle w:val="4"/>
          <w:rFonts w:ascii="Arial" w:hAnsi="Arial" w:cs="Arial"/>
          <w:color w:val="000000"/>
          <w:sz w:val="24"/>
          <w:szCs w:val="24"/>
        </w:rPr>
      </w:pPr>
      <w:r w:rsidRPr="006C2F4B">
        <w:rPr>
          <w:rStyle w:val="4"/>
          <w:rFonts w:ascii="Arial" w:hAnsi="Arial" w:cs="Arial"/>
          <w:color w:val="000000"/>
          <w:sz w:val="24"/>
          <w:szCs w:val="24"/>
        </w:rPr>
        <w:t>Глава 17. Показатели доступности и  качества муниципальной услуги</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AE3CF5" w:rsidP="00AE3CF5">
      <w:pPr>
        <w:pStyle w:val="a6"/>
        <w:shd w:val="clear" w:color="auto" w:fill="auto"/>
        <w:tabs>
          <w:tab w:val="left" w:pos="1134"/>
        </w:tabs>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52.</w:t>
      </w:r>
      <w:r w:rsidR="00CF0968" w:rsidRPr="006C2F4B">
        <w:rPr>
          <w:rStyle w:val="ArialNarrow"/>
          <w:rFonts w:ascii="Arial" w:hAnsi="Arial" w:cs="Arial"/>
          <w:i w:val="0"/>
          <w:iCs w:val="0"/>
          <w:color w:val="000000"/>
          <w:sz w:val="24"/>
          <w:szCs w:val="24"/>
        </w:rPr>
        <w:t>Основными показателями доступности и качества муниципальной услуги являются:</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соблюдение требований к местам предоставления муниципальной услуги, их транспортной доступности;</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среднее время ожидания в очереди при подаче заявления и документов, необходимых для предоставления муниципальной услуги;</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CF0968" w:rsidRPr="006C2F4B" w:rsidRDefault="00AE3CF5" w:rsidP="00AE3CF5">
      <w:pPr>
        <w:pStyle w:val="a6"/>
        <w:shd w:val="clear" w:color="auto" w:fill="auto"/>
        <w:tabs>
          <w:tab w:val="left" w:pos="1086"/>
        </w:tabs>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количество взаимодействий заявителя со специалистами администрации.</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53.</w:t>
      </w:r>
      <w:r w:rsidR="00CF0968" w:rsidRPr="006C2F4B">
        <w:rPr>
          <w:rStyle w:val="ArialNarrow"/>
          <w:rFonts w:ascii="Arial" w:hAnsi="Arial" w:cs="Arial"/>
          <w:i w:val="0"/>
          <w:iCs w:val="0"/>
          <w:color w:val="000000"/>
          <w:sz w:val="24"/>
          <w:szCs w:val="24"/>
        </w:rPr>
        <w:t>Основными требованиями к качеству рассмотрения обращений заявителей являются:</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достоверность предоставляемой заявителям информации о ходе рассмотрения обращения;</w:t>
      </w:r>
    </w:p>
    <w:p w:rsidR="00CF0968" w:rsidRPr="006C2F4B" w:rsidRDefault="00AE3CF5" w:rsidP="00AE3CF5">
      <w:pPr>
        <w:pStyle w:val="a6"/>
        <w:shd w:val="clear" w:color="auto" w:fill="auto"/>
        <w:tabs>
          <w:tab w:val="left" w:pos="1086"/>
        </w:tabs>
        <w:spacing w:before="0" w:after="0" w:line="240" w:lineRule="auto"/>
        <w:ind w:left="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полнота информирования заявителей о ходе рассмотрения обращения;</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наглядность форм предоставляемой информации об административных процедурах;</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удобство и доступность получения заявителями информации о порядке предоставления муниципальной услуги;</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5)</w:t>
      </w:r>
      <w:r w:rsidR="00CF0968" w:rsidRPr="006C2F4B">
        <w:rPr>
          <w:rStyle w:val="ArialNarrow"/>
          <w:rFonts w:ascii="Arial" w:hAnsi="Arial" w:cs="Arial"/>
          <w:i w:val="0"/>
          <w:iCs w:val="0"/>
          <w:color w:val="000000"/>
          <w:sz w:val="24"/>
          <w:szCs w:val="24"/>
        </w:rPr>
        <w:t>оперативность вынесения решения в отношении рассматриваемого обращения.</w:t>
      </w:r>
    </w:p>
    <w:p w:rsidR="00CF0968" w:rsidRPr="006C2F4B" w:rsidRDefault="00AE3CF5" w:rsidP="00AE3CF5">
      <w:pPr>
        <w:pStyle w:val="a6"/>
        <w:shd w:val="clear" w:color="auto" w:fill="auto"/>
        <w:tabs>
          <w:tab w:val="left" w:pos="1086"/>
        </w:tabs>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54.</w:t>
      </w:r>
      <w:r w:rsidR="00CF0968" w:rsidRPr="006C2F4B">
        <w:rPr>
          <w:rStyle w:val="ArialNarrow"/>
          <w:rFonts w:ascii="Arial" w:hAnsi="Arial" w:cs="Arial"/>
          <w:i w:val="0"/>
          <w:iCs w:val="0"/>
          <w:color w:val="000000"/>
          <w:sz w:val="24"/>
          <w:szCs w:val="24"/>
        </w:rPr>
        <w:t>Взаимодействие заявителя со специалистом администрации осуществляется при личном обращении заявителя:</w:t>
      </w:r>
    </w:p>
    <w:p w:rsidR="00CF0968" w:rsidRPr="006C2F4B" w:rsidRDefault="00AE3CF5" w:rsidP="00AE3CF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для подачи заявления и документов, необходимых для предоставления муниципальной услуги;</w:t>
      </w:r>
    </w:p>
    <w:p w:rsidR="00CF0968" w:rsidRPr="006C2F4B" w:rsidRDefault="00AE3CF5" w:rsidP="00AE3CF5">
      <w:pPr>
        <w:pStyle w:val="a6"/>
        <w:shd w:val="clear" w:color="auto" w:fill="auto"/>
        <w:tabs>
          <w:tab w:val="left" w:pos="1086"/>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за получением результата предоставления муниципальной услуги.</w:t>
      </w:r>
    </w:p>
    <w:p w:rsidR="00CF0968" w:rsidRPr="006C2F4B" w:rsidRDefault="00AE3CF5" w:rsidP="00AE3CF5">
      <w:pPr>
        <w:pStyle w:val="a6"/>
        <w:shd w:val="clear" w:color="auto" w:fill="auto"/>
        <w:tabs>
          <w:tab w:val="left" w:pos="1086"/>
        </w:tabs>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55.</w:t>
      </w:r>
      <w:r w:rsidR="00CF0968" w:rsidRPr="006C2F4B">
        <w:rPr>
          <w:rStyle w:val="ArialNarrow"/>
          <w:rFonts w:ascii="Arial" w:hAnsi="Arial" w:cs="Arial"/>
          <w:i w:val="0"/>
          <w:iCs w:val="0"/>
          <w:color w:val="000000"/>
          <w:sz w:val="24"/>
          <w:szCs w:val="24"/>
        </w:rPr>
        <w:t>Продолжительность взаимодействия заявителя со специалистом администрации при предоставлении муниципальной услуги не должна превышать 15 минут по каждому из указанных видов взаимодействия.</w:t>
      </w:r>
    </w:p>
    <w:p w:rsidR="00CF0968" w:rsidRPr="006C2F4B" w:rsidRDefault="00CF0968" w:rsidP="00BE7D77">
      <w:pPr>
        <w:pStyle w:val="40"/>
        <w:shd w:val="clear" w:color="auto" w:fill="auto"/>
        <w:spacing w:before="0" w:after="0" w:line="240" w:lineRule="auto"/>
        <w:ind w:firstLine="0"/>
        <w:rPr>
          <w:rStyle w:val="4"/>
          <w:rFonts w:ascii="Arial" w:hAnsi="Arial" w:cs="Arial"/>
          <w:color w:val="000000"/>
          <w:sz w:val="24"/>
          <w:szCs w:val="24"/>
        </w:rPr>
      </w:pPr>
    </w:p>
    <w:p w:rsidR="00CF0968" w:rsidRPr="006C2F4B" w:rsidRDefault="00AE3CF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18.</w:t>
      </w:r>
      <w:r w:rsidR="00CF0968" w:rsidRPr="006C2F4B">
        <w:rPr>
          <w:rStyle w:val="4"/>
          <w:rFonts w:ascii="Arial" w:hAnsi="Arial" w:cs="Arial"/>
          <w:color w:val="000000"/>
          <w:sz w:val="24"/>
          <w:szCs w:val="24"/>
        </w:rPr>
        <w:t>Иные требования, в том числе учитывающие особенности предоставления муниципальной услуги в электронной форме</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AE3CF5" w:rsidP="00AE3CF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56.</w:t>
      </w:r>
      <w:r w:rsidR="00CF0968" w:rsidRPr="006C2F4B">
        <w:rPr>
          <w:rStyle w:val="ArialNarrow"/>
          <w:rFonts w:ascii="Arial" w:hAnsi="Arial" w:cs="Arial"/>
          <w:i w:val="0"/>
          <w:iCs w:val="0"/>
          <w:color w:val="000000"/>
          <w:sz w:val="24"/>
          <w:szCs w:val="24"/>
        </w:rPr>
        <w:t>Заявители имеют возможность получения муниципальной услуги в электронной форме в части:</w:t>
      </w:r>
    </w:p>
    <w:p w:rsidR="00CF0968" w:rsidRPr="006C2F4B" w:rsidRDefault="00AE3CF5" w:rsidP="00AE3CF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получения информации о порядке предоставления муниципальной услуги;</w:t>
      </w:r>
    </w:p>
    <w:p w:rsidR="00CF0968" w:rsidRPr="006C2F4B" w:rsidRDefault="00AE3CF5" w:rsidP="00AE3CF5">
      <w:pPr>
        <w:pStyle w:val="a6"/>
        <w:shd w:val="clear" w:color="auto" w:fill="auto"/>
        <w:spacing w:before="0" w:after="0" w:line="240" w:lineRule="auto"/>
        <w:ind w:right="20"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lastRenderedPageBreak/>
        <w:t>2)</w:t>
      </w:r>
      <w:r w:rsidR="00CF0968" w:rsidRPr="006C2F4B">
        <w:rPr>
          <w:rStyle w:val="ArialNarrow"/>
          <w:rFonts w:ascii="Arial" w:hAnsi="Arial" w:cs="Arial"/>
          <w:i w:val="0"/>
          <w:iCs w:val="0"/>
          <w:color w:val="000000"/>
          <w:sz w:val="24"/>
          <w:szCs w:val="24"/>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F0968" w:rsidRPr="006C2F4B" w:rsidRDefault="00CF0968" w:rsidP="00BE7D77">
      <w:pPr>
        <w:pStyle w:val="a6"/>
        <w:shd w:val="clear" w:color="auto" w:fill="auto"/>
        <w:spacing w:before="0" w:after="0" w:line="240" w:lineRule="auto"/>
        <w:ind w:left="720" w:right="20"/>
        <w:jc w:val="both"/>
        <w:rPr>
          <w:rFonts w:ascii="Arial" w:hAnsi="Arial" w:cs="Arial"/>
          <w:sz w:val="24"/>
          <w:szCs w:val="24"/>
        </w:rPr>
      </w:pPr>
    </w:p>
    <w:p w:rsidR="00CF0968" w:rsidRPr="006C2F4B" w:rsidRDefault="00AE3CF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 xml:space="preserve">Раздел </w:t>
      </w:r>
      <w:r w:rsidR="00B3358E">
        <w:rPr>
          <w:rStyle w:val="4"/>
          <w:rFonts w:ascii="Arial" w:hAnsi="Arial" w:cs="Arial"/>
          <w:color w:val="000000"/>
          <w:sz w:val="24"/>
          <w:szCs w:val="24"/>
        </w:rPr>
        <w:t>3.</w:t>
      </w:r>
      <w:r w:rsidR="00CF0968" w:rsidRPr="006C2F4B">
        <w:rPr>
          <w:rStyle w:val="4"/>
          <w:rFonts w:ascii="Arial" w:hAnsi="Arial" w:cs="Arial"/>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AE3CF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19.</w:t>
      </w:r>
      <w:r w:rsidR="00CF0968" w:rsidRPr="006C2F4B">
        <w:rPr>
          <w:rStyle w:val="4"/>
          <w:rFonts w:ascii="Arial" w:hAnsi="Arial" w:cs="Arial"/>
          <w:color w:val="000000"/>
          <w:sz w:val="24"/>
          <w:szCs w:val="24"/>
        </w:rPr>
        <w:t>Состав и последовательность административных процедур</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4E1C86" w:rsidP="004E1C86">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57.</w:t>
      </w:r>
      <w:r w:rsidR="00CF0968" w:rsidRPr="006C2F4B">
        <w:rPr>
          <w:rStyle w:val="ArialNarrow"/>
          <w:rFonts w:ascii="Arial" w:hAnsi="Arial" w:cs="Arial"/>
          <w:i w:val="0"/>
          <w:iCs w:val="0"/>
          <w:color w:val="000000"/>
          <w:sz w:val="24"/>
          <w:szCs w:val="24"/>
        </w:rPr>
        <w:t>Предоставление муниципальной услуги включает в себя следующие административные процедуры:</w:t>
      </w:r>
    </w:p>
    <w:p w:rsidR="00CF0968" w:rsidRPr="006C2F4B" w:rsidRDefault="004E1C86" w:rsidP="004E1C86">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прием, регистрация заявления и документов, необходимых для предоставления муниципальной услуги, подлежащих представлению заявителем;</w:t>
      </w:r>
    </w:p>
    <w:p w:rsidR="00CF0968" w:rsidRPr="006C2F4B" w:rsidRDefault="00933345" w:rsidP="0093334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CF0968" w:rsidRPr="006C2F4B" w:rsidRDefault="00933345" w:rsidP="0093334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принятие решения по существу поданных заявления и документов, необходимых для предоставления муниципальной услуги;</w:t>
      </w:r>
    </w:p>
    <w:p w:rsidR="00CF0968" w:rsidRPr="006C2F4B" w:rsidRDefault="00933345" w:rsidP="00933345">
      <w:pPr>
        <w:pStyle w:val="a6"/>
        <w:shd w:val="clear" w:color="auto" w:fill="auto"/>
        <w:tabs>
          <w:tab w:val="left" w:pos="1086"/>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выдача результата предоставления муниципальной услуги.</w:t>
      </w:r>
    </w:p>
    <w:p w:rsidR="00CF0968" w:rsidRPr="006C2F4B" w:rsidRDefault="00933345" w:rsidP="00933345">
      <w:pPr>
        <w:pStyle w:val="a6"/>
        <w:shd w:val="clear" w:color="auto" w:fill="auto"/>
        <w:tabs>
          <w:tab w:val="left" w:pos="1086"/>
        </w:tabs>
        <w:spacing w:before="0" w:after="0" w:line="240" w:lineRule="auto"/>
        <w:ind w:firstLine="720"/>
        <w:jc w:val="left"/>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t>58.</w:t>
      </w:r>
      <w:r w:rsidR="00CF0968" w:rsidRPr="006C2F4B">
        <w:rPr>
          <w:rStyle w:val="ArialNarrow"/>
          <w:rFonts w:ascii="Arial" w:hAnsi="Arial" w:cs="Arial"/>
          <w:i w:val="0"/>
          <w:iCs w:val="0"/>
          <w:color w:val="000000"/>
          <w:sz w:val="24"/>
          <w:szCs w:val="24"/>
        </w:rPr>
        <w:t>Блок-схема предоставления муниципальной услуги приводится в приложении 2 к настоящему административному регламенту.</w:t>
      </w:r>
    </w:p>
    <w:p w:rsidR="00CF0968" w:rsidRPr="006C2F4B" w:rsidRDefault="00CF0968" w:rsidP="00BE7D77">
      <w:pPr>
        <w:pStyle w:val="a6"/>
        <w:shd w:val="clear" w:color="auto" w:fill="auto"/>
        <w:spacing w:before="0" w:after="0" w:line="240" w:lineRule="auto"/>
        <w:jc w:val="left"/>
        <w:rPr>
          <w:rFonts w:ascii="Arial" w:hAnsi="Arial" w:cs="Arial"/>
          <w:sz w:val="24"/>
          <w:szCs w:val="24"/>
        </w:rPr>
      </w:pPr>
    </w:p>
    <w:p w:rsidR="00CF0968" w:rsidRPr="006C2F4B" w:rsidRDefault="00CF0968" w:rsidP="00BE7D77">
      <w:pPr>
        <w:pStyle w:val="40"/>
        <w:shd w:val="clear" w:color="auto" w:fill="auto"/>
        <w:spacing w:before="0" w:after="0" w:line="240" w:lineRule="auto"/>
        <w:ind w:firstLine="0"/>
        <w:rPr>
          <w:rStyle w:val="4"/>
          <w:rFonts w:ascii="Arial" w:hAnsi="Arial" w:cs="Arial"/>
          <w:color w:val="000000"/>
          <w:sz w:val="24"/>
          <w:szCs w:val="24"/>
        </w:rPr>
      </w:pPr>
      <w:r w:rsidRPr="006C2F4B">
        <w:rPr>
          <w:rStyle w:val="4"/>
          <w:rFonts w:ascii="Arial" w:hAnsi="Arial" w:cs="Arial"/>
          <w:color w:val="000000"/>
          <w:sz w:val="24"/>
          <w:szCs w:val="24"/>
        </w:rPr>
        <w:t>Глава 20. Прием, регистрация заявления и документов, необходимых для предоставления муниципальной услуги, подлежащих представлению заявителем</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933345" w:rsidP="00933345">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59.</w:t>
      </w:r>
      <w:r w:rsidR="00CF0968" w:rsidRPr="006C2F4B">
        <w:rPr>
          <w:rStyle w:val="ArialNarrow"/>
          <w:rFonts w:ascii="Arial" w:hAnsi="Arial" w:cs="Arial"/>
          <w:i w:val="0"/>
          <w:iCs w:val="0"/>
          <w:color w:val="000000"/>
          <w:sz w:val="24"/>
          <w:szCs w:val="24"/>
        </w:rPr>
        <w:t>Основанием для начала административной процедуры является поступление в администрацию поселения заявления и документов, необходимых для предоставления муниципальной услуги.</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60.</w:t>
      </w:r>
      <w:r w:rsidR="00CF0968" w:rsidRPr="006C2F4B">
        <w:rPr>
          <w:rStyle w:val="ArialNarrow"/>
          <w:rFonts w:ascii="Arial" w:hAnsi="Arial" w:cs="Arial"/>
          <w:i w:val="0"/>
          <w:iCs w:val="0"/>
          <w:color w:val="000000"/>
          <w:sz w:val="24"/>
          <w:szCs w:val="24"/>
        </w:rPr>
        <w:t>В день поступления заявление и документы, необходимые для предоставления муниципальной услуги, регистрируется специалистом администрации, ответственным за регистрацию входящей корреспонденции.</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61.</w:t>
      </w:r>
      <w:r w:rsidR="00CF0968" w:rsidRPr="006C2F4B">
        <w:rPr>
          <w:rStyle w:val="ArialNarrow"/>
          <w:rFonts w:ascii="Arial" w:hAnsi="Arial" w:cs="Arial"/>
          <w:i w:val="0"/>
          <w:iCs w:val="0"/>
          <w:color w:val="000000"/>
          <w:sz w:val="24"/>
          <w:szCs w:val="24"/>
        </w:rPr>
        <w:t>Днем обращения заявителя считается дата регистрации в администрации поселения заявления и документов, необходимых для предоставления муниципальной услуги.</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62.</w:t>
      </w:r>
      <w:r w:rsidR="00CF0968" w:rsidRPr="006C2F4B">
        <w:rPr>
          <w:rStyle w:val="ArialNarrow"/>
          <w:rFonts w:ascii="Arial" w:hAnsi="Arial" w:cs="Arial"/>
          <w:i w:val="0"/>
          <w:iCs w:val="0"/>
          <w:color w:val="000000"/>
          <w:sz w:val="24"/>
          <w:szCs w:val="24"/>
        </w:rPr>
        <w:t>Днем регистрации заявления и документов, необходимых для предоставления муниципальной услуги, является день их поступления в администрацию поселения. При поступлении заявления и документов, необходимых для предоставления муниципальной услуги, после 16-00 его регистрация происходит следующим рабочим днем.</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63.</w:t>
      </w:r>
      <w:r w:rsidR="00CF0968" w:rsidRPr="006C2F4B">
        <w:rPr>
          <w:rStyle w:val="ArialNarrow"/>
          <w:rFonts w:ascii="Arial" w:hAnsi="Arial" w:cs="Arial"/>
          <w:i w:val="0"/>
          <w:iCs w:val="0"/>
          <w:color w:val="000000"/>
          <w:sz w:val="24"/>
          <w:szCs w:val="24"/>
        </w:rPr>
        <w:t>Специалист администрации поселения, ответственный за регистрацию входящей корреспонденции, устанавливает:</w:t>
      </w:r>
    </w:p>
    <w:p w:rsidR="00CF0968" w:rsidRPr="006C2F4B" w:rsidRDefault="00933345" w:rsidP="00933345">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предмет обращения;</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личность заявителя, проверяет документ, удостоверяющий личность в соответствии с законодательством Российской Федерации;</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sidRPr="00933345">
        <w:rPr>
          <w:rStyle w:val="ArialNarrow"/>
          <w:rFonts w:ascii="Arial" w:hAnsi="Arial" w:cs="Arial"/>
          <w:bCs/>
          <w:i w:val="0"/>
          <w:iCs w:val="0"/>
          <w:sz w:val="24"/>
          <w:szCs w:val="24"/>
        </w:rPr>
        <w:t>4)</w:t>
      </w:r>
      <w:r w:rsidR="00CF0968" w:rsidRPr="00933345">
        <w:rPr>
          <w:rStyle w:val="ArialNarrow"/>
          <w:rFonts w:ascii="Arial" w:hAnsi="Arial" w:cs="Arial"/>
          <w:i w:val="0"/>
          <w:iCs w:val="0"/>
          <w:sz w:val="24"/>
          <w:szCs w:val="24"/>
        </w:rPr>
        <w:t>соответствие</w:t>
      </w:r>
      <w:r w:rsidR="00CF0968" w:rsidRPr="006C2F4B">
        <w:rPr>
          <w:rStyle w:val="ArialNarrow"/>
          <w:rFonts w:ascii="Arial" w:hAnsi="Arial" w:cs="Arial"/>
          <w:i w:val="0"/>
          <w:iCs w:val="0"/>
          <w:sz w:val="24"/>
          <w:szCs w:val="24"/>
        </w:rPr>
        <w:t xml:space="preserve"> документов требованиям, указанным в пункте 31 настоящего административного регламента.</w:t>
      </w:r>
    </w:p>
    <w:p w:rsidR="00CF0968" w:rsidRPr="006C2F4B" w:rsidRDefault="00CF0968" w:rsidP="00933345">
      <w:pPr>
        <w:pStyle w:val="a6"/>
        <w:shd w:val="clear" w:color="auto" w:fill="auto"/>
        <w:spacing w:before="0" w:after="0" w:line="240" w:lineRule="auto"/>
        <w:ind w:firstLine="700"/>
        <w:jc w:val="both"/>
        <w:rPr>
          <w:rFonts w:ascii="Arial" w:hAnsi="Arial" w:cs="Arial"/>
          <w:sz w:val="24"/>
          <w:szCs w:val="24"/>
        </w:rPr>
      </w:pPr>
      <w:r w:rsidRPr="006C2F4B">
        <w:rPr>
          <w:rStyle w:val="ArialNarrow"/>
          <w:rFonts w:ascii="Arial" w:hAnsi="Arial" w:cs="Arial"/>
          <w:i w:val="0"/>
          <w:iCs w:val="0"/>
          <w:color w:val="000000"/>
          <w:sz w:val="24"/>
          <w:szCs w:val="24"/>
        </w:rPr>
        <w:t>Максимальный срок выполнения данного действия составляет 10 минут.</w:t>
      </w:r>
    </w:p>
    <w:p w:rsidR="00CF0968" w:rsidRPr="006C2F4B" w:rsidRDefault="00933345" w:rsidP="0093334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64.</w:t>
      </w:r>
      <w:r w:rsidR="00CF0968" w:rsidRPr="006C2F4B">
        <w:rPr>
          <w:rStyle w:val="ArialNarrow"/>
          <w:rFonts w:ascii="Arial" w:hAnsi="Arial" w:cs="Arial"/>
          <w:i w:val="0"/>
          <w:iCs w:val="0"/>
          <w:color w:val="000000"/>
          <w:sz w:val="24"/>
          <w:szCs w:val="24"/>
        </w:rPr>
        <w:t xml:space="preserve">В случае, если заявителем предоставлены исключительно оригиналы документов, </w:t>
      </w:r>
      <w:r w:rsidR="00CF0968" w:rsidRPr="006C2F4B">
        <w:rPr>
          <w:rStyle w:val="ArialNarrow"/>
          <w:rFonts w:ascii="Arial" w:hAnsi="Arial" w:cs="Arial"/>
          <w:i w:val="0"/>
          <w:iCs w:val="0"/>
          <w:sz w:val="24"/>
          <w:szCs w:val="24"/>
        </w:rPr>
        <w:t>указанных в пункте</w:t>
      </w:r>
      <w:r w:rsidR="00CF0968" w:rsidRPr="006C2F4B">
        <w:rPr>
          <w:rStyle w:val="ArialNarrow"/>
          <w:rFonts w:ascii="Arial" w:hAnsi="Arial" w:cs="Arial"/>
          <w:b/>
          <w:bCs/>
          <w:i w:val="0"/>
          <w:iCs w:val="0"/>
          <w:color w:val="FF0000"/>
          <w:sz w:val="24"/>
          <w:szCs w:val="24"/>
        </w:rPr>
        <w:t xml:space="preserve"> </w:t>
      </w:r>
      <w:r w:rsidR="00CF0968" w:rsidRPr="006C2F4B">
        <w:rPr>
          <w:rStyle w:val="ArialNarrow"/>
          <w:rFonts w:ascii="Arial" w:hAnsi="Arial" w:cs="Arial"/>
          <w:bCs/>
          <w:i w:val="0"/>
          <w:iCs w:val="0"/>
          <w:sz w:val="24"/>
          <w:szCs w:val="24"/>
        </w:rPr>
        <w:t>29</w:t>
      </w:r>
      <w:r w:rsidR="00CF0968" w:rsidRPr="006C2F4B">
        <w:rPr>
          <w:rStyle w:val="ArialNarrow"/>
          <w:rFonts w:ascii="Arial" w:hAnsi="Arial" w:cs="Arial"/>
          <w:b/>
          <w:bCs/>
          <w:i w:val="0"/>
          <w:iCs w:val="0"/>
          <w:color w:val="FF0000"/>
          <w:sz w:val="24"/>
          <w:szCs w:val="24"/>
        </w:rPr>
        <w:t xml:space="preserve"> </w:t>
      </w:r>
      <w:r w:rsidR="00CF0968" w:rsidRPr="006C2F4B">
        <w:rPr>
          <w:rStyle w:val="ArialNarrow"/>
          <w:rFonts w:ascii="Arial" w:hAnsi="Arial" w:cs="Arial"/>
          <w:i w:val="0"/>
          <w:iCs w:val="0"/>
          <w:sz w:val="24"/>
          <w:szCs w:val="24"/>
        </w:rPr>
        <w:t>настоящего административного регламента</w:t>
      </w:r>
      <w:r w:rsidR="00CF0968" w:rsidRPr="006C2F4B">
        <w:rPr>
          <w:rStyle w:val="ArialNarrow"/>
          <w:rFonts w:ascii="Arial" w:hAnsi="Arial" w:cs="Arial"/>
          <w:b/>
          <w:bCs/>
          <w:i w:val="0"/>
          <w:iCs w:val="0"/>
          <w:sz w:val="24"/>
          <w:szCs w:val="24"/>
        </w:rPr>
        <w:t>,</w:t>
      </w:r>
      <w:r w:rsidR="00CF0968" w:rsidRPr="006C2F4B">
        <w:rPr>
          <w:rStyle w:val="ArialNarrow"/>
          <w:rFonts w:ascii="Arial" w:hAnsi="Arial" w:cs="Arial"/>
          <w:b/>
          <w:bCs/>
          <w:i w:val="0"/>
          <w:iCs w:val="0"/>
          <w:color w:val="FF0000"/>
          <w:sz w:val="24"/>
          <w:szCs w:val="24"/>
        </w:rPr>
        <w:t xml:space="preserve"> </w:t>
      </w:r>
      <w:r w:rsidR="00CF0968" w:rsidRPr="006C2F4B">
        <w:rPr>
          <w:rStyle w:val="ArialNarrow"/>
          <w:rFonts w:ascii="Arial" w:hAnsi="Arial" w:cs="Arial"/>
          <w:i w:val="0"/>
          <w:iCs w:val="0"/>
          <w:sz w:val="24"/>
          <w:szCs w:val="24"/>
        </w:rPr>
        <w:lastRenderedPageBreak/>
        <w:t>специалист администрации</w:t>
      </w:r>
      <w:r w:rsidR="00CF0968" w:rsidRPr="006C2F4B">
        <w:rPr>
          <w:rStyle w:val="ArialNarrow"/>
          <w:rFonts w:ascii="Arial" w:hAnsi="Arial" w:cs="Arial"/>
          <w:i w:val="0"/>
          <w:iCs w:val="0"/>
          <w:color w:val="000000"/>
          <w:sz w:val="24"/>
          <w:szCs w:val="24"/>
        </w:rPr>
        <w:t xml:space="preserve">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В случае</w:t>
      </w:r>
      <w:proofErr w:type="gramStart"/>
      <w:r w:rsidRPr="006C2F4B">
        <w:rPr>
          <w:rStyle w:val="ArialNarrow"/>
          <w:rFonts w:ascii="Arial" w:hAnsi="Arial" w:cs="Arial"/>
          <w:i w:val="0"/>
          <w:iCs w:val="0"/>
          <w:color w:val="000000"/>
          <w:sz w:val="24"/>
          <w:szCs w:val="24"/>
        </w:rPr>
        <w:t>,</w:t>
      </w:r>
      <w:proofErr w:type="gramEnd"/>
      <w:r w:rsidRPr="006C2F4B">
        <w:rPr>
          <w:rStyle w:val="ArialNarrow"/>
          <w:rFonts w:ascii="Arial" w:hAnsi="Arial" w:cs="Arial"/>
          <w:i w:val="0"/>
          <w:iCs w:val="0"/>
          <w:color w:val="000000"/>
          <w:sz w:val="24"/>
          <w:szCs w:val="24"/>
        </w:rPr>
        <w:t xml:space="preserve"> если заявитель предоставляет копии и оригиналы документов, необходимых для предоставления муниципальной услуги, специалист администрации сличает представленные документы между собой и заверяет их аналогичной подписью «Копия верна».</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Максимальный срок выполнения данного действия составляет 2 минуты на каждый представленный документ.</w:t>
      </w:r>
    </w:p>
    <w:p w:rsidR="00CF0968" w:rsidRPr="006C2F4B" w:rsidRDefault="00933345" w:rsidP="0093334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65.</w:t>
      </w:r>
      <w:r w:rsidR="00CF0968" w:rsidRPr="006C2F4B">
        <w:rPr>
          <w:rStyle w:val="ArialNarrow"/>
          <w:rFonts w:ascii="Arial" w:hAnsi="Arial" w:cs="Arial"/>
          <w:i w:val="0"/>
          <w:iCs w:val="0"/>
          <w:color w:val="000000"/>
          <w:sz w:val="24"/>
          <w:szCs w:val="24"/>
        </w:rPr>
        <w:t>Общий срок приема, регистрации заявления и документов, необходимых для предоставления муниципальной услуги, составляет не более 30 минут.</w:t>
      </w:r>
    </w:p>
    <w:p w:rsidR="00CF0968" w:rsidRPr="006C2F4B" w:rsidRDefault="00933345" w:rsidP="0093334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66.</w:t>
      </w:r>
      <w:r w:rsidR="00CF0968" w:rsidRPr="006C2F4B">
        <w:rPr>
          <w:rStyle w:val="ArialNarrow"/>
          <w:rFonts w:ascii="Arial" w:hAnsi="Arial" w:cs="Arial"/>
          <w:i w:val="0"/>
          <w:iCs w:val="0"/>
          <w:color w:val="000000"/>
          <w:sz w:val="24"/>
          <w:szCs w:val="24"/>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CF0968" w:rsidRPr="006C2F4B" w:rsidRDefault="00933345" w:rsidP="0093334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67.</w:t>
      </w:r>
      <w:r w:rsidR="00CF0968" w:rsidRPr="006C2F4B">
        <w:rPr>
          <w:rStyle w:val="ArialNarrow"/>
          <w:rFonts w:ascii="Arial" w:hAnsi="Arial" w:cs="Arial"/>
          <w:i w:val="0"/>
          <w:iCs w:val="0"/>
          <w:color w:val="000000"/>
          <w:sz w:val="24"/>
          <w:szCs w:val="24"/>
        </w:rPr>
        <w:t>Заявление и документы, необходимые для предоставления муниципальной услуги, передаются специалистом администрации, ответственным за регистрацию входящей корреспонденции, специалисту ответственному за предоставление муниципальной услуги в течени</w:t>
      </w:r>
      <w:proofErr w:type="gramStart"/>
      <w:r w:rsidR="00CF0968" w:rsidRPr="006C2F4B">
        <w:rPr>
          <w:rStyle w:val="ArialNarrow"/>
          <w:rFonts w:ascii="Arial" w:hAnsi="Arial" w:cs="Arial"/>
          <w:i w:val="0"/>
          <w:iCs w:val="0"/>
          <w:color w:val="000000"/>
          <w:sz w:val="24"/>
          <w:szCs w:val="24"/>
        </w:rPr>
        <w:t>и</w:t>
      </w:r>
      <w:proofErr w:type="gramEnd"/>
      <w:r w:rsidR="00CF0968" w:rsidRPr="006C2F4B">
        <w:rPr>
          <w:rStyle w:val="ArialNarrow"/>
          <w:rFonts w:ascii="Arial" w:hAnsi="Arial" w:cs="Arial"/>
          <w:i w:val="0"/>
          <w:iCs w:val="0"/>
          <w:color w:val="000000"/>
          <w:sz w:val="24"/>
          <w:szCs w:val="24"/>
        </w:rPr>
        <w:t xml:space="preserve"> одного рабочего дня, следующего за днем их регистрации.</w:t>
      </w:r>
    </w:p>
    <w:p w:rsidR="00CF0968" w:rsidRPr="006C2F4B" w:rsidRDefault="00933345" w:rsidP="0093334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68.</w:t>
      </w:r>
      <w:r w:rsidR="00CF0968" w:rsidRPr="006C2F4B">
        <w:rPr>
          <w:rStyle w:val="ArialNarrow"/>
          <w:rFonts w:ascii="Arial" w:hAnsi="Arial" w:cs="Arial"/>
          <w:i w:val="0"/>
          <w:iCs w:val="0"/>
          <w:color w:val="000000"/>
          <w:sz w:val="24"/>
          <w:szCs w:val="24"/>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специалисту администрации ответственному за предоставление муниципальной услуги.</w:t>
      </w:r>
    </w:p>
    <w:p w:rsidR="00CF0968" w:rsidRPr="006C2F4B" w:rsidRDefault="00933345" w:rsidP="00933345">
      <w:pPr>
        <w:pStyle w:val="a6"/>
        <w:shd w:val="clear" w:color="auto" w:fill="auto"/>
        <w:tabs>
          <w:tab w:val="left" w:pos="1134"/>
        </w:tabs>
        <w:spacing w:before="0" w:after="0" w:line="240" w:lineRule="auto"/>
        <w:ind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69.</w:t>
      </w:r>
      <w:r w:rsidR="00CF0968" w:rsidRPr="006C2F4B">
        <w:rPr>
          <w:rStyle w:val="ArialNarrow"/>
          <w:rFonts w:ascii="Arial" w:hAnsi="Arial" w:cs="Arial"/>
          <w:i w:val="0"/>
          <w:iCs w:val="0"/>
          <w:color w:val="000000"/>
          <w:sz w:val="24"/>
          <w:szCs w:val="24"/>
        </w:rPr>
        <w:t>Способом фиксации результата, в том числе в электронной форме, является регистрация факта передачи специалисту администрации ответственному за предоставление услуги заявления и документов, необходимых для предоставления муниципальной услуги.</w:t>
      </w:r>
    </w:p>
    <w:p w:rsidR="00CF0968" w:rsidRPr="006C2F4B" w:rsidRDefault="00CF0968" w:rsidP="00BE7D77">
      <w:pPr>
        <w:pStyle w:val="a6"/>
        <w:shd w:val="clear" w:color="auto" w:fill="auto"/>
        <w:spacing w:before="0" w:after="0" w:line="240" w:lineRule="auto"/>
        <w:ind w:left="700"/>
        <w:jc w:val="both"/>
        <w:rPr>
          <w:rFonts w:ascii="Arial" w:hAnsi="Arial" w:cs="Arial"/>
          <w:sz w:val="24"/>
          <w:szCs w:val="24"/>
        </w:rPr>
      </w:pPr>
    </w:p>
    <w:p w:rsidR="00CF0968" w:rsidRPr="006C2F4B" w:rsidRDefault="00CF0968" w:rsidP="00BE7D77">
      <w:pPr>
        <w:pStyle w:val="42"/>
        <w:keepNext/>
        <w:keepLines/>
        <w:shd w:val="clear" w:color="auto" w:fill="auto"/>
        <w:spacing w:before="0" w:after="0" w:line="240" w:lineRule="auto"/>
        <w:rPr>
          <w:rStyle w:val="41"/>
          <w:rFonts w:ascii="Arial" w:hAnsi="Arial" w:cs="Arial"/>
          <w:color w:val="000000"/>
          <w:sz w:val="24"/>
          <w:szCs w:val="24"/>
        </w:rPr>
      </w:pPr>
      <w:bookmarkStart w:id="5" w:name="bookmark8"/>
      <w:r w:rsidRPr="006C2F4B">
        <w:rPr>
          <w:rStyle w:val="41"/>
          <w:rFonts w:ascii="Arial" w:hAnsi="Arial" w:cs="Arial"/>
          <w:color w:val="000000"/>
          <w:sz w:val="24"/>
          <w:szCs w:val="24"/>
        </w:rPr>
        <w:t>Глава 21. Формирование и направление межведомственных запросов в органы, участвующие в предоставлении муниципальной услуги</w:t>
      </w:r>
      <w:bookmarkEnd w:id="5"/>
    </w:p>
    <w:p w:rsidR="00CF0968" w:rsidRPr="006C2F4B" w:rsidRDefault="00CF0968" w:rsidP="00BE7D77">
      <w:pPr>
        <w:pStyle w:val="42"/>
        <w:keepNext/>
        <w:keepLines/>
        <w:shd w:val="clear" w:color="auto" w:fill="auto"/>
        <w:spacing w:before="0" w:after="0" w:line="240" w:lineRule="auto"/>
        <w:rPr>
          <w:rFonts w:ascii="Arial" w:hAnsi="Arial" w:cs="Arial"/>
          <w:sz w:val="24"/>
          <w:szCs w:val="24"/>
        </w:rPr>
      </w:pPr>
    </w:p>
    <w:p w:rsidR="00CF0968" w:rsidRPr="006C2F4B" w:rsidRDefault="00933345" w:rsidP="00933345">
      <w:pPr>
        <w:pStyle w:val="a6"/>
        <w:shd w:val="clear" w:color="auto" w:fill="auto"/>
        <w:tabs>
          <w:tab w:val="left" w:pos="1134"/>
        </w:tabs>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71.</w:t>
      </w:r>
      <w:r w:rsidR="00CF0968" w:rsidRPr="006C2F4B">
        <w:rPr>
          <w:rStyle w:val="ArialNarrow"/>
          <w:rFonts w:ascii="Arial" w:hAnsi="Arial" w:cs="Arial"/>
          <w:i w:val="0"/>
          <w:iCs w:val="0"/>
          <w:color w:val="000000"/>
          <w:sz w:val="24"/>
          <w:szCs w:val="24"/>
        </w:rPr>
        <w:t>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w:t>
      </w:r>
    </w:p>
    <w:p w:rsidR="00CF0968" w:rsidRPr="006C2F4B" w:rsidRDefault="00933345" w:rsidP="00933345">
      <w:pPr>
        <w:pStyle w:val="a6"/>
        <w:shd w:val="clear" w:color="auto" w:fill="auto"/>
        <w:tabs>
          <w:tab w:val="left" w:pos="1134"/>
        </w:tabs>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71.</w:t>
      </w:r>
      <w:r w:rsidR="00CF0968" w:rsidRPr="006C2F4B">
        <w:rPr>
          <w:rStyle w:val="ArialNarrow"/>
          <w:rFonts w:ascii="Arial" w:hAnsi="Arial" w:cs="Arial"/>
          <w:i w:val="0"/>
          <w:iCs w:val="0"/>
          <w:color w:val="000000"/>
          <w:sz w:val="24"/>
          <w:szCs w:val="24"/>
        </w:rPr>
        <w:t xml:space="preserve">В случае непредставления документов, необходимых для предоставления муниципальной услуги, указанных в </w:t>
      </w:r>
      <w:r w:rsidR="00CF0968" w:rsidRPr="006C2F4B">
        <w:rPr>
          <w:rStyle w:val="ArialNarrow"/>
          <w:rFonts w:ascii="Arial" w:hAnsi="Arial" w:cs="Arial"/>
          <w:bCs/>
          <w:i w:val="0"/>
          <w:iCs w:val="0"/>
          <w:sz w:val="24"/>
          <w:szCs w:val="24"/>
        </w:rPr>
        <w:t>пункте 32</w:t>
      </w:r>
      <w:r w:rsidR="00CF0968" w:rsidRPr="006C2F4B">
        <w:rPr>
          <w:rStyle w:val="ArialNarrow"/>
          <w:rFonts w:ascii="Arial" w:hAnsi="Arial" w:cs="Arial"/>
          <w:b/>
          <w:i w:val="0"/>
          <w:iCs w:val="0"/>
          <w:color w:val="FF0000"/>
          <w:sz w:val="24"/>
          <w:szCs w:val="24"/>
        </w:rPr>
        <w:t xml:space="preserve"> </w:t>
      </w:r>
      <w:r w:rsidR="00CF0968" w:rsidRPr="006C2F4B">
        <w:rPr>
          <w:rStyle w:val="ArialNarrow"/>
          <w:rFonts w:ascii="Arial" w:hAnsi="Arial" w:cs="Arial"/>
          <w:i w:val="0"/>
          <w:iCs w:val="0"/>
          <w:color w:val="000000"/>
          <w:sz w:val="24"/>
          <w:szCs w:val="24"/>
        </w:rPr>
        <w:t>настоящего административного регламента, они должны быть получены специалистом администрации в рамках межведомственного информационного взаимодействия с Федеральной службой государственной регистрации, кадастра и картографии.</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proofErr w:type="gramStart"/>
      <w:r w:rsidRPr="006C2F4B">
        <w:rPr>
          <w:rStyle w:val="ArialNarrow"/>
          <w:rFonts w:ascii="Arial" w:hAnsi="Arial" w:cs="Arial"/>
          <w:i w:val="0"/>
          <w:iCs w:val="0"/>
          <w:color w:val="000000"/>
          <w:sz w:val="24"/>
          <w:szCs w:val="24"/>
        </w:rPr>
        <w:t xml:space="preserve">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специалист администрации ответственный за предоставление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6C2F4B">
        <w:rPr>
          <w:rStyle w:val="ArialNarrow"/>
          <w:rFonts w:ascii="Arial" w:hAnsi="Arial" w:cs="Arial"/>
          <w:bCs/>
          <w:i w:val="0"/>
          <w:iCs w:val="0"/>
          <w:sz w:val="24"/>
          <w:szCs w:val="24"/>
        </w:rPr>
        <w:t>32</w:t>
      </w:r>
      <w:r w:rsidRPr="006C2F4B">
        <w:rPr>
          <w:rStyle w:val="ArialNarrow"/>
          <w:rFonts w:ascii="Arial" w:hAnsi="Arial" w:cs="Arial"/>
          <w:i w:val="0"/>
          <w:iCs w:val="0"/>
          <w:color w:val="FF0000"/>
          <w:sz w:val="24"/>
          <w:szCs w:val="24"/>
        </w:rPr>
        <w:t xml:space="preserve"> </w:t>
      </w:r>
      <w:r w:rsidRPr="006C2F4B">
        <w:rPr>
          <w:rStyle w:val="ArialNarrow"/>
          <w:rFonts w:ascii="Arial" w:hAnsi="Arial" w:cs="Arial"/>
          <w:i w:val="0"/>
          <w:iCs w:val="0"/>
          <w:color w:val="000000"/>
          <w:sz w:val="24"/>
          <w:szCs w:val="24"/>
        </w:rPr>
        <w:t>настоящего административного регламента, в случае, если указанные документы</w:t>
      </w:r>
      <w:proofErr w:type="gramEnd"/>
      <w:r w:rsidRPr="006C2F4B">
        <w:rPr>
          <w:rStyle w:val="ArialNarrow"/>
          <w:rFonts w:ascii="Arial" w:hAnsi="Arial" w:cs="Arial"/>
          <w:i w:val="0"/>
          <w:iCs w:val="0"/>
          <w:color w:val="000000"/>
          <w:sz w:val="24"/>
          <w:szCs w:val="24"/>
        </w:rPr>
        <w:t xml:space="preserve">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0968" w:rsidRPr="006C2F4B" w:rsidRDefault="00933345" w:rsidP="0093334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lastRenderedPageBreak/>
        <w:t>72.</w:t>
      </w:r>
      <w:r w:rsidR="00CF0968" w:rsidRPr="006C2F4B">
        <w:rPr>
          <w:rStyle w:val="ArialNarrow"/>
          <w:rFonts w:ascii="Arial" w:hAnsi="Arial" w:cs="Arial"/>
          <w:i w:val="0"/>
          <w:iCs w:val="0"/>
          <w:color w:val="000000"/>
          <w:sz w:val="24"/>
          <w:szCs w:val="24"/>
        </w:rPr>
        <w:t xml:space="preserve">Направление межведомственного запроса и представление документов и информации, перечисленных в пункте </w:t>
      </w:r>
      <w:r w:rsidR="00CF0968" w:rsidRPr="006C2F4B">
        <w:rPr>
          <w:rStyle w:val="ArialNarrow"/>
          <w:rFonts w:ascii="Arial" w:hAnsi="Arial" w:cs="Arial"/>
          <w:bCs/>
          <w:i w:val="0"/>
          <w:iCs w:val="0"/>
          <w:sz w:val="24"/>
          <w:szCs w:val="24"/>
        </w:rPr>
        <w:t>32</w:t>
      </w:r>
      <w:r w:rsidR="00CF0968" w:rsidRPr="006C2F4B">
        <w:rPr>
          <w:rStyle w:val="ArialNarrow"/>
          <w:rFonts w:ascii="Arial" w:hAnsi="Arial" w:cs="Arial"/>
          <w:i w:val="0"/>
          <w:iCs w:val="0"/>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CF0968" w:rsidRPr="006C2F4B" w:rsidRDefault="00933345" w:rsidP="0093334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73.</w:t>
      </w:r>
      <w:r w:rsidR="00CF0968" w:rsidRPr="006C2F4B">
        <w:rPr>
          <w:rStyle w:val="ArialNarrow"/>
          <w:rFonts w:ascii="Arial" w:hAnsi="Arial" w:cs="Arial"/>
          <w:i w:val="0"/>
          <w:iCs w:val="0"/>
          <w:color w:val="000000"/>
          <w:sz w:val="24"/>
          <w:szCs w:val="24"/>
        </w:rPr>
        <w:t xml:space="preserve">Межведомственный запрос о представлении документов, указанных в пункте </w:t>
      </w:r>
      <w:r w:rsidR="00CF0968" w:rsidRPr="006C2F4B">
        <w:rPr>
          <w:rStyle w:val="ArialNarrow"/>
          <w:rFonts w:ascii="Arial" w:hAnsi="Arial" w:cs="Arial"/>
          <w:bCs/>
          <w:i w:val="0"/>
          <w:iCs w:val="0"/>
          <w:sz w:val="24"/>
          <w:szCs w:val="24"/>
        </w:rPr>
        <w:t>32</w:t>
      </w:r>
      <w:r w:rsidR="00CF0968" w:rsidRPr="006C2F4B">
        <w:rPr>
          <w:rStyle w:val="ArialNarrow"/>
          <w:rFonts w:ascii="Arial" w:hAnsi="Arial" w:cs="Arial"/>
          <w:i w:val="0"/>
          <w:iCs w:val="0"/>
          <w:color w:val="000000"/>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F0968" w:rsidRPr="006C2F4B" w:rsidRDefault="00CF0968" w:rsidP="00933345">
      <w:pPr>
        <w:pStyle w:val="a6"/>
        <w:shd w:val="clear" w:color="auto" w:fill="auto"/>
        <w:spacing w:before="0" w:after="0" w:line="240" w:lineRule="auto"/>
        <w:ind w:right="20" w:firstLine="720"/>
        <w:jc w:val="both"/>
        <w:rPr>
          <w:rFonts w:ascii="Arial" w:hAnsi="Arial" w:cs="Arial"/>
          <w:sz w:val="24"/>
          <w:szCs w:val="24"/>
        </w:rPr>
      </w:pPr>
      <w:r w:rsidRPr="006C2F4B">
        <w:rPr>
          <w:rStyle w:val="ArialNarrow"/>
          <w:rFonts w:ascii="Arial" w:hAnsi="Arial" w:cs="Arial"/>
          <w:i w:val="0"/>
          <w:iCs w:val="0"/>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0968" w:rsidRPr="006C2F4B" w:rsidRDefault="00933345" w:rsidP="00933345">
      <w:pPr>
        <w:pStyle w:val="a6"/>
        <w:shd w:val="clear" w:color="auto" w:fill="auto"/>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74.</w:t>
      </w:r>
      <w:r w:rsidR="00CF0968" w:rsidRPr="006C2F4B">
        <w:rPr>
          <w:rStyle w:val="ArialNarrow"/>
          <w:rFonts w:ascii="Arial" w:hAnsi="Arial" w:cs="Arial"/>
          <w:i w:val="0"/>
          <w:iCs w:val="0"/>
          <w:color w:val="000000"/>
          <w:sz w:val="24"/>
          <w:szCs w:val="24"/>
        </w:rPr>
        <w:t>Специалист администрации приобщает ответы на межведомственные запросы к соответствующему запросу.</w:t>
      </w:r>
    </w:p>
    <w:p w:rsidR="00CF0968" w:rsidRPr="006C2F4B" w:rsidRDefault="00F84EF8" w:rsidP="00F84EF8">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75.</w:t>
      </w:r>
      <w:r w:rsidR="00CF0968" w:rsidRPr="006C2F4B">
        <w:rPr>
          <w:rStyle w:val="ArialNarrow"/>
          <w:rFonts w:ascii="Arial" w:hAnsi="Arial" w:cs="Arial"/>
          <w:i w:val="0"/>
          <w:iCs w:val="0"/>
          <w:color w:val="000000"/>
          <w:sz w:val="24"/>
          <w:szCs w:val="24"/>
        </w:rPr>
        <w:t xml:space="preserve">Результатом административной процедуры является получение документов, указанных в пункте </w:t>
      </w:r>
      <w:r w:rsidR="00CF0968" w:rsidRPr="006C2F4B">
        <w:rPr>
          <w:rStyle w:val="ArialNarrow"/>
          <w:rFonts w:ascii="Arial" w:hAnsi="Arial" w:cs="Arial"/>
          <w:bCs/>
          <w:i w:val="0"/>
          <w:iCs w:val="0"/>
          <w:sz w:val="24"/>
          <w:szCs w:val="24"/>
        </w:rPr>
        <w:t>32</w:t>
      </w:r>
      <w:r w:rsidR="00CF0968" w:rsidRPr="006C2F4B">
        <w:rPr>
          <w:rStyle w:val="ArialNarrow"/>
          <w:rFonts w:ascii="Arial" w:hAnsi="Arial" w:cs="Arial"/>
          <w:i w:val="0"/>
          <w:iCs w:val="0"/>
          <w:color w:val="000000"/>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CF0968" w:rsidRPr="006C2F4B" w:rsidRDefault="00F84EF8" w:rsidP="00F84EF8">
      <w:pPr>
        <w:pStyle w:val="a6"/>
        <w:shd w:val="clear" w:color="auto" w:fill="auto"/>
        <w:spacing w:before="0" w:after="0" w:line="240" w:lineRule="auto"/>
        <w:ind w:firstLine="70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76.</w:t>
      </w:r>
      <w:r w:rsidR="00CF0968" w:rsidRPr="006C2F4B">
        <w:rPr>
          <w:rStyle w:val="ArialNarrow"/>
          <w:rFonts w:ascii="Arial" w:hAnsi="Arial" w:cs="Arial"/>
          <w:i w:val="0"/>
          <w:iCs w:val="0"/>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CF0968" w:rsidRPr="006C2F4B" w:rsidRDefault="00CF0968" w:rsidP="00BE7D77">
      <w:pPr>
        <w:pStyle w:val="a6"/>
        <w:shd w:val="clear" w:color="auto" w:fill="auto"/>
        <w:spacing w:before="0" w:after="0" w:line="240" w:lineRule="auto"/>
        <w:ind w:left="700"/>
        <w:jc w:val="both"/>
        <w:rPr>
          <w:rFonts w:ascii="Arial" w:hAnsi="Arial" w:cs="Arial"/>
          <w:sz w:val="24"/>
          <w:szCs w:val="24"/>
        </w:rPr>
      </w:pPr>
    </w:p>
    <w:p w:rsidR="00CF0968" w:rsidRPr="006C2F4B" w:rsidRDefault="00CF0968" w:rsidP="00BE7D77">
      <w:pPr>
        <w:pStyle w:val="42"/>
        <w:keepNext/>
        <w:keepLines/>
        <w:shd w:val="clear" w:color="auto" w:fill="auto"/>
        <w:spacing w:before="0" w:after="0" w:line="240" w:lineRule="auto"/>
        <w:rPr>
          <w:rStyle w:val="41"/>
          <w:rFonts w:ascii="Arial" w:hAnsi="Arial" w:cs="Arial"/>
          <w:color w:val="000000"/>
          <w:sz w:val="24"/>
          <w:szCs w:val="24"/>
        </w:rPr>
      </w:pPr>
      <w:bookmarkStart w:id="6" w:name="bookmark9"/>
      <w:r w:rsidRPr="006C2F4B">
        <w:rPr>
          <w:rStyle w:val="41"/>
          <w:rFonts w:ascii="Arial" w:hAnsi="Arial" w:cs="Arial"/>
          <w:color w:val="000000"/>
          <w:sz w:val="24"/>
          <w:szCs w:val="24"/>
        </w:rPr>
        <w:t>Глава 22. Принятие решения по существу поданных заявления и документов, необходимых для предоставления муниципальной услуги</w:t>
      </w:r>
      <w:bookmarkEnd w:id="6"/>
    </w:p>
    <w:p w:rsidR="00CF0968" w:rsidRPr="006C2F4B" w:rsidRDefault="00CF0968" w:rsidP="00BE7D77">
      <w:pPr>
        <w:pStyle w:val="42"/>
        <w:keepNext/>
        <w:keepLines/>
        <w:shd w:val="clear" w:color="auto" w:fill="auto"/>
        <w:spacing w:before="0" w:after="0" w:line="240" w:lineRule="auto"/>
        <w:jc w:val="both"/>
        <w:rPr>
          <w:rFonts w:ascii="Arial" w:hAnsi="Arial" w:cs="Arial"/>
          <w:sz w:val="24"/>
          <w:szCs w:val="24"/>
        </w:rPr>
      </w:pPr>
    </w:p>
    <w:p w:rsidR="00CF0968" w:rsidRPr="006C2F4B" w:rsidRDefault="00D31C25" w:rsidP="00D31C25">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77.</w:t>
      </w:r>
      <w:r w:rsidR="00CF0968" w:rsidRPr="006C2F4B">
        <w:rPr>
          <w:rStyle w:val="ArialNarrow"/>
          <w:rFonts w:ascii="Arial" w:hAnsi="Arial" w:cs="Arial"/>
          <w:i w:val="0"/>
          <w:iCs w:val="0"/>
          <w:color w:val="000000"/>
          <w:sz w:val="24"/>
          <w:szCs w:val="24"/>
        </w:rP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CF0968" w:rsidRPr="006C2F4B" w:rsidRDefault="00D31C25" w:rsidP="00D31C2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78.</w:t>
      </w:r>
      <w:r w:rsidR="00CF0968" w:rsidRPr="006C2F4B">
        <w:rPr>
          <w:rStyle w:val="ArialNarrow"/>
          <w:rFonts w:ascii="Arial" w:hAnsi="Arial" w:cs="Arial"/>
          <w:i w:val="0"/>
          <w:iCs w:val="0"/>
          <w:color w:val="000000"/>
          <w:sz w:val="24"/>
          <w:szCs w:val="24"/>
        </w:rPr>
        <w:t>В течение десяти дней со дня поступления в администрацию поселения заявления и документов, необходимых для предоставления муниципальной услуги, специалист администрации возвращает эти заявление и документы заявителю, если:</w:t>
      </w:r>
    </w:p>
    <w:p w:rsidR="00CF0968" w:rsidRPr="006C2F4B" w:rsidRDefault="00D31C25" w:rsidP="00D31C25">
      <w:pPr>
        <w:pStyle w:val="a6"/>
        <w:shd w:val="clear" w:color="auto" w:fill="auto"/>
        <w:tabs>
          <w:tab w:val="left" w:pos="1267"/>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они не соответствуют пункту 1 статьи 39.15 Земельного кодекса Российской Федерации;</w:t>
      </w:r>
    </w:p>
    <w:p w:rsidR="00CF0968" w:rsidRPr="006C2F4B" w:rsidRDefault="00D31C25" w:rsidP="00D31C25">
      <w:pPr>
        <w:pStyle w:val="a6"/>
        <w:shd w:val="clear" w:color="auto" w:fill="auto"/>
        <w:tabs>
          <w:tab w:val="left" w:pos="1267"/>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подано в иной уполномоченный орган;</w:t>
      </w:r>
    </w:p>
    <w:p w:rsidR="00CF0968" w:rsidRPr="006C2F4B" w:rsidRDefault="00D31C25" w:rsidP="00D31C25">
      <w:pPr>
        <w:pStyle w:val="a6"/>
        <w:shd w:val="clear" w:color="auto" w:fill="auto"/>
        <w:tabs>
          <w:tab w:val="left" w:pos="1086"/>
        </w:tabs>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 xml:space="preserve">к заявлению не приложены документы, предоставляемые в соответствии с пунктом </w:t>
      </w:r>
      <w:r w:rsidR="00CF0968" w:rsidRPr="006C2F4B">
        <w:rPr>
          <w:rStyle w:val="ArialNarrow"/>
          <w:rFonts w:ascii="Arial" w:hAnsi="Arial" w:cs="Arial"/>
          <w:bCs/>
          <w:i w:val="0"/>
          <w:iCs w:val="0"/>
          <w:sz w:val="24"/>
          <w:szCs w:val="24"/>
        </w:rPr>
        <w:t>29 настоящего</w:t>
      </w:r>
      <w:r w:rsidR="00CF0968" w:rsidRPr="006C2F4B">
        <w:rPr>
          <w:rStyle w:val="ArialNarrow"/>
          <w:rFonts w:ascii="Arial" w:hAnsi="Arial" w:cs="Arial"/>
          <w:i w:val="0"/>
          <w:iCs w:val="0"/>
          <w:color w:val="000000"/>
          <w:sz w:val="24"/>
          <w:szCs w:val="24"/>
        </w:rPr>
        <w:t xml:space="preserve"> административного регламента.</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При этом специалистом администрации в уведомлении о возврате заявления и документов должны быть указаны причины возврата заявления и документов, необходимых для предоставления муниципальной услуги</w:t>
      </w:r>
    </w:p>
    <w:p w:rsidR="00CF0968" w:rsidRPr="006C2F4B" w:rsidRDefault="00D31C25" w:rsidP="00D31C25">
      <w:pPr>
        <w:pStyle w:val="a6"/>
        <w:shd w:val="clear" w:color="auto" w:fill="auto"/>
        <w:spacing w:before="0" w:after="0" w:line="240" w:lineRule="auto"/>
        <w:ind w:right="20" w:firstLine="720"/>
        <w:jc w:val="both"/>
        <w:rPr>
          <w:rFonts w:ascii="Arial" w:hAnsi="Arial" w:cs="Arial"/>
          <w:sz w:val="24"/>
          <w:szCs w:val="24"/>
        </w:rPr>
      </w:pPr>
      <w:proofErr w:type="gramStart"/>
      <w:r>
        <w:rPr>
          <w:rStyle w:val="ArialNarrow"/>
          <w:rFonts w:ascii="Arial" w:hAnsi="Arial" w:cs="Arial"/>
          <w:i w:val="0"/>
          <w:iCs w:val="0"/>
          <w:color w:val="000000"/>
          <w:sz w:val="24"/>
          <w:szCs w:val="24"/>
        </w:rPr>
        <w:t>79.</w:t>
      </w:r>
      <w:r w:rsidR="00CF0968" w:rsidRPr="006C2F4B">
        <w:rPr>
          <w:rStyle w:val="ArialNarrow"/>
          <w:rFonts w:ascii="Arial" w:hAnsi="Arial" w:cs="Arial"/>
          <w:i w:val="0"/>
          <w:iCs w:val="0"/>
          <w:color w:val="000000"/>
          <w:sz w:val="24"/>
          <w:szCs w:val="24"/>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w:t>
      </w:r>
      <w:r w:rsidR="00CF0968" w:rsidRPr="006C2F4B">
        <w:rPr>
          <w:rStyle w:val="ArialNarrow"/>
          <w:rFonts w:ascii="Arial" w:hAnsi="Arial" w:cs="Arial"/>
          <w:bCs/>
          <w:i w:val="0"/>
          <w:iCs w:val="0"/>
          <w:sz w:val="24"/>
          <w:szCs w:val="24"/>
        </w:rPr>
        <w:t>29 и 32</w:t>
      </w:r>
      <w:r w:rsidR="00CF0968" w:rsidRPr="006C2F4B">
        <w:rPr>
          <w:rStyle w:val="ArialNarrow"/>
          <w:rFonts w:ascii="Arial" w:hAnsi="Arial" w:cs="Arial"/>
          <w:i w:val="0"/>
          <w:iCs w:val="0"/>
          <w:color w:val="000000"/>
          <w:sz w:val="24"/>
          <w:szCs w:val="24"/>
        </w:rPr>
        <w:t xml:space="preserve"> настоящего административного регламента, специалист администрации в течение тридцати дней со дня поступления в администрацию поселения заявления и документов, необходимых для предоставления муниципальной услуги, подготавливает проект договора купли-продажи земельного участка в трех экземплярах и передает подготовленные проекты на</w:t>
      </w:r>
      <w:proofErr w:type="gramEnd"/>
      <w:r w:rsidR="00CF0968" w:rsidRPr="006C2F4B">
        <w:rPr>
          <w:rStyle w:val="ArialNarrow"/>
          <w:rFonts w:ascii="Arial" w:hAnsi="Arial" w:cs="Arial"/>
          <w:i w:val="0"/>
          <w:iCs w:val="0"/>
          <w:color w:val="000000"/>
          <w:sz w:val="24"/>
          <w:szCs w:val="24"/>
        </w:rPr>
        <w:t xml:space="preserve"> подписание главе администрации поселения.</w:t>
      </w:r>
    </w:p>
    <w:p w:rsidR="00CF0968" w:rsidRPr="006C2F4B" w:rsidRDefault="00CF0968" w:rsidP="00BE7D77">
      <w:pPr>
        <w:pStyle w:val="a6"/>
        <w:shd w:val="clear" w:color="auto" w:fill="auto"/>
        <w:spacing w:before="0" w:after="0" w:line="240" w:lineRule="auto"/>
        <w:ind w:left="20" w:right="20" w:firstLine="700"/>
        <w:jc w:val="both"/>
        <w:rPr>
          <w:rFonts w:ascii="Arial" w:hAnsi="Arial" w:cs="Arial"/>
          <w:sz w:val="24"/>
          <w:szCs w:val="24"/>
        </w:rPr>
      </w:pPr>
      <w:r w:rsidRPr="006C2F4B">
        <w:rPr>
          <w:rStyle w:val="ArialNarrow"/>
          <w:rFonts w:ascii="Arial" w:hAnsi="Arial" w:cs="Arial"/>
          <w:i w:val="0"/>
          <w:iCs w:val="0"/>
          <w:color w:val="000000"/>
          <w:sz w:val="24"/>
          <w:szCs w:val="24"/>
        </w:rPr>
        <w:t>В случае</w:t>
      </w:r>
      <w:proofErr w:type="gramStart"/>
      <w:r w:rsidRPr="006C2F4B">
        <w:rPr>
          <w:rStyle w:val="ArialNarrow"/>
          <w:rFonts w:ascii="Arial" w:hAnsi="Arial" w:cs="Arial"/>
          <w:i w:val="0"/>
          <w:iCs w:val="0"/>
          <w:color w:val="000000"/>
          <w:sz w:val="24"/>
          <w:szCs w:val="24"/>
        </w:rPr>
        <w:t>,</w:t>
      </w:r>
      <w:proofErr w:type="gramEnd"/>
      <w:r w:rsidRPr="006C2F4B">
        <w:rPr>
          <w:rStyle w:val="ArialNarrow"/>
          <w:rFonts w:ascii="Arial" w:hAnsi="Arial" w:cs="Arial"/>
          <w:i w:val="0"/>
          <w:iCs w:val="0"/>
          <w:color w:val="000000"/>
          <w:sz w:val="24"/>
          <w:szCs w:val="24"/>
        </w:rPr>
        <w:t xml:space="preserve"> если в результате проведенной экспертизы заявления и документов, необходимых для предоставления муниципальной услуги, выявлены </w:t>
      </w:r>
      <w:r w:rsidRPr="006C2F4B">
        <w:rPr>
          <w:rStyle w:val="ArialNarrow"/>
          <w:rFonts w:ascii="Arial" w:hAnsi="Arial" w:cs="Arial"/>
          <w:i w:val="0"/>
          <w:iCs w:val="0"/>
          <w:color w:val="000000"/>
          <w:sz w:val="24"/>
          <w:szCs w:val="24"/>
        </w:rPr>
        <w:lastRenderedPageBreak/>
        <w:t xml:space="preserve">препятствия, указанные в пункте </w:t>
      </w:r>
      <w:r w:rsidRPr="006C2F4B">
        <w:rPr>
          <w:rStyle w:val="ArialNarrow"/>
          <w:rFonts w:ascii="Arial" w:hAnsi="Arial" w:cs="Arial"/>
          <w:bCs/>
          <w:i w:val="0"/>
          <w:iCs w:val="0"/>
          <w:sz w:val="24"/>
          <w:szCs w:val="24"/>
        </w:rPr>
        <w:t>36</w:t>
      </w:r>
      <w:r w:rsidRPr="006C2F4B">
        <w:rPr>
          <w:rStyle w:val="ArialNarrow"/>
          <w:rFonts w:ascii="Arial" w:hAnsi="Arial" w:cs="Arial"/>
          <w:i w:val="0"/>
          <w:iCs w:val="0"/>
          <w:color w:val="000000"/>
          <w:sz w:val="24"/>
          <w:szCs w:val="24"/>
        </w:rPr>
        <w:t xml:space="preserve"> настоящего административного регламента, являющиеся основанием для отказа в предоставлении муниципальной услуги, специалист администрации в течение тридцати дней со дня поступления в администрацию поселения заявления и документов, необходимых для предоставления муниципальной услуги, осуществляет подготовку проекта решения администрации поселения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CF0968" w:rsidRPr="006C2F4B" w:rsidRDefault="00D31C25" w:rsidP="00D31C2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80.</w:t>
      </w:r>
      <w:r w:rsidR="00CF0968" w:rsidRPr="006C2F4B">
        <w:rPr>
          <w:rStyle w:val="ArialNarrow"/>
          <w:rFonts w:ascii="Arial" w:hAnsi="Arial" w:cs="Arial"/>
          <w:i w:val="0"/>
          <w:iCs w:val="0"/>
          <w:color w:val="000000"/>
          <w:sz w:val="24"/>
          <w:szCs w:val="24"/>
        </w:rPr>
        <w:t xml:space="preserve">Проект договора купли-продажи земельного участка подписывается главой администрации поселения в трех экземплярах. Решение администрации поселения об отказе в предоставлении земельного участка принимается </w:t>
      </w:r>
      <w:proofErr w:type="gramStart"/>
      <w:r w:rsidR="00CF0968" w:rsidRPr="006C2F4B">
        <w:rPr>
          <w:rStyle w:val="ArialNarrow"/>
          <w:rFonts w:ascii="Arial" w:hAnsi="Arial" w:cs="Arial"/>
          <w:i w:val="0"/>
          <w:iCs w:val="0"/>
          <w:color w:val="000000"/>
          <w:sz w:val="24"/>
          <w:szCs w:val="24"/>
        </w:rPr>
        <w:t>в</w:t>
      </w:r>
      <w:proofErr w:type="gramEnd"/>
      <w:r w:rsidR="00CF0968" w:rsidRPr="006C2F4B">
        <w:rPr>
          <w:rStyle w:val="ArialNarrow"/>
          <w:rFonts w:ascii="Arial" w:hAnsi="Arial" w:cs="Arial"/>
          <w:i w:val="0"/>
          <w:iCs w:val="0"/>
          <w:color w:val="000000"/>
          <w:sz w:val="24"/>
          <w:szCs w:val="24"/>
        </w:rPr>
        <w:t xml:space="preserve"> форме муниципального правового акта администрации поселения.</w:t>
      </w:r>
    </w:p>
    <w:p w:rsidR="00CF0968" w:rsidRPr="006C2F4B" w:rsidRDefault="00D31C25" w:rsidP="00D31C25">
      <w:pPr>
        <w:pStyle w:val="a6"/>
        <w:shd w:val="clear" w:color="auto" w:fill="auto"/>
        <w:spacing w:before="0" w:after="0" w:line="240" w:lineRule="auto"/>
        <w:ind w:right="20" w:firstLine="709"/>
        <w:jc w:val="both"/>
        <w:rPr>
          <w:rFonts w:ascii="Arial" w:hAnsi="Arial" w:cs="Arial"/>
          <w:sz w:val="24"/>
          <w:szCs w:val="24"/>
        </w:rPr>
      </w:pPr>
      <w:r>
        <w:rPr>
          <w:rStyle w:val="ArialNarrow"/>
          <w:rFonts w:ascii="Arial" w:hAnsi="Arial" w:cs="Arial"/>
          <w:i w:val="0"/>
          <w:iCs w:val="0"/>
          <w:color w:val="000000"/>
          <w:sz w:val="24"/>
          <w:szCs w:val="24"/>
        </w:rPr>
        <w:t>81.</w:t>
      </w:r>
      <w:r w:rsidR="00CF0968" w:rsidRPr="006C2F4B">
        <w:rPr>
          <w:rStyle w:val="ArialNarrow"/>
          <w:rFonts w:ascii="Arial" w:hAnsi="Arial" w:cs="Arial"/>
          <w:i w:val="0"/>
          <w:iCs w:val="0"/>
          <w:color w:val="000000"/>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дней.</w:t>
      </w:r>
    </w:p>
    <w:p w:rsidR="00CF0968" w:rsidRPr="006C2F4B" w:rsidRDefault="00D31C25" w:rsidP="00D31C25">
      <w:pPr>
        <w:pStyle w:val="a6"/>
        <w:shd w:val="clear" w:color="auto" w:fill="auto"/>
        <w:spacing w:before="0" w:after="0" w:line="240" w:lineRule="auto"/>
        <w:ind w:right="20" w:firstLine="709"/>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82.</w:t>
      </w:r>
      <w:r w:rsidR="00CF0968" w:rsidRPr="006C2F4B">
        <w:rPr>
          <w:rStyle w:val="ArialNarrow"/>
          <w:rFonts w:ascii="Arial" w:hAnsi="Arial" w:cs="Arial"/>
          <w:i w:val="0"/>
          <w:iCs w:val="0"/>
          <w:color w:val="000000"/>
          <w:sz w:val="24"/>
          <w:szCs w:val="24"/>
        </w:rPr>
        <w:t>Способом фиксации результата административной процедуры является</w:t>
      </w:r>
    </w:p>
    <w:p w:rsidR="00CF0968" w:rsidRPr="006C2F4B" w:rsidRDefault="00CF0968" w:rsidP="00BE7D77">
      <w:pPr>
        <w:pStyle w:val="a6"/>
        <w:shd w:val="clear" w:color="auto" w:fill="auto"/>
        <w:spacing w:before="0" w:after="0" w:line="240" w:lineRule="auto"/>
        <w:ind w:left="20" w:right="20"/>
        <w:jc w:val="both"/>
        <w:rPr>
          <w:rStyle w:val="ArialNarrow"/>
          <w:rFonts w:ascii="Arial" w:hAnsi="Arial" w:cs="Arial"/>
          <w:i w:val="0"/>
          <w:iCs w:val="0"/>
          <w:color w:val="000000"/>
          <w:sz w:val="24"/>
          <w:szCs w:val="24"/>
        </w:rPr>
      </w:pPr>
      <w:r w:rsidRPr="006C2F4B">
        <w:rPr>
          <w:rStyle w:val="ArialNarrow"/>
          <w:rFonts w:ascii="Arial" w:hAnsi="Arial" w:cs="Arial"/>
          <w:i w:val="0"/>
          <w:iCs w:val="0"/>
          <w:color w:val="000000"/>
          <w:sz w:val="24"/>
          <w:szCs w:val="24"/>
        </w:rPr>
        <w:t>подготовленные специалистом администрации проекты договора купли-продажи или решение об отказе в предоставлении земельного участка.</w:t>
      </w:r>
    </w:p>
    <w:p w:rsidR="00CF0968" w:rsidRPr="006C2F4B" w:rsidRDefault="00CF0968" w:rsidP="00BE7D77">
      <w:pPr>
        <w:pStyle w:val="a6"/>
        <w:shd w:val="clear" w:color="auto" w:fill="auto"/>
        <w:spacing w:before="0" w:after="0" w:line="240" w:lineRule="auto"/>
        <w:ind w:left="20" w:right="20"/>
        <w:rPr>
          <w:rFonts w:ascii="Arial" w:hAnsi="Arial" w:cs="Arial"/>
          <w:sz w:val="24"/>
          <w:szCs w:val="24"/>
        </w:rPr>
      </w:pPr>
    </w:p>
    <w:p w:rsidR="00CF0968" w:rsidRPr="006C2F4B" w:rsidRDefault="00D31C2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23.</w:t>
      </w:r>
      <w:r w:rsidR="00CF0968" w:rsidRPr="006C2F4B">
        <w:rPr>
          <w:rStyle w:val="4"/>
          <w:rFonts w:ascii="Arial" w:hAnsi="Arial" w:cs="Arial"/>
          <w:color w:val="000000"/>
          <w:sz w:val="24"/>
          <w:szCs w:val="24"/>
        </w:rPr>
        <w:t>Выдача результата предоставления муниципальной услуги</w:t>
      </w:r>
    </w:p>
    <w:p w:rsidR="00CF0968" w:rsidRPr="006C2F4B" w:rsidRDefault="00CF0968" w:rsidP="00BE7D77">
      <w:pPr>
        <w:pStyle w:val="40"/>
        <w:shd w:val="clear" w:color="auto" w:fill="auto"/>
        <w:spacing w:before="0" w:after="0" w:line="240" w:lineRule="auto"/>
        <w:ind w:firstLine="0"/>
        <w:jc w:val="both"/>
        <w:rPr>
          <w:rFonts w:ascii="Arial" w:hAnsi="Arial" w:cs="Arial"/>
          <w:sz w:val="24"/>
          <w:szCs w:val="24"/>
        </w:rPr>
      </w:pPr>
    </w:p>
    <w:p w:rsidR="00CF0968" w:rsidRPr="006C2F4B" w:rsidRDefault="00D31C25" w:rsidP="00D31C25">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83.</w:t>
      </w:r>
      <w:r w:rsidR="00CF0968" w:rsidRPr="006C2F4B">
        <w:rPr>
          <w:rStyle w:val="ArialNarrow"/>
          <w:rFonts w:ascii="Arial" w:hAnsi="Arial" w:cs="Arial"/>
          <w:i w:val="0"/>
          <w:iCs w:val="0"/>
          <w:color w:val="000000"/>
          <w:sz w:val="24"/>
          <w:szCs w:val="24"/>
        </w:rPr>
        <w:t>Основанием для начала административной процедуры является обращение заявителя в администрацию поселения за результатом предоставления муниципальной услуги, в день, указанный в расписке-описи о принятии документов.</w:t>
      </w:r>
    </w:p>
    <w:p w:rsidR="00CF0968" w:rsidRPr="006C2F4B" w:rsidRDefault="00D31C25" w:rsidP="00D31C2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84.</w:t>
      </w:r>
      <w:r w:rsidR="00CF0968" w:rsidRPr="006C2F4B">
        <w:rPr>
          <w:rStyle w:val="ArialNarrow"/>
          <w:rFonts w:ascii="Arial" w:hAnsi="Arial" w:cs="Arial"/>
          <w:i w:val="0"/>
          <w:iCs w:val="0"/>
          <w:color w:val="000000"/>
          <w:sz w:val="24"/>
          <w:szCs w:val="24"/>
        </w:rPr>
        <w:t>Специалист администрации, ответственный за регистрацию входящей корреспонденции,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CF0968" w:rsidRPr="006C2F4B" w:rsidRDefault="00D31C25" w:rsidP="00D31C25">
      <w:pPr>
        <w:pStyle w:val="a6"/>
        <w:shd w:val="clear" w:color="auto" w:fill="auto"/>
        <w:spacing w:before="0" w:after="0" w:line="240" w:lineRule="auto"/>
        <w:ind w:right="20" w:firstLine="700"/>
        <w:jc w:val="both"/>
        <w:rPr>
          <w:rFonts w:ascii="Arial" w:hAnsi="Arial" w:cs="Arial"/>
          <w:sz w:val="24"/>
          <w:szCs w:val="24"/>
        </w:rPr>
      </w:pPr>
      <w:r>
        <w:rPr>
          <w:rStyle w:val="ArialNarrow"/>
          <w:rFonts w:ascii="Arial" w:hAnsi="Arial" w:cs="Arial"/>
          <w:i w:val="0"/>
          <w:iCs w:val="0"/>
          <w:color w:val="000000"/>
          <w:sz w:val="24"/>
          <w:szCs w:val="24"/>
        </w:rPr>
        <w:t>85.</w:t>
      </w:r>
      <w:r w:rsidR="00CF0968" w:rsidRPr="006C2F4B">
        <w:rPr>
          <w:rStyle w:val="ArialNarrow"/>
          <w:rFonts w:ascii="Arial" w:hAnsi="Arial" w:cs="Arial"/>
          <w:i w:val="0"/>
          <w:iCs w:val="0"/>
          <w:color w:val="000000"/>
          <w:sz w:val="24"/>
          <w:szCs w:val="24"/>
        </w:rPr>
        <w:t>Результатом административной процедуры является выдача результата предоставления муниципальной услуги заявителю.</w:t>
      </w:r>
    </w:p>
    <w:p w:rsidR="00CF0968" w:rsidRPr="006C2F4B" w:rsidRDefault="00D31C25" w:rsidP="00D31C25">
      <w:pPr>
        <w:pStyle w:val="a6"/>
        <w:shd w:val="clear" w:color="auto" w:fill="auto"/>
        <w:spacing w:before="0" w:after="0" w:line="240" w:lineRule="auto"/>
        <w:ind w:firstLine="700"/>
        <w:jc w:val="both"/>
        <w:rPr>
          <w:rFonts w:ascii="Arial" w:hAnsi="Arial" w:cs="Arial"/>
          <w:sz w:val="24"/>
          <w:szCs w:val="24"/>
        </w:rPr>
      </w:pPr>
      <w:r>
        <w:rPr>
          <w:rStyle w:val="ArialNarrow"/>
          <w:rFonts w:ascii="Arial" w:hAnsi="Arial" w:cs="Arial"/>
          <w:i w:val="0"/>
          <w:iCs w:val="0"/>
          <w:color w:val="000000"/>
          <w:sz w:val="24"/>
          <w:szCs w:val="24"/>
        </w:rPr>
        <w:t>86.</w:t>
      </w:r>
      <w:r w:rsidR="00CF0968" w:rsidRPr="006C2F4B">
        <w:rPr>
          <w:rStyle w:val="ArialNarrow"/>
          <w:rFonts w:ascii="Arial" w:hAnsi="Arial" w:cs="Arial"/>
          <w:i w:val="0"/>
          <w:iCs w:val="0"/>
          <w:color w:val="000000"/>
          <w:sz w:val="24"/>
          <w:szCs w:val="24"/>
        </w:rPr>
        <w:t xml:space="preserve">Способом фиксации результата выполнения административной процедуры, в том числе в электронной форме, является регистрация специалистом администрации ответственным за ведение </w:t>
      </w:r>
      <w:proofErr w:type="gramStart"/>
      <w:r w:rsidR="00CF0968" w:rsidRPr="006C2F4B">
        <w:rPr>
          <w:rStyle w:val="ArialNarrow"/>
          <w:rFonts w:ascii="Arial" w:hAnsi="Arial" w:cs="Arial"/>
          <w:i w:val="0"/>
          <w:iCs w:val="0"/>
          <w:color w:val="000000"/>
          <w:sz w:val="24"/>
          <w:szCs w:val="24"/>
        </w:rPr>
        <w:t>корреспонденции факта выдачи результата предоставления муниципальной услуги</w:t>
      </w:r>
      <w:proofErr w:type="gramEnd"/>
      <w:r w:rsidR="00CF0968" w:rsidRPr="006C2F4B">
        <w:rPr>
          <w:rStyle w:val="ArialNarrow"/>
          <w:rFonts w:ascii="Arial" w:hAnsi="Arial" w:cs="Arial"/>
          <w:i w:val="0"/>
          <w:iCs w:val="0"/>
          <w:color w:val="000000"/>
          <w:sz w:val="24"/>
          <w:szCs w:val="24"/>
        </w:rPr>
        <w:t xml:space="preserve"> заявителю лично.</w:t>
      </w:r>
    </w:p>
    <w:p w:rsidR="00CF0968" w:rsidRPr="006C2F4B" w:rsidRDefault="00CF0968" w:rsidP="00D31C25">
      <w:pPr>
        <w:pStyle w:val="40"/>
        <w:shd w:val="clear" w:color="auto" w:fill="auto"/>
        <w:spacing w:before="0" w:after="0" w:line="240" w:lineRule="auto"/>
        <w:ind w:firstLine="700"/>
        <w:jc w:val="both"/>
        <w:rPr>
          <w:rStyle w:val="4"/>
          <w:rFonts w:ascii="Arial" w:hAnsi="Arial" w:cs="Arial"/>
          <w:color w:val="000000"/>
          <w:sz w:val="24"/>
          <w:szCs w:val="24"/>
        </w:rPr>
      </w:pPr>
    </w:p>
    <w:p w:rsidR="00CF0968" w:rsidRPr="006C2F4B" w:rsidRDefault="00D31C2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Раздел 4.</w:t>
      </w:r>
      <w:r w:rsidR="00CF0968" w:rsidRPr="006C2F4B">
        <w:rPr>
          <w:rStyle w:val="4"/>
          <w:rFonts w:ascii="Arial" w:hAnsi="Arial" w:cs="Arial"/>
          <w:color w:val="000000"/>
          <w:sz w:val="24"/>
          <w:szCs w:val="24"/>
        </w:rPr>
        <w:t xml:space="preserve">Формы </w:t>
      </w:r>
      <w:proofErr w:type="gramStart"/>
      <w:r w:rsidR="00CF0968" w:rsidRPr="006C2F4B">
        <w:rPr>
          <w:rStyle w:val="4"/>
          <w:rFonts w:ascii="Arial" w:hAnsi="Arial" w:cs="Arial"/>
          <w:color w:val="000000"/>
          <w:sz w:val="24"/>
          <w:szCs w:val="24"/>
        </w:rPr>
        <w:t>контроля за</w:t>
      </w:r>
      <w:proofErr w:type="gramEnd"/>
      <w:r w:rsidR="00CF0968" w:rsidRPr="006C2F4B">
        <w:rPr>
          <w:rStyle w:val="4"/>
          <w:rFonts w:ascii="Arial" w:hAnsi="Arial" w:cs="Arial"/>
          <w:color w:val="000000"/>
          <w:sz w:val="24"/>
          <w:szCs w:val="24"/>
        </w:rPr>
        <w:t xml:space="preserve"> предоставлением муниципальной услуги</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6C2F4B" w:rsidRDefault="00D31C2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24.</w:t>
      </w:r>
      <w:r w:rsidR="00CF0968" w:rsidRPr="006C2F4B">
        <w:rPr>
          <w:rStyle w:val="4"/>
          <w:rFonts w:ascii="Arial" w:hAnsi="Arial" w:cs="Arial"/>
          <w:color w:val="000000"/>
          <w:sz w:val="24"/>
          <w:szCs w:val="24"/>
        </w:rPr>
        <w:t xml:space="preserve">Порядок осуществления текущего </w:t>
      </w:r>
      <w:proofErr w:type="gramStart"/>
      <w:r w:rsidR="00CF0968" w:rsidRPr="006C2F4B">
        <w:rPr>
          <w:rStyle w:val="4"/>
          <w:rFonts w:ascii="Arial" w:hAnsi="Arial" w:cs="Arial"/>
          <w:color w:val="000000"/>
          <w:sz w:val="24"/>
          <w:szCs w:val="24"/>
        </w:rPr>
        <w:t>контроля за</w:t>
      </w:r>
      <w:proofErr w:type="gramEnd"/>
      <w:r w:rsidR="00CF0968" w:rsidRPr="006C2F4B">
        <w:rPr>
          <w:rStyle w:val="4"/>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0968" w:rsidRPr="006C2F4B" w:rsidRDefault="00CF0968" w:rsidP="00BE7D77">
      <w:pPr>
        <w:pStyle w:val="40"/>
        <w:shd w:val="clear" w:color="auto" w:fill="auto"/>
        <w:spacing w:before="0" w:after="0" w:line="240" w:lineRule="auto"/>
        <w:ind w:firstLine="0"/>
        <w:jc w:val="both"/>
        <w:rPr>
          <w:rFonts w:ascii="Arial" w:hAnsi="Arial" w:cs="Arial"/>
          <w:sz w:val="24"/>
          <w:szCs w:val="24"/>
        </w:rPr>
      </w:pPr>
    </w:p>
    <w:p w:rsidR="00CF0968" w:rsidRPr="006C2F4B" w:rsidRDefault="00D31C25" w:rsidP="00D31C25">
      <w:pPr>
        <w:pStyle w:val="a6"/>
        <w:shd w:val="clear" w:color="auto" w:fill="auto"/>
        <w:spacing w:before="0" w:after="0" w:line="240" w:lineRule="auto"/>
        <w:ind w:right="20" w:firstLine="720"/>
        <w:jc w:val="both"/>
        <w:rPr>
          <w:rFonts w:ascii="Arial" w:hAnsi="Arial" w:cs="Arial"/>
          <w:sz w:val="24"/>
          <w:szCs w:val="24"/>
        </w:rPr>
      </w:pPr>
      <w:r>
        <w:rPr>
          <w:rStyle w:val="ArialNarrow"/>
          <w:rFonts w:ascii="Arial" w:hAnsi="Arial" w:cs="Arial"/>
          <w:i w:val="0"/>
          <w:iCs w:val="0"/>
          <w:color w:val="000000"/>
          <w:sz w:val="24"/>
          <w:szCs w:val="24"/>
        </w:rPr>
        <w:t>87.Т</w:t>
      </w:r>
      <w:r w:rsidR="00CF0968" w:rsidRPr="006C2F4B">
        <w:rPr>
          <w:rStyle w:val="ArialNarrow"/>
          <w:rFonts w:ascii="Arial" w:hAnsi="Arial" w:cs="Arial"/>
          <w:i w:val="0"/>
          <w:iCs w:val="0"/>
          <w:color w:val="000000"/>
          <w:sz w:val="24"/>
          <w:szCs w:val="24"/>
        </w:rPr>
        <w:t xml:space="preserve">екущий </w:t>
      </w:r>
      <w:proofErr w:type="gramStart"/>
      <w:r w:rsidR="00CF0968" w:rsidRPr="006C2F4B">
        <w:rPr>
          <w:rStyle w:val="ArialNarrow"/>
          <w:rFonts w:ascii="Arial" w:hAnsi="Arial" w:cs="Arial"/>
          <w:i w:val="0"/>
          <w:iCs w:val="0"/>
          <w:color w:val="000000"/>
          <w:sz w:val="24"/>
          <w:szCs w:val="24"/>
        </w:rPr>
        <w:t>контроль за</w:t>
      </w:r>
      <w:proofErr w:type="gramEnd"/>
      <w:r w:rsidR="00CF0968" w:rsidRPr="006C2F4B">
        <w:rPr>
          <w:rStyle w:val="ArialNarrow"/>
          <w:rFonts w:ascii="Arial" w:hAnsi="Arial" w:cs="Arial"/>
          <w:i w:val="0"/>
          <w:iCs w:val="0"/>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главой администрации поселения, путем рассмотрения отчетов специалиста администрации ответственного за предоставление муниципальной услуги, а также рассмотрения жалоб заявителей.</w:t>
      </w:r>
    </w:p>
    <w:p w:rsidR="00CF0968" w:rsidRPr="006C2F4B" w:rsidRDefault="00D31C25" w:rsidP="00D31C25">
      <w:pPr>
        <w:pStyle w:val="a6"/>
        <w:shd w:val="clear" w:color="auto" w:fill="auto"/>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88.</w:t>
      </w:r>
      <w:r w:rsidR="00CF0968" w:rsidRPr="006C2F4B">
        <w:rPr>
          <w:rStyle w:val="ArialNarrow"/>
          <w:rFonts w:ascii="Arial" w:hAnsi="Arial" w:cs="Arial"/>
          <w:i w:val="0"/>
          <w:iCs w:val="0"/>
          <w:color w:val="000000"/>
          <w:sz w:val="24"/>
          <w:szCs w:val="24"/>
        </w:rPr>
        <w:t>Основными задачами текущего контроля являются:</w:t>
      </w:r>
    </w:p>
    <w:p w:rsidR="00CF0968" w:rsidRPr="006C2F4B" w:rsidRDefault="00D31C25" w:rsidP="00D31C25">
      <w:pPr>
        <w:pStyle w:val="a6"/>
        <w:shd w:val="clear" w:color="auto" w:fill="auto"/>
        <w:tabs>
          <w:tab w:val="right" w:pos="1086"/>
          <w:tab w:val="left" w:pos="4887"/>
          <w:tab w:val="left" w:pos="6697"/>
          <w:tab w:val="right" w:pos="9652"/>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1)</w:t>
      </w:r>
      <w:r w:rsidR="00CF0968" w:rsidRPr="006C2F4B">
        <w:rPr>
          <w:rStyle w:val="ArialNarrow"/>
          <w:rFonts w:ascii="Arial" w:hAnsi="Arial" w:cs="Arial"/>
          <w:i w:val="0"/>
          <w:iCs w:val="0"/>
          <w:color w:val="000000"/>
          <w:sz w:val="24"/>
          <w:szCs w:val="24"/>
        </w:rPr>
        <w:t xml:space="preserve">обеспечение своевременного и качественного предоставления </w:t>
      </w:r>
      <w:r w:rsidR="00CF0968" w:rsidRPr="006C2F4B">
        <w:rPr>
          <w:rStyle w:val="ArialNarrow"/>
          <w:rFonts w:ascii="Arial" w:hAnsi="Arial" w:cs="Arial"/>
          <w:i w:val="0"/>
          <w:iCs w:val="0"/>
          <w:color w:val="000000"/>
          <w:sz w:val="24"/>
          <w:szCs w:val="24"/>
        </w:rPr>
        <w:lastRenderedPageBreak/>
        <w:t>муниципальной услуги;</w:t>
      </w:r>
    </w:p>
    <w:p w:rsidR="00CF0968" w:rsidRPr="006C2F4B" w:rsidRDefault="00D31C25" w:rsidP="00D31C25">
      <w:pPr>
        <w:pStyle w:val="a6"/>
        <w:shd w:val="clear" w:color="auto" w:fill="auto"/>
        <w:tabs>
          <w:tab w:val="right" w:pos="1086"/>
          <w:tab w:val="left" w:pos="4887"/>
          <w:tab w:val="left" w:pos="6154"/>
          <w:tab w:val="right" w:pos="9652"/>
        </w:tabs>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2)</w:t>
      </w:r>
      <w:r w:rsidR="00CF0968" w:rsidRPr="006C2F4B">
        <w:rPr>
          <w:rStyle w:val="ArialNarrow"/>
          <w:rFonts w:ascii="Arial" w:hAnsi="Arial" w:cs="Arial"/>
          <w:i w:val="0"/>
          <w:iCs w:val="0"/>
          <w:color w:val="000000"/>
          <w:sz w:val="24"/>
          <w:szCs w:val="24"/>
        </w:rPr>
        <w:t>выявление нарушений в сроках и качестве предоставления муниципальной услуги;</w:t>
      </w:r>
    </w:p>
    <w:p w:rsidR="00CF0968" w:rsidRPr="006C2F4B" w:rsidRDefault="00D31C25" w:rsidP="00D31C25">
      <w:pPr>
        <w:pStyle w:val="a6"/>
        <w:shd w:val="clear" w:color="auto" w:fill="auto"/>
        <w:tabs>
          <w:tab w:val="right" w:pos="1267"/>
          <w:tab w:val="left" w:pos="5068"/>
          <w:tab w:val="left" w:pos="6516"/>
          <w:tab w:val="right" w:pos="9652"/>
        </w:tabs>
        <w:spacing w:before="0" w:after="0" w:line="240" w:lineRule="auto"/>
        <w:ind w:firstLine="720"/>
        <w:jc w:val="both"/>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t>3)</w:t>
      </w:r>
      <w:r w:rsidR="00CF0968" w:rsidRPr="006C2F4B">
        <w:rPr>
          <w:rStyle w:val="ArialNarrow"/>
          <w:rFonts w:ascii="Arial" w:hAnsi="Arial" w:cs="Arial"/>
          <w:i w:val="0"/>
          <w:iCs w:val="0"/>
          <w:color w:val="000000"/>
          <w:sz w:val="24"/>
          <w:szCs w:val="24"/>
        </w:rPr>
        <w:t>выявление и устранение причин и условий, способствующих ненадлежащему предоставлению муниципальной услуги;</w:t>
      </w:r>
    </w:p>
    <w:p w:rsidR="00CF0968" w:rsidRPr="006C2F4B" w:rsidRDefault="00D31C25" w:rsidP="00D31C25">
      <w:pPr>
        <w:pStyle w:val="a6"/>
        <w:shd w:val="clear" w:color="auto" w:fill="auto"/>
        <w:spacing w:before="0" w:after="0" w:line="240" w:lineRule="auto"/>
        <w:ind w:firstLine="720"/>
        <w:jc w:val="both"/>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t>4)</w:t>
      </w:r>
      <w:r w:rsidR="00CF0968" w:rsidRPr="006C2F4B">
        <w:rPr>
          <w:rStyle w:val="ArialNarrow"/>
          <w:rFonts w:ascii="Arial" w:hAnsi="Arial" w:cs="Arial"/>
          <w:i w:val="0"/>
          <w:iCs w:val="0"/>
          <w:color w:val="000000"/>
          <w:sz w:val="24"/>
          <w:szCs w:val="24"/>
        </w:rPr>
        <w:t>принятие мер по надлежащему предоставлению муниципальной услуги.</w:t>
      </w:r>
    </w:p>
    <w:p w:rsidR="00CF0968" w:rsidRPr="006C2F4B" w:rsidRDefault="00D31C25" w:rsidP="00D31C25">
      <w:pPr>
        <w:pStyle w:val="a6"/>
        <w:shd w:val="clear" w:color="auto" w:fill="auto"/>
        <w:tabs>
          <w:tab w:val="left" w:pos="1086"/>
        </w:tabs>
        <w:spacing w:before="0" w:after="0" w:line="240" w:lineRule="auto"/>
        <w:ind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89)</w:t>
      </w:r>
      <w:r w:rsidR="00CF0968" w:rsidRPr="006C2F4B">
        <w:rPr>
          <w:rStyle w:val="ArialNarrow"/>
          <w:rFonts w:ascii="Arial" w:hAnsi="Arial" w:cs="Arial"/>
          <w:i w:val="0"/>
          <w:iCs w:val="0"/>
          <w:color w:val="000000"/>
          <w:sz w:val="24"/>
          <w:szCs w:val="24"/>
        </w:rPr>
        <w:t>Текущий контроль осуществляется на постоянной основе.</w:t>
      </w:r>
    </w:p>
    <w:p w:rsidR="00CF0968" w:rsidRPr="006C2F4B" w:rsidRDefault="00CF0968" w:rsidP="00BE7D77">
      <w:pPr>
        <w:pStyle w:val="a6"/>
        <w:shd w:val="clear" w:color="auto" w:fill="auto"/>
        <w:tabs>
          <w:tab w:val="left" w:pos="1086"/>
        </w:tabs>
        <w:spacing w:before="0" w:after="0" w:line="240" w:lineRule="auto"/>
        <w:jc w:val="both"/>
        <w:rPr>
          <w:rFonts w:ascii="Arial" w:hAnsi="Arial" w:cs="Arial"/>
          <w:sz w:val="24"/>
          <w:szCs w:val="24"/>
        </w:rPr>
      </w:pPr>
    </w:p>
    <w:p w:rsidR="00CF0968" w:rsidRPr="006C2F4B" w:rsidRDefault="00D31C2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25.</w:t>
      </w:r>
      <w:r w:rsidR="00CF0968" w:rsidRPr="006C2F4B">
        <w:rPr>
          <w:rStyle w:val="4"/>
          <w:rFonts w:ascii="Arial" w:hAnsi="Arial" w:cs="Arial"/>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F0968" w:rsidRPr="006C2F4B">
        <w:rPr>
          <w:rStyle w:val="4"/>
          <w:rFonts w:ascii="Arial" w:hAnsi="Arial" w:cs="Arial"/>
          <w:color w:val="000000"/>
          <w:sz w:val="24"/>
          <w:szCs w:val="24"/>
        </w:rPr>
        <w:t>контроля за</w:t>
      </w:r>
      <w:proofErr w:type="gramEnd"/>
      <w:r w:rsidR="00CF0968" w:rsidRPr="006C2F4B">
        <w:rPr>
          <w:rStyle w:val="4"/>
          <w:rFonts w:ascii="Arial" w:hAnsi="Arial" w:cs="Arial"/>
          <w:color w:val="000000"/>
          <w:sz w:val="24"/>
          <w:szCs w:val="24"/>
        </w:rPr>
        <w:t xml:space="preserve"> полнотой и качеством предоставления муниципальной услуги</w:t>
      </w:r>
    </w:p>
    <w:p w:rsidR="00CF0968" w:rsidRPr="006C2F4B" w:rsidRDefault="00CF0968" w:rsidP="00BE7D77">
      <w:pPr>
        <w:pStyle w:val="40"/>
        <w:shd w:val="clear" w:color="auto" w:fill="auto"/>
        <w:spacing w:before="0" w:after="0" w:line="240" w:lineRule="auto"/>
        <w:ind w:firstLine="720"/>
        <w:jc w:val="both"/>
        <w:rPr>
          <w:rFonts w:ascii="Arial" w:hAnsi="Arial" w:cs="Arial"/>
          <w:sz w:val="24"/>
          <w:szCs w:val="24"/>
        </w:rPr>
      </w:pPr>
    </w:p>
    <w:p w:rsidR="00CF0968" w:rsidRPr="006C2F4B" w:rsidRDefault="00D31C25" w:rsidP="00D31C25">
      <w:pPr>
        <w:pStyle w:val="a6"/>
        <w:shd w:val="clear" w:color="auto" w:fill="auto"/>
        <w:spacing w:before="0" w:after="0" w:line="240" w:lineRule="auto"/>
        <w:ind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90.</w:t>
      </w:r>
      <w:r w:rsidR="00CF0968" w:rsidRPr="006C2F4B">
        <w:rPr>
          <w:rStyle w:val="ArialNarrow"/>
          <w:rFonts w:ascii="Arial" w:hAnsi="Arial" w:cs="Arial"/>
          <w:i w:val="0"/>
          <w:iCs w:val="0"/>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F0968" w:rsidRPr="006C2F4B">
        <w:rPr>
          <w:rStyle w:val="ArialNarrow"/>
          <w:rFonts w:ascii="Arial" w:hAnsi="Arial" w:cs="Arial"/>
          <w:i w:val="0"/>
          <w:iCs w:val="0"/>
          <w:color w:val="000000"/>
          <w:sz w:val="24"/>
          <w:szCs w:val="24"/>
        </w:rPr>
        <w:t>контроля за</w:t>
      </w:r>
      <w:proofErr w:type="gramEnd"/>
      <w:r w:rsidR="00CF0968" w:rsidRPr="006C2F4B">
        <w:rPr>
          <w:rStyle w:val="ArialNarrow"/>
          <w:rFonts w:ascii="Arial" w:hAnsi="Arial" w:cs="Arial"/>
          <w:i w:val="0"/>
          <w:iCs w:val="0"/>
          <w:color w:val="000000"/>
          <w:sz w:val="24"/>
          <w:szCs w:val="24"/>
        </w:rPr>
        <w:t xml:space="preserve"> полнотой и качеством предоставления муниципальной услуги определяются в соответствии с законодательством.</w:t>
      </w:r>
    </w:p>
    <w:p w:rsidR="00CF0968" w:rsidRPr="006C2F4B" w:rsidRDefault="00CF0968" w:rsidP="00BE7D77">
      <w:pPr>
        <w:pStyle w:val="a6"/>
        <w:shd w:val="clear" w:color="auto" w:fill="auto"/>
        <w:spacing w:before="0" w:after="0" w:line="240" w:lineRule="auto"/>
        <w:jc w:val="both"/>
        <w:rPr>
          <w:rFonts w:ascii="Arial" w:hAnsi="Arial" w:cs="Arial"/>
          <w:sz w:val="24"/>
          <w:szCs w:val="24"/>
        </w:rPr>
      </w:pPr>
    </w:p>
    <w:p w:rsidR="00CF0968" w:rsidRPr="00984CCE" w:rsidRDefault="00D31C25" w:rsidP="00BE7D77">
      <w:pPr>
        <w:pStyle w:val="40"/>
        <w:shd w:val="clear" w:color="auto" w:fill="auto"/>
        <w:spacing w:before="0" w:after="0" w:line="240" w:lineRule="auto"/>
        <w:ind w:firstLine="0"/>
        <w:rPr>
          <w:rFonts w:ascii="Arial" w:hAnsi="Arial" w:cs="Arial"/>
          <w:bCs w:val="0"/>
          <w:color w:val="000000"/>
          <w:sz w:val="24"/>
          <w:szCs w:val="24"/>
          <w:shd w:val="clear" w:color="auto" w:fill="FFFFFF"/>
        </w:rPr>
      </w:pPr>
      <w:r>
        <w:rPr>
          <w:rStyle w:val="4"/>
          <w:rFonts w:ascii="Arial" w:hAnsi="Arial" w:cs="Arial"/>
          <w:color w:val="000000"/>
          <w:sz w:val="24"/>
          <w:szCs w:val="24"/>
        </w:rPr>
        <w:t>Глава 26.</w:t>
      </w:r>
      <w:r w:rsidR="00CF0968" w:rsidRPr="006C2F4B">
        <w:rPr>
          <w:rStyle w:val="4"/>
          <w:rFonts w:ascii="Arial" w:hAnsi="Arial" w:cs="Arial"/>
          <w:color w:val="000000"/>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0968" w:rsidRPr="006C2F4B" w:rsidRDefault="00D31C25" w:rsidP="00D31C25">
      <w:pPr>
        <w:pStyle w:val="a6"/>
        <w:shd w:val="clear" w:color="auto" w:fill="auto"/>
        <w:spacing w:before="0" w:after="0" w:line="240" w:lineRule="auto"/>
        <w:ind w:firstLine="720"/>
        <w:jc w:val="both"/>
        <w:rPr>
          <w:rFonts w:ascii="Arial" w:hAnsi="Arial" w:cs="Arial"/>
          <w:sz w:val="24"/>
          <w:szCs w:val="24"/>
        </w:rPr>
      </w:pPr>
      <w:r>
        <w:rPr>
          <w:rStyle w:val="ArialNarrow"/>
          <w:rFonts w:ascii="Arial" w:hAnsi="Arial" w:cs="Arial"/>
          <w:i w:val="0"/>
          <w:iCs w:val="0"/>
          <w:color w:val="000000"/>
          <w:sz w:val="24"/>
          <w:szCs w:val="24"/>
        </w:rPr>
        <w:t>91.</w:t>
      </w:r>
      <w:r w:rsidR="00CF0968" w:rsidRPr="006C2F4B">
        <w:rPr>
          <w:rStyle w:val="ArialNarrow"/>
          <w:rFonts w:ascii="Arial" w:hAnsi="Arial" w:cs="Arial"/>
          <w:i w:val="0"/>
          <w:iCs w:val="0"/>
          <w:color w:val="000000"/>
          <w:sz w:val="24"/>
          <w:szCs w:val="24"/>
        </w:rPr>
        <w:t>Обязанность соблюдения положений настоящего административного регламента закрепляется в должностных инструкциях специалистов администрации поселения.</w:t>
      </w:r>
    </w:p>
    <w:p w:rsidR="00CF0968" w:rsidRPr="006C2F4B" w:rsidRDefault="00D31C25" w:rsidP="00D31C25">
      <w:pPr>
        <w:pStyle w:val="a6"/>
        <w:shd w:val="clear" w:color="auto" w:fill="auto"/>
        <w:spacing w:before="0" w:after="0" w:line="240" w:lineRule="auto"/>
        <w:ind w:firstLine="720"/>
        <w:jc w:val="both"/>
        <w:rPr>
          <w:rStyle w:val="ArialNarrow"/>
          <w:rFonts w:ascii="Arial" w:hAnsi="Arial" w:cs="Arial"/>
          <w:i w:val="0"/>
          <w:iCs w:val="0"/>
          <w:sz w:val="24"/>
          <w:szCs w:val="24"/>
        </w:rPr>
      </w:pPr>
      <w:r>
        <w:rPr>
          <w:rStyle w:val="ArialNarrow"/>
          <w:rFonts w:ascii="Arial" w:hAnsi="Arial" w:cs="Arial"/>
          <w:i w:val="0"/>
          <w:iCs w:val="0"/>
          <w:color w:val="000000"/>
          <w:sz w:val="24"/>
          <w:szCs w:val="24"/>
        </w:rPr>
        <w:t>92.</w:t>
      </w:r>
      <w:r w:rsidR="00CF0968" w:rsidRPr="006C2F4B">
        <w:rPr>
          <w:rStyle w:val="ArialNarrow"/>
          <w:rFonts w:ascii="Arial" w:hAnsi="Arial" w:cs="Arial"/>
          <w:i w:val="0"/>
          <w:iCs w:val="0"/>
          <w:color w:val="000000"/>
          <w:sz w:val="24"/>
          <w:szCs w:val="24"/>
        </w:rPr>
        <w:t>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CF0968" w:rsidRPr="006C2F4B" w:rsidRDefault="00CF0968" w:rsidP="00BE7D77">
      <w:pPr>
        <w:pStyle w:val="a6"/>
        <w:shd w:val="clear" w:color="auto" w:fill="auto"/>
        <w:spacing w:before="0" w:after="0" w:line="240" w:lineRule="auto"/>
        <w:jc w:val="both"/>
        <w:rPr>
          <w:rStyle w:val="ArialNarrow"/>
          <w:rFonts w:ascii="Arial" w:hAnsi="Arial" w:cs="Arial"/>
          <w:i w:val="0"/>
          <w:iCs w:val="0"/>
          <w:color w:val="000000"/>
          <w:sz w:val="24"/>
          <w:szCs w:val="24"/>
        </w:rPr>
      </w:pPr>
    </w:p>
    <w:p w:rsidR="00CF0968" w:rsidRPr="006C2F4B" w:rsidRDefault="00D31C2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Глава 27.</w:t>
      </w:r>
      <w:r w:rsidR="00CF0968" w:rsidRPr="006C2F4B">
        <w:rPr>
          <w:rStyle w:val="4"/>
          <w:rFonts w:ascii="Arial" w:hAnsi="Arial" w:cs="Arial"/>
          <w:color w:val="000000"/>
          <w:sz w:val="24"/>
          <w:szCs w:val="24"/>
        </w:rPr>
        <w:t xml:space="preserve">Положения, характеризующие требования к порядку и формам </w:t>
      </w:r>
      <w:proofErr w:type="gramStart"/>
      <w:r w:rsidR="00CF0968" w:rsidRPr="006C2F4B">
        <w:rPr>
          <w:rStyle w:val="4"/>
          <w:rFonts w:ascii="Arial" w:hAnsi="Arial" w:cs="Arial"/>
          <w:color w:val="000000"/>
          <w:sz w:val="24"/>
          <w:szCs w:val="24"/>
        </w:rPr>
        <w:t>контроля за</w:t>
      </w:r>
      <w:proofErr w:type="gramEnd"/>
      <w:r w:rsidR="00CF0968" w:rsidRPr="006C2F4B">
        <w:rPr>
          <w:rStyle w:val="4"/>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организацией</w:t>
      </w:r>
    </w:p>
    <w:p w:rsidR="00CF0968" w:rsidRPr="006C2F4B" w:rsidRDefault="00CF0968" w:rsidP="00BE7D77">
      <w:pPr>
        <w:pStyle w:val="40"/>
        <w:shd w:val="clear" w:color="auto" w:fill="auto"/>
        <w:spacing w:before="0" w:after="0" w:line="240" w:lineRule="auto"/>
        <w:ind w:firstLine="0"/>
        <w:jc w:val="both"/>
        <w:rPr>
          <w:rFonts w:ascii="Arial" w:hAnsi="Arial" w:cs="Arial"/>
          <w:sz w:val="24"/>
          <w:szCs w:val="24"/>
        </w:rPr>
      </w:pPr>
    </w:p>
    <w:p w:rsidR="00CF0968" w:rsidRPr="006C2F4B" w:rsidRDefault="00D31C25" w:rsidP="00D31C25">
      <w:pPr>
        <w:pStyle w:val="a6"/>
        <w:shd w:val="clear" w:color="auto" w:fill="auto"/>
        <w:tabs>
          <w:tab w:val="left" w:pos="1134"/>
        </w:tabs>
        <w:spacing w:before="0" w:after="0" w:line="240" w:lineRule="auto"/>
        <w:ind w:firstLine="709"/>
        <w:jc w:val="both"/>
        <w:rPr>
          <w:rFonts w:ascii="Arial" w:hAnsi="Arial" w:cs="Arial"/>
          <w:sz w:val="24"/>
          <w:szCs w:val="24"/>
        </w:rPr>
      </w:pPr>
      <w:r>
        <w:rPr>
          <w:rStyle w:val="ArialNarrow"/>
          <w:rFonts w:ascii="Arial" w:hAnsi="Arial" w:cs="Arial"/>
          <w:i w:val="0"/>
          <w:iCs w:val="0"/>
          <w:color w:val="000000"/>
          <w:sz w:val="24"/>
          <w:szCs w:val="24"/>
        </w:rPr>
        <w:t>93.</w:t>
      </w:r>
      <w:proofErr w:type="gramStart"/>
      <w:r w:rsidR="00CF0968" w:rsidRPr="006C2F4B">
        <w:rPr>
          <w:rFonts w:ascii="Arial" w:hAnsi="Arial" w:cs="Arial"/>
          <w:color w:val="000000"/>
          <w:sz w:val="24"/>
          <w:szCs w:val="24"/>
        </w:rPr>
        <w:t>Контроль за</w:t>
      </w:r>
      <w:proofErr w:type="gramEnd"/>
      <w:r w:rsidR="00CF0968" w:rsidRPr="006C2F4B">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главы администрации поселения о фактах:</w:t>
      </w:r>
    </w:p>
    <w:p w:rsidR="00CF0968" w:rsidRPr="006C2F4B" w:rsidRDefault="00D31C25" w:rsidP="00D31C25">
      <w:pPr>
        <w:pStyle w:val="a6"/>
        <w:shd w:val="clear" w:color="auto" w:fill="auto"/>
        <w:tabs>
          <w:tab w:val="left" w:pos="1086"/>
        </w:tabs>
        <w:spacing w:before="0" w:after="0" w:line="240" w:lineRule="auto"/>
        <w:ind w:right="20" w:firstLine="74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нарушения прав и законных интересов заявителей решением, действием (бездействием) администрации поселения, его специалистов;</w:t>
      </w:r>
    </w:p>
    <w:p w:rsidR="00CF0968" w:rsidRPr="006C2F4B" w:rsidRDefault="00D31C25" w:rsidP="00D31C25">
      <w:pPr>
        <w:pStyle w:val="a6"/>
        <w:shd w:val="clear" w:color="auto" w:fill="auto"/>
        <w:tabs>
          <w:tab w:val="left" w:pos="1086"/>
        </w:tabs>
        <w:spacing w:before="0" w:after="0" w:line="240" w:lineRule="auto"/>
        <w:ind w:right="20" w:firstLine="74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0968" w:rsidRPr="006C2F4B" w:rsidRDefault="00D31C25" w:rsidP="00D31C25">
      <w:pPr>
        <w:pStyle w:val="a6"/>
        <w:shd w:val="clear" w:color="auto" w:fill="auto"/>
        <w:tabs>
          <w:tab w:val="left" w:pos="1099"/>
        </w:tabs>
        <w:spacing w:before="0" w:after="0" w:line="240" w:lineRule="auto"/>
        <w:ind w:right="20" w:firstLine="74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некорректного поведения специалистов администрации поселения, нарушения правил служебной этики при предоставлении муниципальной услуги.</w:t>
      </w:r>
    </w:p>
    <w:p w:rsidR="00CF0968" w:rsidRPr="006C2F4B" w:rsidRDefault="00D31C25" w:rsidP="00BE7D77">
      <w:pPr>
        <w:pStyle w:val="a6"/>
        <w:shd w:val="clear" w:color="auto" w:fill="auto"/>
        <w:tabs>
          <w:tab w:val="left" w:pos="1099"/>
        </w:tabs>
        <w:spacing w:before="0" w:after="0" w:line="240" w:lineRule="auto"/>
        <w:ind w:right="20" w:firstLine="724"/>
        <w:jc w:val="both"/>
        <w:rPr>
          <w:rFonts w:ascii="Arial" w:hAnsi="Arial" w:cs="Arial"/>
          <w:sz w:val="24"/>
          <w:szCs w:val="24"/>
        </w:rPr>
      </w:pPr>
      <w:r>
        <w:rPr>
          <w:rFonts w:ascii="Arial" w:hAnsi="Arial" w:cs="Arial"/>
          <w:sz w:val="24"/>
          <w:szCs w:val="24"/>
        </w:rPr>
        <w:t>94.</w:t>
      </w:r>
      <w:r w:rsidR="00CF0968" w:rsidRPr="006C2F4B">
        <w:rPr>
          <w:rFonts w:ascii="Arial" w:hAnsi="Arial" w:cs="Arial"/>
          <w:color w:val="000000"/>
          <w:sz w:val="24"/>
          <w:szCs w:val="24"/>
        </w:rPr>
        <w:t xml:space="preserve">Информацию, указанную в пункте </w:t>
      </w:r>
      <w:r w:rsidR="00CF0968" w:rsidRPr="006C2F4B">
        <w:rPr>
          <w:rFonts w:ascii="Arial" w:hAnsi="Arial" w:cs="Arial"/>
          <w:sz w:val="24"/>
          <w:szCs w:val="24"/>
        </w:rPr>
        <w:t>106</w:t>
      </w:r>
      <w:r w:rsidR="00CF0968" w:rsidRPr="006C2F4B">
        <w:rPr>
          <w:rFonts w:ascii="Arial" w:hAnsi="Arial" w:cs="Arial"/>
          <w:color w:val="000000"/>
          <w:sz w:val="24"/>
          <w:szCs w:val="24"/>
        </w:rPr>
        <w:t xml:space="preserve"> настоящего административного регламента, заявители могут сообщить по телефону администрации поселения, </w:t>
      </w:r>
      <w:proofErr w:type="gramStart"/>
      <w:r w:rsidR="00CF0968" w:rsidRPr="006C2F4B">
        <w:rPr>
          <w:rFonts w:ascii="Arial" w:hAnsi="Arial" w:cs="Arial"/>
          <w:color w:val="000000"/>
          <w:sz w:val="24"/>
          <w:szCs w:val="24"/>
        </w:rPr>
        <w:t>указанным</w:t>
      </w:r>
      <w:proofErr w:type="gramEnd"/>
      <w:r w:rsidR="00CF0968" w:rsidRPr="006C2F4B">
        <w:rPr>
          <w:rFonts w:ascii="Arial" w:hAnsi="Arial" w:cs="Arial"/>
          <w:color w:val="000000"/>
          <w:sz w:val="24"/>
          <w:szCs w:val="24"/>
        </w:rPr>
        <w:t xml:space="preserve"> в пункте </w:t>
      </w:r>
      <w:r w:rsidR="00CF0968" w:rsidRPr="006C2F4B">
        <w:rPr>
          <w:rFonts w:ascii="Arial" w:hAnsi="Arial" w:cs="Arial"/>
          <w:sz w:val="24"/>
          <w:szCs w:val="24"/>
        </w:rPr>
        <w:t>16</w:t>
      </w:r>
      <w:r w:rsidR="00CF0968" w:rsidRPr="006C2F4B">
        <w:rPr>
          <w:rFonts w:ascii="Arial" w:hAnsi="Arial" w:cs="Arial"/>
          <w:color w:val="FF0000"/>
          <w:sz w:val="24"/>
          <w:szCs w:val="24"/>
        </w:rPr>
        <w:t xml:space="preserve"> </w:t>
      </w:r>
      <w:r w:rsidR="00CF0968" w:rsidRPr="006C2F4B">
        <w:rPr>
          <w:rFonts w:ascii="Arial" w:hAnsi="Arial" w:cs="Arial"/>
          <w:color w:val="000000"/>
          <w:sz w:val="24"/>
          <w:szCs w:val="24"/>
        </w:rPr>
        <w:t>настоящего административного регламента, или направить по электронной почте в адрес администрации поселения.</w:t>
      </w:r>
    </w:p>
    <w:p w:rsidR="00CF0968" w:rsidRPr="006C2F4B" w:rsidRDefault="00D31C25" w:rsidP="00BE7D77">
      <w:pPr>
        <w:pStyle w:val="a6"/>
        <w:shd w:val="clear" w:color="auto" w:fill="auto"/>
        <w:spacing w:before="0" w:after="0" w:line="240" w:lineRule="auto"/>
        <w:ind w:right="20" w:firstLine="724"/>
        <w:jc w:val="both"/>
        <w:rPr>
          <w:rFonts w:ascii="Arial" w:hAnsi="Arial" w:cs="Arial"/>
          <w:sz w:val="24"/>
          <w:szCs w:val="24"/>
        </w:rPr>
      </w:pPr>
      <w:r>
        <w:rPr>
          <w:rFonts w:ascii="Arial" w:hAnsi="Arial" w:cs="Arial"/>
          <w:color w:val="000000"/>
          <w:sz w:val="24"/>
          <w:szCs w:val="24"/>
        </w:rPr>
        <w:t>95.</w:t>
      </w:r>
      <w:r w:rsidR="00CF0968" w:rsidRPr="006C2F4B">
        <w:rPr>
          <w:rFonts w:ascii="Arial" w:hAnsi="Arial" w:cs="Arial"/>
          <w:color w:val="000000"/>
          <w:sz w:val="24"/>
          <w:szCs w:val="24"/>
        </w:rPr>
        <w:t>Срок рассмотрения обращений со стороны граждан, их объединений и организаций составляет тридцать календарных дней со дня их регистрации.</w:t>
      </w:r>
    </w:p>
    <w:p w:rsidR="00CF0968" w:rsidRPr="006C2F4B" w:rsidRDefault="00CF0968" w:rsidP="00BE7D77">
      <w:pPr>
        <w:pStyle w:val="a6"/>
        <w:shd w:val="clear" w:color="auto" w:fill="auto"/>
        <w:spacing w:before="0" w:after="0" w:line="240" w:lineRule="auto"/>
        <w:ind w:firstLine="720"/>
        <w:jc w:val="both"/>
        <w:rPr>
          <w:rFonts w:ascii="Arial" w:hAnsi="Arial" w:cs="Arial"/>
          <w:color w:val="000000"/>
          <w:sz w:val="24"/>
          <w:szCs w:val="24"/>
        </w:rPr>
      </w:pPr>
      <w:r w:rsidRPr="006C2F4B">
        <w:rPr>
          <w:rFonts w:ascii="Arial" w:hAnsi="Arial" w:cs="Arial"/>
          <w:color w:val="000000"/>
          <w:sz w:val="24"/>
          <w:szCs w:val="24"/>
        </w:rPr>
        <w:t>Днем регистрации обращения является день его поступления в администрацию поселения.</w:t>
      </w:r>
    </w:p>
    <w:p w:rsidR="00CF0968" w:rsidRPr="006C2F4B" w:rsidRDefault="00D31C25" w:rsidP="00BE7D77">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96.</w:t>
      </w:r>
      <w:proofErr w:type="gramStart"/>
      <w:r w:rsidR="00CF0968" w:rsidRPr="006C2F4B">
        <w:rPr>
          <w:rFonts w:ascii="Arial" w:hAnsi="Arial" w:cs="Arial"/>
          <w:color w:val="000000"/>
          <w:sz w:val="24"/>
          <w:szCs w:val="24"/>
        </w:rPr>
        <w:t>Контроль за</w:t>
      </w:r>
      <w:proofErr w:type="gramEnd"/>
      <w:r w:rsidR="00CF0968" w:rsidRPr="006C2F4B">
        <w:rPr>
          <w:rFonts w:ascii="Arial" w:hAnsi="Arial" w:cs="Arial"/>
          <w:color w:val="000000"/>
          <w:sz w:val="24"/>
          <w:szCs w:val="24"/>
        </w:rPr>
        <w:t xml:space="preserve"> предоставлением муниципальной услуги осуществляется в </w:t>
      </w:r>
      <w:r w:rsidR="00CF0968" w:rsidRPr="006C2F4B">
        <w:rPr>
          <w:rFonts w:ascii="Arial" w:hAnsi="Arial" w:cs="Arial"/>
          <w:color w:val="000000"/>
          <w:sz w:val="24"/>
          <w:szCs w:val="24"/>
        </w:rPr>
        <w:lastRenderedPageBreak/>
        <w:t>соответствии с действующим законодательством.</w:t>
      </w:r>
    </w:p>
    <w:p w:rsidR="00CF0968" w:rsidRPr="006C2F4B" w:rsidRDefault="00CF0968" w:rsidP="00BE7D77">
      <w:pPr>
        <w:pStyle w:val="40"/>
        <w:shd w:val="clear" w:color="auto" w:fill="auto"/>
        <w:spacing w:before="0" w:after="0" w:line="240" w:lineRule="auto"/>
        <w:ind w:firstLine="0"/>
        <w:jc w:val="both"/>
        <w:rPr>
          <w:rStyle w:val="4"/>
          <w:rFonts w:ascii="Arial" w:hAnsi="Arial" w:cs="Arial"/>
          <w:color w:val="000000"/>
          <w:sz w:val="24"/>
          <w:szCs w:val="24"/>
        </w:rPr>
      </w:pPr>
    </w:p>
    <w:p w:rsidR="00CF0968" w:rsidRPr="006C2F4B" w:rsidRDefault="00D31C25" w:rsidP="00BE7D77">
      <w:pPr>
        <w:pStyle w:val="40"/>
        <w:shd w:val="clear" w:color="auto" w:fill="auto"/>
        <w:spacing w:before="0" w:after="0" w:line="240" w:lineRule="auto"/>
        <w:ind w:firstLine="0"/>
        <w:rPr>
          <w:rStyle w:val="4"/>
          <w:rFonts w:ascii="Arial" w:hAnsi="Arial" w:cs="Arial"/>
          <w:color w:val="000000"/>
          <w:sz w:val="24"/>
          <w:szCs w:val="24"/>
        </w:rPr>
      </w:pPr>
      <w:r>
        <w:rPr>
          <w:rStyle w:val="4"/>
          <w:rFonts w:ascii="Arial" w:hAnsi="Arial" w:cs="Arial"/>
          <w:color w:val="000000"/>
          <w:sz w:val="24"/>
          <w:szCs w:val="24"/>
        </w:rPr>
        <w:t>Раздел 5</w:t>
      </w:r>
      <w:r w:rsidR="00CF0968" w:rsidRPr="006C2F4B">
        <w:rPr>
          <w:rStyle w:val="4"/>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0968" w:rsidRPr="006C2F4B" w:rsidRDefault="00CF0968" w:rsidP="00BE7D77">
      <w:pPr>
        <w:pStyle w:val="40"/>
        <w:shd w:val="clear" w:color="auto" w:fill="auto"/>
        <w:spacing w:before="0" w:after="0" w:line="240" w:lineRule="auto"/>
        <w:ind w:firstLine="0"/>
        <w:rPr>
          <w:rFonts w:ascii="Arial" w:hAnsi="Arial" w:cs="Arial"/>
          <w:sz w:val="24"/>
          <w:szCs w:val="24"/>
        </w:rPr>
      </w:pPr>
    </w:p>
    <w:p w:rsidR="00CF0968" w:rsidRPr="00984CCE" w:rsidRDefault="00D31C25" w:rsidP="00BE7D77">
      <w:pPr>
        <w:pStyle w:val="40"/>
        <w:shd w:val="clear" w:color="auto" w:fill="auto"/>
        <w:spacing w:before="0" w:after="0" w:line="240" w:lineRule="auto"/>
        <w:ind w:firstLine="0"/>
        <w:rPr>
          <w:rFonts w:ascii="Arial" w:hAnsi="Arial" w:cs="Arial"/>
          <w:bCs w:val="0"/>
          <w:color w:val="000000"/>
          <w:sz w:val="24"/>
          <w:szCs w:val="24"/>
          <w:shd w:val="clear" w:color="auto" w:fill="FFFFFF"/>
        </w:rPr>
      </w:pPr>
      <w:r>
        <w:rPr>
          <w:rStyle w:val="4"/>
          <w:rFonts w:ascii="Arial" w:hAnsi="Arial" w:cs="Arial"/>
          <w:color w:val="000000"/>
          <w:sz w:val="24"/>
          <w:szCs w:val="24"/>
        </w:rPr>
        <w:t>Глава 28.</w:t>
      </w:r>
      <w:r w:rsidR="00CF0968" w:rsidRPr="006C2F4B">
        <w:rPr>
          <w:rStyle w:val="4"/>
          <w:rFonts w:ascii="Arial" w:hAnsi="Arial" w:cs="Arial"/>
          <w:color w:val="000000"/>
          <w:sz w:val="24"/>
          <w:szCs w:val="24"/>
        </w:rPr>
        <w:t>Обжалование решений и действий (бездействия) уполномоченного органа, а также должностных лиц уполномоченного органа</w:t>
      </w:r>
    </w:p>
    <w:p w:rsidR="00CF0968" w:rsidRPr="006C2F4B" w:rsidRDefault="00CF0968" w:rsidP="00BE7D77">
      <w:pPr>
        <w:pStyle w:val="a6"/>
        <w:shd w:val="clear" w:color="auto" w:fill="auto"/>
        <w:tabs>
          <w:tab w:val="left" w:pos="1116"/>
        </w:tabs>
        <w:spacing w:before="0" w:after="0" w:line="240" w:lineRule="auto"/>
        <w:rPr>
          <w:rStyle w:val="ArialNarrow"/>
          <w:rFonts w:ascii="Arial" w:hAnsi="Arial" w:cs="Arial"/>
          <w:i w:val="0"/>
          <w:iCs w:val="0"/>
          <w:color w:val="000000"/>
          <w:sz w:val="24"/>
          <w:szCs w:val="24"/>
        </w:rPr>
      </w:pPr>
    </w:p>
    <w:p w:rsidR="00CF0968" w:rsidRPr="006C2F4B" w:rsidRDefault="00D31C25" w:rsidP="002135B9">
      <w:pPr>
        <w:pStyle w:val="a6"/>
        <w:shd w:val="clear" w:color="auto" w:fill="auto"/>
        <w:tabs>
          <w:tab w:val="left" w:pos="1086"/>
        </w:tabs>
        <w:spacing w:before="0" w:after="0" w:line="240" w:lineRule="auto"/>
        <w:ind w:right="20" w:firstLine="709"/>
        <w:jc w:val="both"/>
        <w:rPr>
          <w:rFonts w:ascii="Arial" w:hAnsi="Arial" w:cs="Arial"/>
          <w:sz w:val="24"/>
          <w:szCs w:val="24"/>
        </w:rPr>
      </w:pPr>
      <w:r>
        <w:rPr>
          <w:rFonts w:ascii="Arial" w:hAnsi="Arial" w:cs="Arial"/>
          <w:color w:val="000000"/>
          <w:sz w:val="24"/>
          <w:szCs w:val="24"/>
        </w:rPr>
        <w:t>97.</w:t>
      </w:r>
      <w:r w:rsidR="00CF0968" w:rsidRPr="006C2F4B">
        <w:rPr>
          <w:rFonts w:ascii="Arial" w:hAnsi="Arial" w:cs="Arial"/>
          <w:color w:val="000000"/>
          <w:sz w:val="24"/>
          <w:szCs w:val="24"/>
        </w:rPr>
        <w:t>Предметом досудебного (внесудебного) обжалования заявителями являются решения и действия (бездействие) администрации поселения, а также специалистов администрации поселения, связанные с предоставлением муниципальной услуги.</w:t>
      </w:r>
    </w:p>
    <w:p w:rsidR="00CF0968" w:rsidRPr="006C2F4B" w:rsidRDefault="002135B9" w:rsidP="002135B9">
      <w:pPr>
        <w:pStyle w:val="a6"/>
        <w:shd w:val="clear" w:color="auto" w:fill="auto"/>
        <w:tabs>
          <w:tab w:val="left" w:pos="1267"/>
        </w:tabs>
        <w:spacing w:before="0" w:after="0" w:line="240" w:lineRule="auto"/>
        <w:ind w:left="740" w:right="20" w:firstLine="709"/>
        <w:jc w:val="both"/>
        <w:rPr>
          <w:rFonts w:ascii="Arial" w:hAnsi="Arial" w:cs="Arial"/>
          <w:sz w:val="24"/>
          <w:szCs w:val="24"/>
        </w:rPr>
      </w:pPr>
      <w:r>
        <w:rPr>
          <w:rFonts w:ascii="Arial" w:hAnsi="Arial" w:cs="Arial"/>
          <w:color w:val="000000"/>
          <w:sz w:val="24"/>
          <w:szCs w:val="24"/>
        </w:rPr>
        <w:t>98.</w:t>
      </w:r>
      <w:r w:rsidR="00CF0968" w:rsidRPr="006C2F4B">
        <w:rPr>
          <w:rFonts w:ascii="Arial" w:hAnsi="Arial" w:cs="Arial"/>
          <w:color w:val="000000"/>
          <w:sz w:val="24"/>
          <w:szCs w:val="24"/>
        </w:rPr>
        <w:t xml:space="preserve">С целью обжалования решений и действий (бездействия) администрации поселения, а также специалистов администрации поселения заявитель вправе обратиться в </w:t>
      </w:r>
      <w:r w:rsidR="00CF0968" w:rsidRPr="006C2F4B">
        <w:rPr>
          <w:rFonts w:ascii="Arial" w:hAnsi="Arial" w:cs="Arial"/>
          <w:sz w:val="24"/>
          <w:szCs w:val="24"/>
        </w:rPr>
        <w:t>уполномоченный орган</w:t>
      </w:r>
      <w:r w:rsidR="00CF0968" w:rsidRPr="006C2F4B">
        <w:rPr>
          <w:rFonts w:ascii="Arial" w:hAnsi="Arial" w:cs="Arial"/>
          <w:color w:val="000000"/>
          <w:sz w:val="24"/>
          <w:szCs w:val="24"/>
        </w:rPr>
        <w:t xml:space="preserve"> с заявлением об обжаловании решений и действий (бездействия) администрации поселения, а также специалистов администрации поселения (далее - жалоба).</w:t>
      </w:r>
    </w:p>
    <w:p w:rsidR="00CF0968" w:rsidRPr="006C2F4B" w:rsidRDefault="002135B9" w:rsidP="002135B9">
      <w:pPr>
        <w:pStyle w:val="a6"/>
        <w:shd w:val="clear" w:color="auto" w:fill="auto"/>
        <w:spacing w:before="0" w:after="0" w:line="240" w:lineRule="auto"/>
        <w:ind w:left="740" w:right="20" w:firstLine="709"/>
        <w:jc w:val="both"/>
        <w:rPr>
          <w:rFonts w:ascii="Arial" w:hAnsi="Arial" w:cs="Arial"/>
          <w:sz w:val="24"/>
          <w:szCs w:val="24"/>
        </w:rPr>
      </w:pPr>
      <w:r>
        <w:rPr>
          <w:rFonts w:ascii="Arial" w:hAnsi="Arial" w:cs="Arial"/>
          <w:color w:val="000000"/>
          <w:sz w:val="24"/>
          <w:szCs w:val="24"/>
        </w:rPr>
        <w:t>99.</w:t>
      </w:r>
      <w:r w:rsidR="00CF0968" w:rsidRPr="006C2F4B">
        <w:rPr>
          <w:rFonts w:ascii="Arial" w:hAnsi="Arial" w:cs="Arial"/>
          <w:color w:val="000000"/>
          <w:sz w:val="24"/>
          <w:szCs w:val="24"/>
        </w:rPr>
        <w:t>Информацию о порядке подачи и рассмотрения жалобы заявители могут получить:</w:t>
      </w:r>
    </w:p>
    <w:p w:rsidR="00CF0968" w:rsidRPr="006C2F4B" w:rsidRDefault="002135B9" w:rsidP="002135B9">
      <w:pPr>
        <w:pStyle w:val="a6"/>
        <w:shd w:val="clear" w:color="auto" w:fill="auto"/>
        <w:spacing w:before="0" w:after="0" w:line="240" w:lineRule="auto"/>
        <w:ind w:left="720" w:firstLine="709"/>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 xml:space="preserve">на официальном сайте </w:t>
      </w:r>
      <w:r w:rsidR="00CF0968" w:rsidRPr="006C2F4B">
        <w:rPr>
          <w:rFonts w:ascii="Arial" w:hAnsi="Arial" w:cs="Arial"/>
          <w:spacing w:val="3"/>
          <w:sz w:val="24"/>
          <w:szCs w:val="24"/>
        </w:rPr>
        <w:t>районного муниципального образования «</w:t>
      </w:r>
      <w:proofErr w:type="spellStart"/>
      <w:r w:rsidR="00CF0968" w:rsidRPr="006C2F4B">
        <w:rPr>
          <w:rFonts w:ascii="Arial" w:hAnsi="Arial" w:cs="Arial"/>
          <w:spacing w:val="3"/>
          <w:sz w:val="24"/>
          <w:szCs w:val="24"/>
        </w:rPr>
        <w:t>Усть-Удинский</w:t>
      </w:r>
      <w:proofErr w:type="spellEnd"/>
      <w:r w:rsidR="00CF0968" w:rsidRPr="006C2F4B">
        <w:rPr>
          <w:rFonts w:ascii="Arial" w:hAnsi="Arial" w:cs="Arial"/>
          <w:spacing w:val="3"/>
          <w:sz w:val="24"/>
          <w:szCs w:val="24"/>
        </w:rPr>
        <w:t xml:space="preserve"> район»  в </w:t>
      </w:r>
      <w:r w:rsidR="00CF0968" w:rsidRPr="006C2F4B">
        <w:rPr>
          <w:rFonts w:ascii="Arial" w:hAnsi="Arial" w:cs="Arial"/>
          <w:sz w:val="24"/>
          <w:szCs w:val="24"/>
        </w:rPr>
        <w:t xml:space="preserve">информационно-телекоммуникационной сети «Интернет»: </w:t>
      </w:r>
      <w:hyperlink r:id="rId13" w:history="1">
        <w:r w:rsidR="00CF0968" w:rsidRPr="006C2F4B">
          <w:rPr>
            <w:rStyle w:val="a8"/>
            <w:rFonts w:ascii="Arial" w:hAnsi="Arial" w:cs="Arial"/>
            <w:color w:val="auto"/>
            <w:sz w:val="24"/>
            <w:szCs w:val="24"/>
            <w:u w:val="none"/>
          </w:rPr>
          <w:t>http://</w:t>
        </w:r>
        <w:r w:rsidR="00CF0968" w:rsidRPr="006C2F4B">
          <w:rPr>
            <w:rStyle w:val="a8"/>
            <w:rFonts w:ascii="Arial" w:hAnsi="Arial" w:cs="Arial"/>
            <w:color w:val="auto"/>
            <w:sz w:val="24"/>
            <w:szCs w:val="24"/>
            <w:u w:val="none"/>
            <w:lang w:val="en-US"/>
          </w:rPr>
          <w:t>www</w:t>
        </w:r>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lang w:val="en-US"/>
          </w:rPr>
          <w:t>administ</w:t>
        </w:r>
        <w:proofErr w:type="spellEnd"/>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lang w:val="en-US"/>
          </w:rPr>
          <w:t>uda</w:t>
        </w:r>
        <w:proofErr w:type="spellEnd"/>
        <w:r w:rsidR="00CF0968" w:rsidRPr="006C2F4B">
          <w:rPr>
            <w:rStyle w:val="a8"/>
            <w:rFonts w:ascii="Arial" w:hAnsi="Arial" w:cs="Arial"/>
            <w:color w:val="auto"/>
            <w:sz w:val="24"/>
            <w:szCs w:val="24"/>
            <w:u w:val="none"/>
          </w:rPr>
          <w:t>.</w:t>
        </w:r>
        <w:proofErr w:type="spellStart"/>
        <w:r w:rsidR="00CF0968" w:rsidRPr="006C2F4B">
          <w:rPr>
            <w:rStyle w:val="a8"/>
            <w:rFonts w:ascii="Arial" w:hAnsi="Arial" w:cs="Arial"/>
            <w:color w:val="auto"/>
            <w:sz w:val="24"/>
            <w:szCs w:val="24"/>
            <w:u w:val="none"/>
          </w:rPr>
          <w:t>ru</w:t>
        </w:r>
        <w:proofErr w:type="spellEnd"/>
      </w:hyperlink>
      <w:r w:rsidR="00CF0968" w:rsidRPr="006C2F4B">
        <w:rPr>
          <w:rFonts w:ascii="Arial" w:hAnsi="Arial" w:cs="Arial"/>
          <w:sz w:val="24"/>
          <w:szCs w:val="24"/>
        </w:rPr>
        <w:t xml:space="preserve"> </w:t>
      </w:r>
    </w:p>
    <w:p w:rsidR="00CF0968" w:rsidRPr="006C2F4B" w:rsidRDefault="002135B9" w:rsidP="002135B9">
      <w:pPr>
        <w:pStyle w:val="a6"/>
        <w:shd w:val="clear" w:color="auto" w:fill="auto"/>
        <w:spacing w:before="0" w:after="0" w:line="240" w:lineRule="auto"/>
        <w:ind w:left="720" w:firstLine="709"/>
        <w:jc w:val="both"/>
        <w:rPr>
          <w:rFonts w:ascii="Arial" w:hAnsi="Arial" w:cs="Arial"/>
          <w:sz w:val="24"/>
          <w:szCs w:val="24"/>
        </w:rPr>
      </w:pPr>
      <w:r>
        <w:rPr>
          <w:rFonts w:ascii="Arial" w:hAnsi="Arial" w:cs="Arial"/>
          <w:color w:val="000000"/>
          <w:sz w:val="24"/>
          <w:szCs w:val="24"/>
        </w:rPr>
        <w:t>100.</w:t>
      </w:r>
      <w:r w:rsidR="00CF0968" w:rsidRPr="006C2F4B">
        <w:rPr>
          <w:rFonts w:ascii="Arial" w:hAnsi="Arial" w:cs="Arial"/>
          <w:color w:val="000000"/>
          <w:sz w:val="24"/>
          <w:szCs w:val="24"/>
        </w:rPr>
        <w:t>Заявитель может обратиться с жалобой, в том числе в следующих случаях:</w:t>
      </w:r>
    </w:p>
    <w:p w:rsidR="00CF0968" w:rsidRPr="006C2F4B" w:rsidRDefault="002135B9" w:rsidP="002135B9">
      <w:pPr>
        <w:pStyle w:val="a6"/>
        <w:shd w:val="clear" w:color="auto" w:fill="auto"/>
        <w:tabs>
          <w:tab w:val="left" w:pos="1084"/>
        </w:tabs>
        <w:spacing w:before="0" w:after="0" w:line="240" w:lineRule="auto"/>
        <w:ind w:left="72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нарушение срока регистрации заявления и документов, необходимых</w:t>
      </w:r>
    </w:p>
    <w:p w:rsidR="00CF0968" w:rsidRPr="006C2F4B" w:rsidRDefault="00CF0968" w:rsidP="00BE7D77">
      <w:pPr>
        <w:pStyle w:val="a6"/>
        <w:shd w:val="clear" w:color="auto" w:fill="auto"/>
        <w:spacing w:before="0" w:after="0" w:line="240" w:lineRule="auto"/>
        <w:jc w:val="both"/>
        <w:rPr>
          <w:rFonts w:ascii="Arial" w:hAnsi="Arial" w:cs="Arial"/>
          <w:sz w:val="24"/>
          <w:szCs w:val="24"/>
        </w:rPr>
      </w:pPr>
      <w:r w:rsidRPr="006C2F4B">
        <w:rPr>
          <w:rFonts w:ascii="Arial" w:hAnsi="Arial" w:cs="Arial"/>
          <w:color w:val="000000"/>
          <w:sz w:val="24"/>
          <w:szCs w:val="24"/>
        </w:rPr>
        <w:t>для предоставления муниципальной услуги;</w:t>
      </w:r>
    </w:p>
    <w:p w:rsidR="00CF0968" w:rsidRPr="006C2F4B" w:rsidRDefault="002135B9" w:rsidP="002135B9">
      <w:pPr>
        <w:pStyle w:val="a6"/>
        <w:shd w:val="clear" w:color="auto" w:fill="auto"/>
        <w:tabs>
          <w:tab w:val="left" w:pos="1086"/>
        </w:tabs>
        <w:spacing w:before="0" w:after="0" w:line="240" w:lineRule="auto"/>
        <w:ind w:firstLine="70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нарушение срока предоставления муниципальной услуги;</w:t>
      </w:r>
    </w:p>
    <w:p w:rsidR="00CF0968" w:rsidRPr="006C2F4B" w:rsidRDefault="002135B9" w:rsidP="002135B9">
      <w:pPr>
        <w:pStyle w:val="a6"/>
        <w:shd w:val="clear" w:color="auto" w:fill="auto"/>
        <w:tabs>
          <w:tab w:val="left" w:pos="1086"/>
        </w:tabs>
        <w:spacing w:before="0" w:after="0" w:line="240" w:lineRule="auto"/>
        <w:ind w:firstLine="70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CF0968" w:rsidRPr="006C2F4B" w:rsidRDefault="002135B9" w:rsidP="002135B9">
      <w:pPr>
        <w:pStyle w:val="a6"/>
        <w:shd w:val="clear" w:color="auto" w:fill="auto"/>
        <w:tabs>
          <w:tab w:val="left" w:pos="1086"/>
        </w:tabs>
        <w:spacing w:before="0" w:after="0" w:line="240" w:lineRule="auto"/>
        <w:ind w:right="40" w:firstLine="700"/>
        <w:jc w:val="both"/>
        <w:rPr>
          <w:rFonts w:ascii="Arial" w:hAnsi="Arial" w:cs="Arial"/>
          <w:sz w:val="24"/>
          <w:szCs w:val="24"/>
        </w:rPr>
      </w:pPr>
      <w:r>
        <w:rPr>
          <w:rFonts w:ascii="Arial" w:hAnsi="Arial" w:cs="Arial"/>
          <w:color w:val="000000"/>
          <w:sz w:val="24"/>
          <w:szCs w:val="24"/>
        </w:rPr>
        <w:t>4)</w:t>
      </w:r>
      <w:r w:rsidR="00CF0968" w:rsidRPr="006C2F4B">
        <w:rPr>
          <w:rFonts w:ascii="Arial" w:hAnsi="Arial" w:cs="Arial"/>
          <w:color w:val="000000"/>
          <w:sz w:val="24"/>
          <w:szCs w:val="24"/>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CF0968" w:rsidRPr="006C2F4B" w:rsidRDefault="002135B9" w:rsidP="002135B9">
      <w:pPr>
        <w:pStyle w:val="a6"/>
        <w:shd w:val="clear" w:color="auto" w:fill="auto"/>
        <w:tabs>
          <w:tab w:val="left" w:pos="1086"/>
        </w:tabs>
        <w:spacing w:before="0" w:after="0" w:line="240" w:lineRule="auto"/>
        <w:ind w:right="40" w:firstLine="700"/>
        <w:jc w:val="both"/>
        <w:rPr>
          <w:rFonts w:ascii="Arial" w:hAnsi="Arial" w:cs="Arial"/>
          <w:sz w:val="24"/>
          <w:szCs w:val="24"/>
        </w:rPr>
      </w:pPr>
      <w:r>
        <w:rPr>
          <w:rFonts w:ascii="Arial" w:hAnsi="Arial" w:cs="Arial"/>
          <w:color w:val="000000"/>
          <w:sz w:val="24"/>
          <w:szCs w:val="24"/>
        </w:rPr>
        <w:t>5)</w:t>
      </w:r>
      <w:r w:rsidR="00CF0968" w:rsidRPr="006C2F4B">
        <w:rPr>
          <w:rFonts w:ascii="Arial" w:hAnsi="Arial" w:cs="Arial"/>
          <w:color w:val="000000"/>
          <w:sz w:val="24"/>
          <w:szCs w:val="24"/>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CF0968" w:rsidRPr="006C2F4B" w:rsidRDefault="002135B9" w:rsidP="002135B9">
      <w:pPr>
        <w:pStyle w:val="a6"/>
        <w:shd w:val="clear" w:color="auto" w:fill="auto"/>
        <w:tabs>
          <w:tab w:val="left" w:pos="1086"/>
        </w:tabs>
        <w:spacing w:before="0" w:after="0" w:line="240" w:lineRule="auto"/>
        <w:ind w:right="40" w:firstLine="700"/>
        <w:jc w:val="both"/>
        <w:rPr>
          <w:rFonts w:ascii="Arial" w:hAnsi="Arial" w:cs="Arial"/>
          <w:sz w:val="24"/>
          <w:szCs w:val="24"/>
        </w:rPr>
      </w:pPr>
      <w:r>
        <w:rPr>
          <w:rFonts w:ascii="Arial" w:hAnsi="Arial" w:cs="Arial"/>
          <w:color w:val="000000"/>
          <w:sz w:val="24"/>
          <w:szCs w:val="24"/>
        </w:rPr>
        <w:t>6)</w:t>
      </w:r>
      <w:r w:rsidR="00CF0968" w:rsidRPr="006C2F4B">
        <w:rPr>
          <w:rFonts w:ascii="Arial" w:hAnsi="Arial" w:cs="Arial"/>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F0968" w:rsidRPr="006C2F4B" w:rsidRDefault="002135B9" w:rsidP="002135B9">
      <w:pPr>
        <w:pStyle w:val="a6"/>
        <w:shd w:val="clear" w:color="auto" w:fill="auto"/>
        <w:tabs>
          <w:tab w:val="left" w:pos="1086"/>
        </w:tabs>
        <w:spacing w:before="0" w:after="0" w:line="240" w:lineRule="auto"/>
        <w:ind w:right="40" w:firstLine="700"/>
        <w:jc w:val="both"/>
        <w:rPr>
          <w:rFonts w:ascii="Arial" w:hAnsi="Arial" w:cs="Arial"/>
          <w:sz w:val="24"/>
          <w:szCs w:val="24"/>
        </w:rPr>
      </w:pPr>
      <w:r>
        <w:rPr>
          <w:rFonts w:ascii="Arial" w:hAnsi="Arial" w:cs="Arial"/>
          <w:color w:val="000000"/>
          <w:sz w:val="24"/>
          <w:szCs w:val="24"/>
        </w:rPr>
        <w:t>7)</w:t>
      </w:r>
      <w:r w:rsidR="00CF0968" w:rsidRPr="006C2F4B">
        <w:rPr>
          <w:rFonts w:ascii="Arial" w:hAnsi="Arial" w:cs="Arial"/>
          <w:color w:val="000000"/>
          <w:sz w:val="24"/>
          <w:szCs w:val="24"/>
        </w:rPr>
        <w:t>отказ специалиста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101.</w:t>
      </w:r>
      <w:r w:rsidR="00CF0968" w:rsidRPr="006C2F4B">
        <w:rPr>
          <w:rFonts w:ascii="Arial" w:hAnsi="Arial" w:cs="Arial"/>
          <w:color w:val="000000"/>
          <w:sz w:val="24"/>
          <w:szCs w:val="24"/>
        </w:rPr>
        <w:t>Жалоба может быть подана в письменной форме на бумажном носителе, в электронной форме одним из следующих способов:</w:t>
      </w:r>
    </w:p>
    <w:p w:rsidR="00CF0968" w:rsidRPr="006C2F4B" w:rsidRDefault="002135B9" w:rsidP="002135B9">
      <w:pPr>
        <w:pStyle w:val="a6"/>
        <w:shd w:val="clear" w:color="auto" w:fill="auto"/>
        <w:tabs>
          <w:tab w:val="left" w:pos="1086"/>
        </w:tabs>
        <w:spacing w:before="0" w:after="0" w:line="240" w:lineRule="auto"/>
        <w:ind w:left="720" w:right="4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 xml:space="preserve">лично по адресу: 666365, Иркутская область, </w:t>
      </w:r>
      <w:proofErr w:type="spellStart"/>
      <w:r w:rsidR="00CF0968" w:rsidRPr="006C2F4B">
        <w:rPr>
          <w:rFonts w:ascii="Arial" w:hAnsi="Arial" w:cs="Arial"/>
          <w:color w:val="000000"/>
          <w:sz w:val="24"/>
          <w:szCs w:val="24"/>
        </w:rPr>
        <w:t>Усть-Удинский</w:t>
      </w:r>
      <w:proofErr w:type="spellEnd"/>
      <w:r w:rsidR="00CF0968" w:rsidRPr="006C2F4B">
        <w:rPr>
          <w:rFonts w:ascii="Arial" w:hAnsi="Arial" w:cs="Arial"/>
          <w:color w:val="000000"/>
          <w:sz w:val="24"/>
          <w:szCs w:val="24"/>
        </w:rPr>
        <w:t xml:space="preserve"> район, </w:t>
      </w:r>
      <w:proofErr w:type="gramStart"/>
      <w:r w:rsidR="00CF0968" w:rsidRPr="006C2F4B">
        <w:rPr>
          <w:rFonts w:ascii="Arial" w:hAnsi="Arial" w:cs="Arial"/>
          <w:color w:val="000000"/>
          <w:sz w:val="24"/>
          <w:szCs w:val="24"/>
        </w:rPr>
        <w:t>с</w:t>
      </w:r>
      <w:proofErr w:type="gramEnd"/>
      <w:r w:rsidR="00CF0968" w:rsidRPr="006C2F4B">
        <w:rPr>
          <w:rFonts w:ascii="Arial" w:hAnsi="Arial" w:cs="Arial"/>
          <w:color w:val="000000"/>
          <w:sz w:val="24"/>
          <w:szCs w:val="24"/>
        </w:rPr>
        <w:t xml:space="preserve">. Средняя Муя, </w:t>
      </w:r>
    </w:p>
    <w:p w:rsidR="00CF0968" w:rsidRPr="006C2F4B" w:rsidRDefault="00CF0968" w:rsidP="00BE7D77">
      <w:pPr>
        <w:pStyle w:val="a6"/>
        <w:shd w:val="clear" w:color="auto" w:fill="auto"/>
        <w:tabs>
          <w:tab w:val="left" w:pos="1086"/>
        </w:tabs>
        <w:spacing w:before="0" w:after="0" w:line="240" w:lineRule="auto"/>
        <w:ind w:left="20" w:right="40"/>
        <w:jc w:val="both"/>
        <w:rPr>
          <w:rFonts w:ascii="Arial" w:hAnsi="Arial" w:cs="Arial"/>
          <w:sz w:val="24"/>
          <w:szCs w:val="24"/>
        </w:rPr>
      </w:pPr>
      <w:r w:rsidRPr="006C2F4B">
        <w:rPr>
          <w:rFonts w:ascii="Arial" w:hAnsi="Arial" w:cs="Arial"/>
          <w:color w:val="000000"/>
          <w:sz w:val="24"/>
          <w:szCs w:val="24"/>
        </w:rPr>
        <w:lastRenderedPageBreak/>
        <w:t xml:space="preserve">ул. </w:t>
      </w:r>
      <w:proofErr w:type="gramStart"/>
      <w:r w:rsidRPr="006C2F4B">
        <w:rPr>
          <w:rFonts w:ascii="Arial" w:hAnsi="Arial" w:cs="Arial"/>
          <w:color w:val="000000"/>
          <w:sz w:val="24"/>
          <w:szCs w:val="24"/>
        </w:rPr>
        <w:t>Рабочая</w:t>
      </w:r>
      <w:proofErr w:type="gramEnd"/>
      <w:r w:rsidRPr="006C2F4B">
        <w:rPr>
          <w:rFonts w:ascii="Arial" w:hAnsi="Arial" w:cs="Arial"/>
          <w:color w:val="000000"/>
          <w:sz w:val="24"/>
          <w:szCs w:val="24"/>
        </w:rPr>
        <w:t>, 5/2,  телефон: 89642838961;</w:t>
      </w:r>
    </w:p>
    <w:p w:rsidR="00CF0968" w:rsidRPr="006C2F4B" w:rsidRDefault="002135B9" w:rsidP="002135B9">
      <w:pPr>
        <w:pStyle w:val="a6"/>
        <w:shd w:val="clear" w:color="auto" w:fill="auto"/>
        <w:tabs>
          <w:tab w:val="left" w:pos="1086"/>
        </w:tabs>
        <w:spacing w:before="0" w:after="0" w:line="240" w:lineRule="auto"/>
        <w:ind w:firstLine="72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через организации федеральной почтовой связи;</w:t>
      </w:r>
    </w:p>
    <w:p w:rsidR="00CF0968" w:rsidRPr="006C2F4B" w:rsidRDefault="002135B9" w:rsidP="002135B9">
      <w:pPr>
        <w:pStyle w:val="a6"/>
        <w:shd w:val="clear" w:color="auto" w:fill="auto"/>
        <w:tabs>
          <w:tab w:val="left" w:pos="1086"/>
        </w:tabs>
        <w:spacing w:before="0" w:after="0" w:line="240" w:lineRule="auto"/>
        <w:ind w:firstLine="72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с использованием информационно-телекоммуникационной сети «Интернет»:</w:t>
      </w:r>
    </w:p>
    <w:p w:rsidR="00CF0968" w:rsidRPr="006C2F4B" w:rsidRDefault="00CF0968" w:rsidP="002135B9">
      <w:pPr>
        <w:pStyle w:val="a6"/>
        <w:shd w:val="clear" w:color="auto" w:fill="auto"/>
        <w:spacing w:before="0" w:after="0" w:line="240" w:lineRule="auto"/>
        <w:ind w:firstLine="720"/>
        <w:jc w:val="both"/>
        <w:rPr>
          <w:rFonts w:ascii="Arial" w:hAnsi="Arial" w:cs="Arial"/>
          <w:sz w:val="24"/>
          <w:szCs w:val="24"/>
          <w:lang w:eastAsia="en-US"/>
        </w:rPr>
      </w:pPr>
      <w:r w:rsidRPr="006C2F4B">
        <w:rPr>
          <w:rFonts w:ascii="Arial" w:hAnsi="Arial" w:cs="Arial"/>
          <w:color w:val="000000"/>
          <w:sz w:val="24"/>
          <w:szCs w:val="24"/>
        </w:rPr>
        <w:t xml:space="preserve">- электронная почта: </w:t>
      </w:r>
      <w:hyperlink r:id="rId14" w:history="1">
        <w:r w:rsidRPr="006C2F4B">
          <w:rPr>
            <w:rFonts w:ascii="Arial" w:hAnsi="Arial" w:cs="Arial"/>
            <w:sz w:val="24"/>
            <w:szCs w:val="24"/>
            <w:lang w:val="en-US"/>
          </w:rPr>
          <w:t>Sr</w:t>
        </w:r>
        <w:r w:rsidRPr="006C2F4B">
          <w:rPr>
            <w:rFonts w:ascii="Arial" w:hAnsi="Arial" w:cs="Arial"/>
            <w:sz w:val="24"/>
            <w:szCs w:val="24"/>
          </w:rPr>
          <w:t>-</w:t>
        </w:r>
        <w:r w:rsidRPr="006C2F4B">
          <w:rPr>
            <w:rFonts w:ascii="Arial" w:hAnsi="Arial" w:cs="Arial"/>
            <w:sz w:val="24"/>
            <w:szCs w:val="24"/>
            <w:lang w:val="en-US"/>
          </w:rPr>
          <w:t>muia</w:t>
        </w:r>
        <w:r w:rsidRPr="006C2F4B">
          <w:rPr>
            <w:rFonts w:ascii="Arial" w:hAnsi="Arial" w:cs="Arial"/>
            <w:sz w:val="24"/>
            <w:szCs w:val="24"/>
          </w:rPr>
          <w:t>-</w:t>
        </w:r>
        <w:r w:rsidRPr="006C2F4B">
          <w:rPr>
            <w:rStyle w:val="a8"/>
            <w:rFonts w:ascii="Arial" w:hAnsi="Arial" w:cs="Arial"/>
            <w:color w:val="auto"/>
            <w:sz w:val="24"/>
            <w:szCs w:val="24"/>
            <w:u w:val="none"/>
          </w:rPr>
          <w:t>adm@yandex.ru</w:t>
        </w:r>
      </w:hyperlink>
      <w:proofErr w:type="gramStart"/>
      <w:r w:rsidRPr="006C2F4B">
        <w:rPr>
          <w:rFonts w:ascii="Arial" w:hAnsi="Arial" w:cs="Arial"/>
          <w:sz w:val="24"/>
          <w:szCs w:val="24"/>
          <w:lang w:eastAsia="en-US"/>
        </w:rPr>
        <w:t>.;</w:t>
      </w:r>
      <w:proofErr w:type="gramEnd"/>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102.</w:t>
      </w:r>
      <w:r w:rsidR="00CF0968" w:rsidRPr="006C2F4B">
        <w:rPr>
          <w:rFonts w:ascii="Arial" w:hAnsi="Arial" w:cs="Arial"/>
          <w:color w:val="000000"/>
          <w:sz w:val="24"/>
          <w:szCs w:val="24"/>
        </w:rPr>
        <w:t>Жалоба может быть подана при личном приеме заявителя. Прием заявителей в администрации поселения осуществляет глава администрации поселения, в случае его отсутствия — один из его заместителей.</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103.</w:t>
      </w:r>
      <w:r w:rsidR="00CF0968" w:rsidRPr="006C2F4B">
        <w:rPr>
          <w:rFonts w:ascii="Arial" w:hAnsi="Arial" w:cs="Arial"/>
          <w:color w:val="000000"/>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104.</w:t>
      </w:r>
      <w:r w:rsidR="00CF0968" w:rsidRPr="006C2F4B">
        <w:rPr>
          <w:rFonts w:ascii="Arial" w:hAnsi="Arial" w:cs="Arial"/>
          <w:color w:val="000000"/>
          <w:sz w:val="24"/>
          <w:szCs w:val="24"/>
        </w:rPr>
        <w:t>Жалоба должна содержать:</w:t>
      </w:r>
    </w:p>
    <w:p w:rsidR="00CF0968" w:rsidRPr="006C2F4B" w:rsidRDefault="002135B9" w:rsidP="002135B9">
      <w:pPr>
        <w:pStyle w:val="a6"/>
        <w:shd w:val="clear" w:color="auto" w:fill="auto"/>
        <w:spacing w:before="0" w:after="0" w:line="240" w:lineRule="auto"/>
        <w:ind w:right="20" w:firstLine="72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наименование администрации поселения, предоставляющей муниципальную услугу, специалиста администрации поселения, предоставляющего муниципальную услугу, либо специалиста, решения и действия (бездействие) которых обжалуются;</w:t>
      </w:r>
    </w:p>
    <w:p w:rsidR="00CF0968" w:rsidRPr="006C2F4B" w:rsidRDefault="002135B9" w:rsidP="002135B9">
      <w:pPr>
        <w:pStyle w:val="a6"/>
        <w:shd w:val="clear" w:color="auto" w:fill="auto"/>
        <w:spacing w:before="0" w:after="0" w:line="240" w:lineRule="auto"/>
        <w:ind w:right="20" w:firstLine="720"/>
        <w:jc w:val="both"/>
        <w:rPr>
          <w:rFonts w:ascii="Arial" w:hAnsi="Arial" w:cs="Arial"/>
          <w:sz w:val="24"/>
          <w:szCs w:val="24"/>
        </w:rPr>
      </w:pPr>
      <w:proofErr w:type="gramStart"/>
      <w:r>
        <w:rPr>
          <w:rFonts w:ascii="Arial" w:hAnsi="Arial" w:cs="Arial"/>
          <w:color w:val="000000"/>
          <w:sz w:val="24"/>
          <w:szCs w:val="24"/>
        </w:rPr>
        <w:t>2)</w:t>
      </w:r>
      <w:r w:rsidR="00CF0968" w:rsidRPr="006C2F4B">
        <w:rPr>
          <w:rFonts w:ascii="Arial" w:hAnsi="Arial" w:cs="Arial"/>
          <w:color w:val="000000"/>
          <w:sz w:val="24"/>
          <w:szCs w:val="24"/>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968" w:rsidRPr="006C2F4B" w:rsidRDefault="002135B9" w:rsidP="002135B9">
      <w:pPr>
        <w:pStyle w:val="a6"/>
        <w:shd w:val="clear" w:color="auto" w:fill="auto"/>
        <w:spacing w:before="0" w:after="0" w:line="240" w:lineRule="auto"/>
        <w:ind w:right="20" w:firstLine="72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сведения об обжалуемых решениях и действиях (бездействии) администрации поселения, специалистов администрации поселения;</w:t>
      </w:r>
    </w:p>
    <w:p w:rsidR="00CF0968" w:rsidRPr="006C2F4B" w:rsidRDefault="002135B9" w:rsidP="002135B9">
      <w:pPr>
        <w:pStyle w:val="a6"/>
        <w:shd w:val="clear" w:color="auto" w:fill="auto"/>
        <w:spacing w:before="0" w:after="0" w:line="240" w:lineRule="auto"/>
        <w:ind w:right="20" w:firstLine="720"/>
        <w:jc w:val="both"/>
        <w:rPr>
          <w:rFonts w:ascii="Arial" w:hAnsi="Arial" w:cs="Arial"/>
          <w:sz w:val="24"/>
          <w:szCs w:val="24"/>
        </w:rPr>
      </w:pPr>
      <w:r>
        <w:rPr>
          <w:rFonts w:ascii="Arial" w:hAnsi="Arial" w:cs="Arial"/>
          <w:color w:val="000000"/>
          <w:sz w:val="24"/>
          <w:szCs w:val="24"/>
        </w:rPr>
        <w:t>4)</w:t>
      </w:r>
      <w:r w:rsidR="00CF0968" w:rsidRPr="006C2F4B">
        <w:rPr>
          <w:rFonts w:ascii="Arial" w:hAnsi="Arial" w:cs="Arial"/>
          <w:color w:val="000000"/>
          <w:sz w:val="24"/>
          <w:szCs w:val="24"/>
        </w:rPr>
        <w:t>доводы, на основании которых заявитель не согласен с решением и действием (бездействием) администрации поселения, специалистов администрации поселения. Заявителем могут быть представлены документы (при наличии), подтверждающие доводы заинтересованного лица, либо их копии.</w:t>
      </w:r>
    </w:p>
    <w:p w:rsidR="00CF0968" w:rsidRPr="006C2F4B" w:rsidRDefault="002135B9" w:rsidP="002135B9">
      <w:pPr>
        <w:pStyle w:val="a6"/>
        <w:shd w:val="clear" w:color="auto" w:fill="auto"/>
        <w:spacing w:before="0" w:after="0" w:line="240" w:lineRule="auto"/>
        <w:ind w:firstLine="740"/>
        <w:jc w:val="both"/>
        <w:rPr>
          <w:rFonts w:ascii="Arial" w:hAnsi="Arial" w:cs="Arial"/>
          <w:sz w:val="24"/>
          <w:szCs w:val="24"/>
        </w:rPr>
      </w:pPr>
      <w:r>
        <w:rPr>
          <w:rFonts w:ascii="Arial" w:hAnsi="Arial" w:cs="Arial"/>
          <w:color w:val="000000"/>
          <w:sz w:val="24"/>
          <w:szCs w:val="24"/>
        </w:rPr>
        <w:t>105.</w:t>
      </w:r>
      <w:r w:rsidR="00CF0968" w:rsidRPr="006C2F4B">
        <w:rPr>
          <w:rFonts w:ascii="Arial" w:hAnsi="Arial" w:cs="Arial"/>
          <w:color w:val="000000"/>
          <w:sz w:val="24"/>
          <w:szCs w:val="24"/>
        </w:rPr>
        <w:t>При рассмотрении жалобы:</w:t>
      </w:r>
    </w:p>
    <w:p w:rsidR="00CF0968" w:rsidRPr="006C2F4B" w:rsidRDefault="002135B9" w:rsidP="002135B9">
      <w:pPr>
        <w:pStyle w:val="a6"/>
        <w:shd w:val="clear" w:color="auto" w:fill="auto"/>
        <w:spacing w:before="0" w:after="0" w:line="240" w:lineRule="auto"/>
        <w:ind w:right="20" w:firstLine="74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CF0968" w:rsidRPr="006C2F4B" w:rsidRDefault="002135B9" w:rsidP="002135B9">
      <w:pPr>
        <w:pStyle w:val="a6"/>
        <w:shd w:val="clear" w:color="auto" w:fill="auto"/>
        <w:spacing w:before="0" w:after="0" w:line="240" w:lineRule="auto"/>
        <w:ind w:right="20" w:firstLine="74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CF0968" w:rsidRPr="006C2F4B" w:rsidRDefault="002135B9" w:rsidP="002135B9">
      <w:pPr>
        <w:pStyle w:val="a6"/>
        <w:shd w:val="clear" w:color="auto" w:fill="auto"/>
        <w:spacing w:before="0" w:after="0" w:line="240" w:lineRule="auto"/>
        <w:ind w:right="20" w:firstLine="74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00CF0968" w:rsidRPr="006C2F4B">
        <w:rPr>
          <w:rFonts w:ascii="Arial" w:hAnsi="Arial" w:cs="Arial"/>
          <w:color w:val="000000"/>
          <w:sz w:val="24"/>
          <w:szCs w:val="24"/>
        </w:rPr>
        <w:t>и</w:t>
      </w:r>
      <w:proofErr w:type="gramEnd"/>
      <w:r w:rsidR="00CF0968" w:rsidRPr="006C2F4B">
        <w:rPr>
          <w:rFonts w:ascii="Arial" w:hAnsi="Arial" w:cs="Arial"/>
          <w:color w:val="000000"/>
          <w:sz w:val="24"/>
          <w:szCs w:val="24"/>
        </w:rPr>
        <w:t xml:space="preserve"> трех рабочих дней со дня регистрации жалобы в администрации поселения.</w:t>
      </w:r>
    </w:p>
    <w:p w:rsidR="00CF0968" w:rsidRPr="006C2F4B" w:rsidRDefault="002135B9" w:rsidP="002135B9">
      <w:pPr>
        <w:pStyle w:val="a6"/>
        <w:shd w:val="clear" w:color="auto" w:fill="auto"/>
        <w:spacing w:before="0" w:after="0" w:line="240" w:lineRule="auto"/>
        <w:ind w:right="20" w:firstLine="740"/>
        <w:jc w:val="both"/>
        <w:rPr>
          <w:rFonts w:ascii="Arial" w:hAnsi="Arial" w:cs="Arial"/>
          <w:sz w:val="24"/>
          <w:szCs w:val="24"/>
        </w:rPr>
      </w:pPr>
      <w:r>
        <w:rPr>
          <w:rFonts w:ascii="Arial" w:hAnsi="Arial" w:cs="Arial"/>
          <w:color w:val="000000"/>
          <w:sz w:val="24"/>
          <w:szCs w:val="24"/>
        </w:rPr>
        <w:t>106.</w:t>
      </w:r>
      <w:r w:rsidR="00CF0968" w:rsidRPr="006C2F4B">
        <w:rPr>
          <w:rFonts w:ascii="Arial" w:hAnsi="Arial" w:cs="Arial"/>
          <w:color w:val="000000"/>
          <w:sz w:val="24"/>
          <w:szCs w:val="24"/>
        </w:rPr>
        <w:t>Поступившая в администрацию поселения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F0968" w:rsidRPr="006C2F4B" w:rsidRDefault="00CF0968" w:rsidP="00BE7D77">
      <w:pPr>
        <w:pStyle w:val="a6"/>
        <w:shd w:val="clear" w:color="auto" w:fill="auto"/>
        <w:spacing w:before="0" w:after="0" w:line="240" w:lineRule="auto"/>
        <w:ind w:firstLine="720"/>
        <w:jc w:val="both"/>
        <w:rPr>
          <w:rFonts w:ascii="Arial" w:hAnsi="Arial" w:cs="Arial"/>
          <w:sz w:val="24"/>
          <w:szCs w:val="24"/>
        </w:rPr>
      </w:pPr>
      <w:proofErr w:type="gramStart"/>
      <w:r w:rsidRPr="006C2F4B">
        <w:rPr>
          <w:rFonts w:ascii="Arial" w:hAnsi="Arial" w:cs="Arial"/>
          <w:color w:val="000000"/>
          <w:sz w:val="24"/>
          <w:szCs w:val="24"/>
        </w:rPr>
        <w:t>Жалоба, поступившая в администрацию поселения, подлежит рассмотрению в течение 15 рабочих дней со дня ее регистрации, в случае обжалования отказа администрации поселения, специалиста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0968" w:rsidRPr="006C2F4B" w:rsidRDefault="002135B9" w:rsidP="002135B9">
      <w:pPr>
        <w:pStyle w:val="a6"/>
        <w:shd w:val="clear" w:color="auto" w:fill="auto"/>
        <w:spacing w:before="0" w:after="0" w:line="240" w:lineRule="auto"/>
        <w:ind w:firstLine="700"/>
        <w:jc w:val="both"/>
        <w:rPr>
          <w:rFonts w:ascii="Arial" w:hAnsi="Arial" w:cs="Arial"/>
          <w:sz w:val="24"/>
          <w:szCs w:val="24"/>
        </w:rPr>
      </w:pPr>
      <w:r>
        <w:rPr>
          <w:rFonts w:ascii="Arial" w:hAnsi="Arial" w:cs="Arial"/>
          <w:color w:val="000000"/>
          <w:sz w:val="24"/>
          <w:szCs w:val="24"/>
        </w:rPr>
        <w:t>107.</w:t>
      </w:r>
      <w:r w:rsidR="00CF0968" w:rsidRPr="006C2F4B">
        <w:rPr>
          <w:rFonts w:ascii="Arial" w:hAnsi="Arial" w:cs="Arial"/>
          <w:color w:val="000000"/>
          <w:sz w:val="24"/>
          <w:szCs w:val="24"/>
        </w:rPr>
        <w:t>Основания приостановления рассмотрения жалобы, направленной в администрацию поселения, не предусмотрены.</w:t>
      </w:r>
    </w:p>
    <w:p w:rsidR="00CF0968" w:rsidRPr="006C2F4B" w:rsidRDefault="002135B9" w:rsidP="002135B9">
      <w:pPr>
        <w:pStyle w:val="a6"/>
        <w:shd w:val="clear" w:color="auto" w:fill="auto"/>
        <w:spacing w:before="0" w:after="0" w:line="240" w:lineRule="auto"/>
        <w:ind w:firstLine="709"/>
        <w:jc w:val="both"/>
        <w:rPr>
          <w:rFonts w:ascii="Arial" w:hAnsi="Arial" w:cs="Arial"/>
          <w:sz w:val="24"/>
          <w:szCs w:val="24"/>
        </w:rPr>
      </w:pPr>
      <w:r>
        <w:rPr>
          <w:rFonts w:ascii="Arial" w:hAnsi="Arial" w:cs="Arial"/>
          <w:color w:val="000000"/>
          <w:sz w:val="24"/>
          <w:szCs w:val="24"/>
        </w:rPr>
        <w:t>108.</w:t>
      </w:r>
      <w:r w:rsidR="00CF0968" w:rsidRPr="006C2F4B">
        <w:rPr>
          <w:rFonts w:ascii="Arial" w:hAnsi="Arial" w:cs="Arial"/>
          <w:color w:val="000000"/>
          <w:sz w:val="24"/>
          <w:szCs w:val="24"/>
        </w:rPr>
        <w:t>Случаи, в которых ответ на жалобу не дается:</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наличие в жалобе нецензурных либо оскорбительных выражений, угрозы жизни, здоровью и имуществу специалиста администрации, а также членов его семьи;</w:t>
      </w:r>
    </w:p>
    <w:p w:rsidR="00CF0968" w:rsidRPr="006C2F4B" w:rsidRDefault="002135B9" w:rsidP="002135B9">
      <w:pPr>
        <w:pStyle w:val="a6"/>
        <w:shd w:val="clear" w:color="auto" w:fill="auto"/>
        <w:spacing w:before="0" w:after="0" w:line="240" w:lineRule="auto"/>
        <w:ind w:right="40" w:firstLine="709"/>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 xml:space="preserve">отсутствие возможности прочитать какую-либо часть текста жалобы, </w:t>
      </w:r>
      <w:r w:rsidR="00CF0968" w:rsidRPr="006C2F4B">
        <w:rPr>
          <w:rFonts w:ascii="Arial" w:hAnsi="Arial" w:cs="Arial"/>
          <w:color w:val="000000"/>
          <w:sz w:val="24"/>
          <w:szCs w:val="24"/>
        </w:rPr>
        <w:lastRenderedPageBreak/>
        <w:t>фамилию, имя и отчество (если имеется) и (или) почтовый адрес заявителя, указанные в жалобе.</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109.</w:t>
      </w:r>
      <w:r w:rsidR="00CF0968" w:rsidRPr="006C2F4B">
        <w:rPr>
          <w:rFonts w:ascii="Arial" w:hAnsi="Arial" w:cs="Arial"/>
          <w:color w:val="000000"/>
          <w:sz w:val="24"/>
          <w:szCs w:val="24"/>
        </w:rPr>
        <w:t>По результатам рассмотрения жалобы администрация поселения принимает одно из следующих решений:</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proofErr w:type="gramStart"/>
      <w:r>
        <w:rPr>
          <w:rFonts w:ascii="Arial" w:hAnsi="Arial" w:cs="Arial"/>
          <w:color w:val="000000"/>
          <w:sz w:val="24"/>
          <w:szCs w:val="24"/>
        </w:rPr>
        <w:t>1)</w:t>
      </w:r>
      <w:r w:rsidR="00CF0968" w:rsidRPr="006C2F4B">
        <w:rPr>
          <w:rFonts w:ascii="Arial" w:hAnsi="Arial" w:cs="Arial"/>
          <w:color w:val="000000"/>
          <w:sz w:val="24"/>
          <w:szCs w:val="24"/>
        </w:rPr>
        <w:t>удовлетворяет жалобу, в том числе в форме отмены принятого решения, исправления допущенных специалистами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отказывает в удовлетворении жалобы.</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110.</w:t>
      </w:r>
      <w:r w:rsidR="00CF0968" w:rsidRPr="006C2F4B">
        <w:rPr>
          <w:rFonts w:ascii="Arial" w:hAnsi="Arial" w:cs="Arial"/>
          <w:color w:val="000000"/>
          <w:sz w:val="24"/>
          <w:szCs w:val="24"/>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111.</w:t>
      </w:r>
      <w:r w:rsidR="00CF0968" w:rsidRPr="006C2F4B">
        <w:rPr>
          <w:rFonts w:ascii="Arial" w:hAnsi="Arial" w:cs="Arial"/>
          <w:color w:val="000000"/>
          <w:sz w:val="24"/>
          <w:szCs w:val="24"/>
        </w:rPr>
        <w:t>В ответе по результатам рассмотрения жалобы указываются:</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фамилия, имя и (если имеется) отчество заявителя, подавшего жалобу;</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4)</w:t>
      </w:r>
      <w:r w:rsidR="00CF0968" w:rsidRPr="006C2F4B">
        <w:rPr>
          <w:rFonts w:ascii="Arial" w:hAnsi="Arial" w:cs="Arial"/>
          <w:color w:val="000000"/>
          <w:sz w:val="24"/>
          <w:szCs w:val="24"/>
        </w:rPr>
        <w:t>основания для принятия решения по жалобе;</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5)</w:t>
      </w:r>
      <w:r w:rsidR="00CF0968" w:rsidRPr="006C2F4B">
        <w:rPr>
          <w:rFonts w:ascii="Arial" w:hAnsi="Arial" w:cs="Arial"/>
          <w:color w:val="000000"/>
          <w:sz w:val="24"/>
          <w:szCs w:val="24"/>
        </w:rPr>
        <w:t>принятое по жалобе решение;</w:t>
      </w:r>
    </w:p>
    <w:p w:rsidR="00CF0968" w:rsidRPr="006C2F4B" w:rsidRDefault="002135B9" w:rsidP="002135B9">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6)</w:t>
      </w:r>
      <w:r w:rsidR="00CF0968" w:rsidRPr="006C2F4B">
        <w:rPr>
          <w:rFonts w:ascii="Arial" w:hAnsi="Arial" w:cs="Arial"/>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7)</w:t>
      </w:r>
      <w:r w:rsidR="00CF0968" w:rsidRPr="006C2F4B">
        <w:rPr>
          <w:rFonts w:ascii="Arial" w:hAnsi="Arial" w:cs="Arial"/>
          <w:color w:val="000000"/>
          <w:sz w:val="24"/>
          <w:szCs w:val="24"/>
        </w:rPr>
        <w:t>сведения о порядке обжалования принятого по жалобе решения.</w:t>
      </w:r>
    </w:p>
    <w:p w:rsidR="00CF0968" w:rsidRPr="006C2F4B" w:rsidRDefault="002135B9" w:rsidP="002135B9">
      <w:pPr>
        <w:pStyle w:val="a6"/>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112.</w:t>
      </w:r>
      <w:r w:rsidR="00CF0968" w:rsidRPr="006C2F4B">
        <w:rPr>
          <w:rFonts w:ascii="Arial" w:hAnsi="Arial" w:cs="Arial"/>
          <w:color w:val="000000"/>
          <w:sz w:val="24"/>
          <w:szCs w:val="24"/>
        </w:rPr>
        <w:t>Основаниями отказа в удовлетворении жалобы являются:</w:t>
      </w:r>
    </w:p>
    <w:p w:rsidR="00CF0968" w:rsidRPr="006C2F4B" w:rsidRDefault="002135B9" w:rsidP="002377E8">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CF0968" w:rsidRPr="006C2F4B" w:rsidRDefault="002135B9" w:rsidP="002377E8">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CF0968" w:rsidRPr="006C2F4B" w:rsidRDefault="002135B9" w:rsidP="002377E8">
      <w:pPr>
        <w:pStyle w:val="a6"/>
        <w:shd w:val="clear" w:color="auto" w:fill="auto"/>
        <w:spacing w:before="0" w:after="0" w:line="240" w:lineRule="auto"/>
        <w:ind w:right="40" w:firstLine="72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наличие решения по жалобе, принятого ранее в отношении того же заявителя и по тому же предмету жалобы.</w:t>
      </w:r>
    </w:p>
    <w:p w:rsidR="00CF0968" w:rsidRPr="006C2F4B" w:rsidRDefault="002377E8" w:rsidP="002377E8">
      <w:pPr>
        <w:pStyle w:val="a6"/>
        <w:shd w:val="clear" w:color="auto" w:fill="auto"/>
        <w:spacing w:before="0" w:after="0" w:line="240" w:lineRule="auto"/>
        <w:ind w:right="20" w:firstLine="724"/>
        <w:jc w:val="both"/>
        <w:rPr>
          <w:rFonts w:ascii="Arial" w:hAnsi="Arial" w:cs="Arial"/>
          <w:color w:val="000000"/>
          <w:sz w:val="24"/>
          <w:szCs w:val="24"/>
        </w:rPr>
      </w:pPr>
      <w:r>
        <w:rPr>
          <w:rFonts w:ascii="Arial" w:hAnsi="Arial" w:cs="Arial"/>
          <w:color w:val="000000"/>
          <w:sz w:val="24"/>
          <w:szCs w:val="24"/>
        </w:rPr>
        <w:t>113.</w:t>
      </w:r>
      <w:r w:rsidR="00CF0968" w:rsidRPr="006C2F4B">
        <w:rPr>
          <w:rFonts w:ascii="Arial" w:hAnsi="Arial" w:cs="Arial"/>
          <w:color w:val="000000"/>
          <w:sz w:val="24"/>
          <w:szCs w:val="24"/>
        </w:rPr>
        <w:t>Решение, принятое по результатам рассмотрения жалобы, может быть обжаловано в порядке, установленном законодательством.</w:t>
      </w:r>
    </w:p>
    <w:p w:rsidR="00CF0968" w:rsidRPr="006C2F4B" w:rsidRDefault="002377E8" w:rsidP="002377E8">
      <w:pPr>
        <w:pStyle w:val="a6"/>
        <w:shd w:val="clear" w:color="auto" w:fill="auto"/>
        <w:spacing w:before="0" w:after="0" w:line="240" w:lineRule="auto"/>
        <w:ind w:right="20" w:firstLine="724"/>
        <w:jc w:val="both"/>
        <w:rPr>
          <w:rFonts w:ascii="Arial" w:hAnsi="Arial" w:cs="Arial"/>
          <w:sz w:val="24"/>
          <w:szCs w:val="24"/>
        </w:rPr>
      </w:pPr>
      <w:r>
        <w:rPr>
          <w:rFonts w:ascii="Arial" w:hAnsi="Arial" w:cs="Arial"/>
          <w:color w:val="000000"/>
          <w:sz w:val="24"/>
          <w:szCs w:val="24"/>
        </w:rPr>
        <w:t>114.</w:t>
      </w:r>
      <w:r w:rsidR="00CF0968" w:rsidRPr="006C2F4B">
        <w:rPr>
          <w:rFonts w:ascii="Arial" w:hAnsi="Arial" w:cs="Arial"/>
          <w:color w:val="000000"/>
          <w:sz w:val="24"/>
          <w:szCs w:val="24"/>
        </w:rPr>
        <w:t xml:space="preserve">В случае установления в ходе или по результатам </w:t>
      </w:r>
      <w:proofErr w:type="gramStart"/>
      <w:r w:rsidR="00CF0968" w:rsidRPr="006C2F4B">
        <w:rPr>
          <w:rFonts w:ascii="Arial" w:hAnsi="Arial" w:cs="Arial"/>
          <w:color w:val="000000"/>
          <w:sz w:val="24"/>
          <w:szCs w:val="24"/>
        </w:rPr>
        <w:t>рассмотрения жалобы признаков состава административного правонарушения</w:t>
      </w:r>
      <w:proofErr w:type="gramEnd"/>
      <w:r w:rsidR="00CF0968" w:rsidRPr="006C2F4B">
        <w:rPr>
          <w:rFonts w:ascii="Arial" w:hAnsi="Arial" w:cs="Arial"/>
          <w:color w:val="000000"/>
          <w:sz w:val="24"/>
          <w:szCs w:val="24"/>
        </w:rPr>
        <w:t xml:space="preserve"> или преступления глава администрации поселения, передает материалы специалисту администрации поселения ответственному за ведение корреспонденции для незамедлительного направления имеющихся материалов в органы прокуратуры.</w:t>
      </w:r>
    </w:p>
    <w:p w:rsidR="00CF0968" w:rsidRPr="006C2F4B" w:rsidRDefault="002377E8" w:rsidP="002377E8">
      <w:pPr>
        <w:pStyle w:val="a6"/>
        <w:shd w:val="clear" w:color="auto" w:fill="auto"/>
        <w:spacing w:before="0" w:after="0" w:line="240" w:lineRule="auto"/>
        <w:ind w:right="20" w:firstLine="724"/>
        <w:jc w:val="both"/>
        <w:rPr>
          <w:rFonts w:ascii="Arial" w:hAnsi="Arial" w:cs="Arial"/>
          <w:sz w:val="24"/>
          <w:szCs w:val="24"/>
        </w:rPr>
      </w:pPr>
      <w:r>
        <w:rPr>
          <w:rFonts w:ascii="Arial" w:hAnsi="Arial" w:cs="Arial"/>
          <w:color w:val="000000"/>
          <w:sz w:val="24"/>
          <w:szCs w:val="24"/>
        </w:rPr>
        <w:t>115.</w:t>
      </w:r>
      <w:r w:rsidR="00CF0968" w:rsidRPr="006C2F4B">
        <w:rPr>
          <w:rFonts w:ascii="Arial" w:hAnsi="Arial" w:cs="Arial"/>
          <w:color w:val="000000"/>
          <w:sz w:val="24"/>
          <w:szCs w:val="24"/>
        </w:rPr>
        <w:t>Способами информирования заявителей о порядке подачи и рассмотрения жалобы являются:</w:t>
      </w:r>
    </w:p>
    <w:p w:rsidR="00CF0968" w:rsidRPr="006C2F4B" w:rsidRDefault="002377E8" w:rsidP="002377E8">
      <w:pPr>
        <w:pStyle w:val="a6"/>
        <w:shd w:val="clear" w:color="auto" w:fill="auto"/>
        <w:spacing w:before="0" w:after="0" w:line="240" w:lineRule="auto"/>
        <w:ind w:firstLine="740"/>
        <w:jc w:val="both"/>
        <w:rPr>
          <w:rFonts w:ascii="Arial" w:hAnsi="Arial" w:cs="Arial"/>
          <w:sz w:val="24"/>
          <w:szCs w:val="24"/>
        </w:rPr>
      </w:pPr>
      <w:r>
        <w:rPr>
          <w:rFonts w:ascii="Arial" w:hAnsi="Arial" w:cs="Arial"/>
          <w:color w:val="000000"/>
          <w:sz w:val="24"/>
          <w:szCs w:val="24"/>
        </w:rPr>
        <w:t>1)</w:t>
      </w:r>
      <w:r w:rsidR="00CF0968" w:rsidRPr="006C2F4B">
        <w:rPr>
          <w:rFonts w:ascii="Arial" w:hAnsi="Arial" w:cs="Arial"/>
          <w:color w:val="000000"/>
          <w:sz w:val="24"/>
          <w:szCs w:val="24"/>
        </w:rPr>
        <w:t>личное обращение заявителей в администрацию поселения;</w:t>
      </w:r>
    </w:p>
    <w:p w:rsidR="00CF0968" w:rsidRPr="006C2F4B" w:rsidRDefault="002377E8" w:rsidP="002377E8">
      <w:pPr>
        <w:pStyle w:val="a6"/>
        <w:shd w:val="clear" w:color="auto" w:fill="auto"/>
        <w:spacing w:before="0" w:after="0" w:line="240" w:lineRule="auto"/>
        <w:ind w:firstLine="740"/>
        <w:jc w:val="both"/>
        <w:rPr>
          <w:rFonts w:ascii="Arial" w:hAnsi="Arial" w:cs="Arial"/>
          <w:sz w:val="24"/>
          <w:szCs w:val="24"/>
        </w:rPr>
      </w:pPr>
      <w:r>
        <w:rPr>
          <w:rFonts w:ascii="Arial" w:hAnsi="Arial" w:cs="Arial"/>
          <w:color w:val="000000"/>
          <w:sz w:val="24"/>
          <w:szCs w:val="24"/>
        </w:rPr>
        <w:t>2)</w:t>
      </w:r>
      <w:r w:rsidR="00CF0968" w:rsidRPr="006C2F4B">
        <w:rPr>
          <w:rFonts w:ascii="Arial" w:hAnsi="Arial" w:cs="Arial"/>
          <w:color w:val="000000"/>
          <w:sz w:val="24"/>
          <w:szCs w:val="24"/>
        </w:rPr>
        <w:t>через организацию федеральной почтовой связи;</w:t>
      </w:r>
    </w:p>
    <w:p w:rsidR="00CF0968" w:rsidRPr="006C2F4B" w:rsidRDefault="002377E8" w:rsidP="002377E8">
      <w:pPr>
        <w:pStyle w:val="a6"/>
        <w:shd w:val="clear" w:color="auto" w:fill="auto"/>
        <w:spacing w:before="0" w:after="0" w:line="240" w:lineRule="auto"/>
        <w:ind w:right="20" w:firstLine="740"/>
        <w:jc w:val="both"/>
        <w:rPr>
          <w:rFonts w:ascii="Arial" w:hAnsi="Arial" w:cs="Arial"/>
          <w:sz w:val="24"/>
          <w:szCs w:val="24"/>
        </w:rPr>
      </w:pPr>
      <w:r>
        <w:rPr>
          <w:rFonts w:ascii="Arial" w:hAnsi="Arial" w:cs="Arial"/>
          <w:color w:val="000000"/>
          <w:sz w:val="24"/>
          <w:szCs w:val="24"/>
        </w:rPr>
        <w:t>3)</w:t>
      </w:r>
      <w:r w:rsidR="00CF0968" w:rsidRPr="006C2F4B">
        <w:rPr>
          <w:rFonts w:ascii="Arial" w:hAnsi="Arial" w:cs="Arial"/>
          <w:color w:val="000000"/>
          <w:sz w:val="24"/>
          <w:szCs w:val="24"/>
        </w:rPr>
        <w:t>с помощью средств электронной связи (направление письма на адрес электронной почты);</w:t>
      </w:r>
    </w:p>
    <w:p w:rsidR="00CF0968" w:rsidRPr="006F2C04" w:rsidRDefault="002377E8" w:rsidP="002377E8">
      <w:pPr>
        <w:pStyle w:val="a6"/>
        <w:shd w:val="clear" w:color="auto" w:fill="auto"/>
        <w:spacing w:before="0" w:after="0" w:line="240" w:lineRule="auto"/>
        <w:ind w:firstLine="740"/>
        <w:jc w:val="both"/>
        <w:rPr>
          <w:rFonts w:ascii="Arial" w:hAnsi="Arial" w:cs="Arial"/>
          <w:sz w:val="24"/>
          <w:szCs w:val="24"/>
        </w:rPr>
      </w:pPr>
      <w:r>
        <w:rPr>
          <w:rFonts w:ascii="Arial" w:hAnsi="Arial" w:cs="Arial"/>
          <w:color w:val="000000"/>
          <w:sz w:val="24"/>
          <w:szCs w:val="24"/>
        </w:rPr>
        <w:t>4)</w:t>
      </w:r>
      <w:r w:rsidR="00CF0968" w:rsidRPr="006C2F4B">
        <w:rPr>
          <w:rFonts w:ascii="Arial" w:hAnsi="Arial" w:cs="Arial"/>
          <w:color w:val="000000"/>
          <w:sz w:val="24"/>
          <w:szCs w:val="24"/>
        </w:rPr>
        <w:t>с помощью телефонной связи.</w:t>
      </w:r>
    </w:p>
    <w:p w:rsidR="006F2C04" w:rsidRDefault="006F2C04" w:rsidP="002377E8">
      <w:pPr>
        <w:pStyle w:val="a6"/>
        <w:shd w:val="clear" w:color="auto" w:fill="auto"/>
        <w:spacing w:before="0" w:after="0" w:line="240" w:lineRule="auto"/>
        <w:jc w:val="both"/>
        <w:rPr>
          <w:rFonts w:ascii="Arial" w:hAnsi="Arial" w:cs="Arial"/>
          <w:color w:val="000000"/>
          <w:sz w:val="24"/>
          <w:szCs w:val="24"/>
        </w:rPr>
      </w:pPr>
    </w:p>
    <w:p w:rsidR="00CF0968" w:rsidRPr="00FC2BF9" w:rsidRDefault="00CF0968" w:rsidP="002377E8">
      <w:pPr>
        <w:pStyle w:val="a6"/>
        <w:shd w:val="clear" w:color="auto" w:fill="auto"/>
        <w:tabs>
          <w:tab w:val="left" w:pos="1116"/>
        </w:tabs>
        <w:spacing w:before="0" w:after="0" w:line="322" w:lineRule="exact"/>
        <w:ind w:right="20" w:firstLine="543"/>
        <w:jc w:val="right"/>
        <w:rPr>
          <w:rFonts w:ascii="Courier New" w:hAnsi="Courier New" w:cs="Courier New"/>
          <w:sz w:val="22"/>
          <w:szCs w:val="22"/>
        </w:rPr>
      </w:pPr>
      <w:r w:rsidRPr="00FC2BF9">
        <w:rPr>
          <w:rStyle w:val="ArialNarrow"/>
          <w:rFonts w:ascii="Courier New" w:hAnsi="Courier New" w:cs="Courier New"/>
          <w:i w:val="0"/>
          <w:iCs w:val="0"/>
          <w:color w:val="000000"/>
          <w:sz w:val="22"/>
          <w:szCs w:val="22"/>
        </w:rPr>
        <w:t>Приложение № 1</w:t>
      </w:r>
    </w:p>
    <w:p w:rsidR="00CF0968" w:rsidRPr="00FC2BF9" w:rsidRDefault="00CF0968" w:rsidP="006F2C04">
      <w:pPr>
        <w:pStyle w:val="a6"/>
        <w:shd w:val="clear" w:color="auto" w:fill="auto"/>
        <w:spacing w:before="0" w:after="0" w:line="240" w:lineRule="auto"/>
        <w:ind w:left="5103"/>
        <w:jc w:val="right"/>
        <w:rPr>
          <w:rFonts w:ascii="Courier New" w:hAnsi="Courier New" w:cs="Courier New"/>
          <w:color w:val="000000"/>
          <w:sz w:val="22"/>
          <w:szCs w:val="22"/>
        </w:rPr>
      </w:pPr>
      <w:r w:rsidRPr="00FC2BF9">
        <w:rPr>
          <w:rStyle w:val="ArialNarrow"/>
          <w:rFonts w:ascii="Courier New" w:hAnsi="Courier New" w:cs="Courier New"/>
          <w:i w:val="0"/>
          <w:iCs w:val="0"/>
          <w:color w:val="000000"/>
          <w:sz w:val="22"/>
          <w:szCs w:val="22"/>
        </w:rPr>
        <w:t xml:space="preserve">к административному регламенту </w:t>
      </w:r>
      <w:bookmarkStart w:id="7" w:name="bookmark10"/>
      <w:r w:rsidRPr="00FC2BF9">
        <w:rPr>
          <w:rFonts w:ascii="Courier New" w:hAnsi="Courier New" w:cs="Courier New"/>
          <w:color w:val="000000"/>
          <w:sz w:val="22"/>
          <w:szCs w:val="22"/>
        </w:rPr>
        <w:t>«Предоставление</w:t>
      </w:r>
      <w:r w:rsidRPr="00FC2BF9">
        <w:rPr>
          <w:rStyle w:val="ArialNarrow"/>
          <w:rFonts w:ascii="Courier New" w:hAnsi="Courier New" w:cs="Courier New"/>
          <w:i w:val="0"/>
          <w:iCs w:val="0"/>
          <w:color w:val="000000"/>
          <w:sz w:val="22"/>
          <w:szCs w:val="22"/>
        </w:rPr>
        <w:t xml:space="preserve"> в собственность </w:t>
      </w:r>
      <w:r w:rsidRPr="00FC2BF9">
        <w:rPr>
          <w:rFonts w:ascii="Courier New" w:hAnsi="Courier New" w:cs="Courier New"/>
          <w:color w:val="000000"/>
          <w:sz w:val="22"/>
          <w:szCs w:val="22"/>
        </w:rPr>
        <w:lastRenderedPageBreak/>
        <w:t>земельных участков, на которых расположены здания, сооружения»</w:t>
      </w:r>
    </w:p>
    <w:bookmarkEnd w:id="7"/>
    <w:p w:rsidR="00CF0968" w:rsidRPr="002377E8" w:rsidRDefault="00CF0968" w:rsidP="002377E8">
      <w:pPr>
        <w:pStyle w:val="a6"/>
        <w:shd w:val="clear" w:color="auto" w:fill="auto"/>
        <w:tabs>
          <w:tab w:val="left" w:leader="underscore" w:pos="9617"/>
        </w:tabs>
        <w:spacing w:before="0" w:after="0" w:line="240" w:lineRule="auto"/>
        <w:ind w:left="6860" w:right="380"/>
        <w:jc w:val="both"/>
        <w:rPr>
          <w:rStyle w:val="ArialNarrow"/>
          <w:rFonts w:ascii="Arial" w:hAnsi="Arial" w:cs="Arial"/>
          <w:i w:val="0"/>
          <w:iCs w:val="0"/>
          <w:color w:val="000000"/>
          <w:sz w:val="24"/>
          <w:szCs w:val="24"/>
        </w:rPr>
      </w:pPr>
      <w:r w:rsidRPr="002377E8">
        <w:rPr>
          <w:rStyle w:val="ArialNarrow"/>
          <w:rFonts w:ascii="Arial" w:hAnsi="Arial" w:cs="Arial"/>
          <w:i w:val="0"/>
          <w:iCs w:val="0"/>
          <w:color w:val="000000"/>
          <w:sz w:val="24"/>
          <w:szCs w:val="24"/>
        </w:rPr>
        <w:t>Главе администрации Среднемуйского муниципального образования ФИО</w:t>
      </w:r>
    </w:p>
    <w:p w:rsidR="00CF0968" w:rsidRPr="002377E8" w:rsidRDefault="00CF0968" w:rsidP="002377E8">
      <w:pPr>
        <w:pStyle w:val="a6"/>
        <w:shd w:val="clear" w:color="auto" w:fill="auto"/>
        <w:tabs>
          <w:tab w:val="left" w:leader="underscore" w:pos="9617"/>
        </w:tabs>
        <w:spacing w:before="0" w:after="0" w:line="240" w:lineRule="auto"/>
        <w:ind w:left="6860" w:right="380"/>
        <w:jc w:val="both"/>
        <w:rPr>
          <w:rFonts w:ascii="Arial" w:hAnsi="Arial" w:cs="Arial"/>
          <w:sz w:val="24"/>
          <w:szCs w:val="24"/>
        </w:rPr>
      </w:pPr>
      <w:r w:rsidRPr="002377E8">
        <w:rPr>
          <w:rStyle w:val="ArialNarrow"/>
          <w:rFonts w:ascii="Arial" w:hAnsi="Arial" w:cs="Arial"/>
          <w:i w:val="0"/>
          <w:iCs w:val="0"/>
          <w:color w:val="000000"/>
          <w:sz w:val="24"/>
          <w:szCs w:val="24"/>
        </w:rPr>
        <w:t>от</w:t>
      </w:r>
      <w:r w:rsidRPr="002377E8">
        <w:rPr>
          <w:rStyle w:val="ArialNarrow"/>
          <w:rFonts w:ascii="Arial" w:hAnsi="Arial" w:cs="Arial"/>
          <w:i w:val="0"/>
          <w:iCs w:val="0"/>
          <w:color w:val="000000"/>
          <w:sz w:val="24"/>
          <w:szCs w:val="24"/>
        </w:rPr>
        <w:tab/>
      </w:r>
    </w:p>
    <w:p w:rsidR="00CF0968" w:rsidRPr="002377E8" w:rsidRDefault="00CF0968" w:rsidP="002377E8">
      <w:pPr>
        <w:pStyle w:val="60"/>
        <w:shd w:val="clear" w:color="auto" w:fill="auto"/>
        <w:spacing w:line="240" w:lineRule="auto"/>
        <w:ind w:left="4163" w:hanging="63"/>
        <w:rPr>
          <w:rFonts w:ascii="Arial" w:hAnsi="Arial" w:cs="Arial"/>
          <w:sz w:val="24"/>
          <w:szCs w:val="24"/>
        </w:rPr>
      </w:pPr>
      <w:proofErr w:type="gramStart"/>
      <w:r w:rsidRPr="002377E8">
        <w:rPr>
          <w:rStyle w:val="6"/>
          <w:rFonts w:ascii="Arial" w:hAnsi="Arial" w:cs="Arial"/>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w:t>
      </w:r>
      <w:proofErr w:type="gramEnd"/>
    </w:p>
    <w:p w:rsidR="00CF0968" w:rsidRPr="002377E8" w:rsidRDefault="00CF0968" w:rsidP="002377E8">
      <w:pPr>
        <w:pStyle w:val="60"/>
        <w:shd w:val="clear" w:color="auto" w:fill="auto"/>
        <w:spacing w:after="251" w:line="240" w:lineRule="auto"/>
        <w:ind w:left="4163"/>
        <w:rPr>
          <w:rStyle w:val="41"/>
          <w:rFonts w:ascii="Arial" w:hAnsi="Arial" w:cs="Arial"/>
          <w:color w:val="000000"/>
          <w:sz w:val="24"/>
          <w:szCs w:val="24"/>
        </w:rPr>
      </w:pPr>
      <w:r w:rsidRPr="002377E8">
        <w:rPr>
          <w:rStyle w:val="6"/>
          <w:rFonts w:ascii="Arial" w:hAnsi="Arial" w:cs="Arial"/>
          <w:color w:val="000000"/>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8" w:name="bookmark11"/>
    </w:p>
    <w:p w:rsidR="00CF0968" w:rsidRPr="006C2F4B" w:rsidRDefault="00CF0968" w:rsidP="00CF0968">
      <w:pPr>
        <w:pStyle w:val="42"/>
        <w:keepNext/>
        <w:keepLines/>
        <w:shd w:val="clear" w:color="auto" w:fill="auto"/>
        <w:spacing w:before="0" w:after="433" w:line="260" w:lineRule="exact"/>
        <w:ind w:left="4340"/>
        <w:jc w:val="left"/>
        <w:rPr>
          <w:rFonts w:ascii="Arial" w:hAnsi="Arial" w:cs="Arial"/>
          <w:sz w:val="24"/>
          <w:szCs w:val="24"/>
        </w:rPr>
      </w:pPr>
      <w:r w:rsidRPr="006C2F4B">
        <w:rPr>
          <w:rStyle w:val="41"/>
          <w:rFonts w:ascii="Arial" w:hAnsi="Arial" w:cs="Arial"/>
          <w:color w:val="000000"/>
          <w:sz w:val="24"/>
          <w:szCs w:val="24"/>
        </w:rPr>
        <w:t>ЗАЯВЛЕНИЕ</w:t>
      </w:r>
      <w:bookmarkEnd w:id="8"/>
    </w:p>
    <w:p w:rsidR="00CF0968" w:rsidRPr="006C2F4B" w:rsidRDefault="00CF0968" w:rsidP="00CF0968">
      <w:pPr>
        <w:pStyle w:val="a6"/>
        <w:shd w:val="clear" w:color="auto" w:fill="auto"/>
        <w:spacing w:before="0" w:after="0" w:line="322" w:lineRule="exact"/>
        <w:ind w:left="20" w:firstLine="700"/>
        <w:jc w:val="left"/>
        <w:rPr>
          <w:rFonts w:ascii="Arial" w:hAnsi="Arial" w:cs="Arial"/>
          <w:sz w:val="24"/>
          <w:szCs w:val="24"/>
        </w:rPr>
      </w:pPr>
      <w:r w:rsidRPr="006C2F4B">
        <w:rPr>
          <w:rStyle w:val="ArialNarrow"/>
          <w:rFonts w:ascii="Arial" w:hAnsi="Arial" w:cs="Arial"/>
          <w:i w:val="0"/>
          <w:iCs w:val="0"/>
          <w:color w:val="000000"/>
          <w:sz w:val="24"/>
          <w:szCs w:val="24"/>
        </w:rPr>
        <w:t>В соответствии с подпунктом 6 пункта 2 статьи 39.3 Земельного кодекса Российской Федерации прошу предоставить в собственность за плату земельный участок, имеющий следующие характеристики:</w:t>
      </w:r>
    </w:p>
    <w:p w:rsidR="00CF0968" w:rsidRPr="006C2F4B" w:rsidRDefault="00CF0968" w:rsidP="00CF0968">
      <w:pPr>
        <w:pStyle w:val="a6"/>
        <w:shd w:val="clear" w:color="auto" w:fill="auto"/>
        <w:tabs>
          <w:tab w:val="left" w:leader="underscore" w:pos="9617"/>
        </w:tabs>
        <w:spacing w:before="0" w:after="0" w:line="322" w:lineRule="exact"/>
        <w:ind w:left="720"/>
        <w:jc w:val="both"/>
        <w:rPr>
          <w:rFonts w:ascii="Arial" w:hAnsi="Arial" w:cs="Arial"/>
          <w:sz w:val="24"/>
          <w:szCs w:val="24"/>
        </w:rPr>
      </w:pPr>
      <w:r w:rsidRPr="006C2F4B">
        <w:rPr>
          <w:rStyle w:val="ArialNarrow"/>
          <w:rFonts w:ascii="Arial" w:hAnsi="Arial" w:cs="Arial"/>
          <w:i w:val="0"/>
          <w:iCs w:val="0"/>
          <w:color w:val="000000"/>
          <w:sz w:val="24"/>
          <w:szCs w:val="24"/>
        </w:rPr>
        <w:t>кадастровый номер</w:t>
      </w:r>
      <w:r w:rsidRPr="006C2F4B">
        <w:rPr>
          <w:rStyle w:val="ArialNarrow"/>
          <w:rFonts w:ascii="Arial" w:hAnsi="Arial" w:cs="Arial"/>
          <w:i w:val="0"/>
          <w:iCs w:val="0"/>
          <w:color w:val="000000"/>
          <w:sz w:val="24"/>
          <w:szCs w:val="24"/>
        </w:rPr>
        <w:tab/>
      </w:r>
    </w:p>
    <w:p w:rsidR="00CF0968" w:rsidRPr="006C2F4B" w:rsidRDefault="00CF0968" w:rsidP="00CF0968">
      <w:pPr>
        <w:pStyle w:val="a6"/>
        <w:shd w:val="clear" w:color="auto" w:fill="auto"/>
        <w:tabs>
          <w:tab w:val="left" w:leader="underscore" w:pos="9617"/>
        </w:tabs>
        <w:spacing w:before="0" w:after="0" w:line="322" w:lineRule="exact"/>
        <w:ind w:left="720"/>
        <w:jc w:val="both"/>
        <w:rPr>
          <w:rFonts w:ascii="Arial" w:hAnsi="Arial" w:cs="Arial"/>
          <w:sz w:val="24"/>
          <w:szCs w:val="24"/>
        </w:rPr>
      </w:pPr>
      <w:r w:rsidRPr="006C2F4B">
        <w:rPr>
          <w:rStyle w:val="ArialNarrow"/>
          <w:rFonts w:ascii="Arial" w:hAnsi="Arial" w:cs="Arial"/>
          <w:i w:val="0"/>
          <w:iCs w:val="0"/>
          <w:color w:val="000000"/>
          <w:sz w:val="24"/>
          <w:szCs w:val="24"/>
        </w:rPr>
        <w:t>адрес или при отсутствии такого адреса описание местоположения</w:t>
      </w:r>
      <w:r w:rsidRPr="006C2F4B">
        <w:rPr>
          <w:rStyle w:val="ArialNarrow"/>
          <w:rFonts w:ascii="Arial" w:hAnsi="Arial" w:cs="Arial"/>
          <w:i w:val="0"/>
          <w:iCs w:val="0"/>
          <w:color w:val="000000"/>
          <w:sz w:val="24"/>
          <w:szCs w:val="24"/>
        </w:rPr>
        <w:tab/>
      </w:r>
    </w:p>
    <w:p w:rsidR="00CF0968" w:rsidRPr="006C2F4B" w:rsidRDefault="00CF0968" w:rsidP="00CF0968">
      <w:pPr>
        <w:pStyle w:val="a6"/>
        <w:shd w:val="clear" w:color="auto" w:fill="auto"/>
        <w:spacing w:before="0" w:after="0" w:line="322" w:lineRule="exact"/>
        <w:ind w:left="20" w:firstLine="700"/>
        <w:jc w:val="left"/>
        <w:rPr>
          <w:rFonts w:ascii="Arial" w:hAnsi="Arial" w:cs="Arial"/>
          <w:sz w:val="24"/>
          <w:szCs w:val="24"/>
        </w:rPr>
      </w:pPr>
      <w:r w:rsidRPr="006C2F4B">
        <w:rPr>
          <w:rStyle w:val="ArialNarrow"/>
          <w:rFonts w:ascii="Arial" w:hAnsi="Arial" w:cs="Arial"/>
          <w:i w:val="0"/>
          <w:iCs w:val="0"/>
          <w:color w:val="000000"/>
          <w:sz w:val="24"/>
          <w:szCs w:val="24"/>
        </w:rPr>
        <w:t xml:space="preserve">площадь, определенная с </w:t>
      </w:r>
      <w:proofErr w:type="gramStart"/>
      <w:r w:rsidRPr="006C2F4B">
        <w:rPr>
          <w:rStyle w:val="ArialNarrow"/>
          <w:rFonts w:ascii="Arial" w:hAnsi="Arial" w:cs="Arial"/>
          <w:i w:val="0"/>
          <w:iCs w:val="0"/>
          <w:color w:val="000000"/>
          <w:sz w:val="24"/>
          <w:szCs w:val="24"/>
        </w:rPr>
        <w:t>учетом</w:t>
      </w:r>
      <w:proofErr w:type="gramEnd"/>
      <w:r w:rsidRPr="006C2F4B">
        <w:rPr>
          <w:rStyle w:val="ArialNarrow"/>
          <w:rFonts w:ascii="Arial" w:hAnsi="Arial" w:cs="Arial"/>
          <w:i w:val="0"/>
          <w:iCs w:val="0"/>
          <w:color w:val="000000"/>
          <w:sz w:val="24"/>
          <w:szCs w:val="24"/>
        </w:rPr>
        <w:t xml:space="preserve"> установленных в соответствии с Федеральным законом от 24.07.2007 № 221-ФЗ «О государственном кадастре недвижимости» требований,</w:t>
      </w:r>
      <w:r w:rsidRPr="006C2F4B">
        <w:rPr>
          <w:rStyle w:val="ArialNarrow"/>
          <w:rFonts w:ascii="Arial" w:hAnsi="Arial" w:cs="Arial"/>
          <w:i w:val="0"/>
          <w:iCs w:val="0"/>
          <w:color w:val="000000"/>
          <w:sz w:val="24"/>
          <w:szCs w:val="24"/>
        </w:rPr>
        <w:tab/>
        <w:t>_______________________________________________________________</w:t>
      </w:r>
    </w:p>
    <w:p w:rsidR="00CF0968" w:rsidRPr="006C2F4B" w:rsidRDefault="00CF0968" w:rsidP="00CF0968">
      <w:pPr>
        <w:pStyle w:val="a6"/>
        <w:shd w:val="clear" w:color="auto" w:fill="auto"/>
        <w:tabs>
          <w:tab w:val="left" w:leader="underscore" w:pos="9617"/>
        </w:tabs>
        <w:spacing w:before="0" w:after="0" w:line="322" w:lineRule="exact"/>
        <w:ind w:left="720"/>
        <w:jc w:val="both"/>
        <w:rPr>
          <w:rFonts w:ascii="Arial" w:hAnsi="Arial" w:cs="Arial"/>
          <w:sz w:val="24"/>
          <w:szCs w:val="24"/>
        </w:rPr>
      </w:pPr>
      <w:r w:rsidRPr="006C2F4B">
        <w:rPr>
          <w:rStyle w:val="ArialNarrow"/>
          <w:rFonts w:ascii="Arial" w:hAnsi="Arial" w:cs="Arial"/>
          <w:i w:val="0"/>
          <w:iCs w:val="0"/>
          <w:color w:val="000000"/>
          <w:sz w:val="24"/>
          <w:szCs w:val="24"/>
        </w:rPr>
        <w:t>Цель использования земельного участка</w:t>
      </w:r>
      <w:r w:rsidRPr="006C2F4B">
        <w:rPr>
          <w:rStyle w:val="ArialNarrow"/>
          <w:rFonts w:ascii="Arial" w:hAnsi="Arial" w:cs="Arial"/>
          <w:i w:val="0"/>
          <w:iCs w:val="0"/>
          <w:color w:val="000000"/>
          <w:sz w:val="24"/>
          <w:szCs w:val="24"/>
        </w:rPr>
        <w:tab/>
      </w:r>
    </w:p>
    <w:p w:rsidR="00CF0968" w:rsidRPr="006C2F4B" w:rsidRDefault="00CF0968" w:rsidP="00CF0968">
      <w:pPr>
        <w:pStyle w:val="60"/>
        <w:shd w:val="clear" w:color="auto" w:fill="auto"/>
        <w:spacing w:line="322" w:lineRule="exact"/>
        <w:ind w:left="20" w:firstLine="700"/>
        <w:rPr>
          <w:rFonts w:ascii="Arial" w:hAnsi="Arial" w:cs="Arial"/>
          <w:sz w:val="24"/>
          <w:szCs w:val="24"/>
        </w:rPr>
      </w:pPr>
      <w:proofErr w:type="gramStart"/>
      <w:r w:rsidRPr="006C2F4B">
        <w:rPr>
          <w:rStyle w:val="613pt"/>
          <w:rFonts w:ascii="Arial" w:hAnsi="Arial" w:cs="Arial"/>
          <w:color w:val="000000"/>
          <w:sz w:val="24"/>
          <w:szCs w:val="24"/>
        </w:rPr>
        <w:t xml:space="preserve">Решение о предварительном согласовании предоставления земельного участка </w:t>
      </w:r>
      <w:r w:rsidRPr="006C2F4B">
        <w:rPr>
          <w:rStyle w:val="6"/>
          <w:rFonts w:ascii="Arial" w:hAnsi="Arial" w:cs="Arial"/>
          <w:color w:val="000000"/>
          <w:sz w:val="24"/>
          <w:szCs w:val="24"/>
        </w:rPr>
        <w:t>(указываются в случае, если испрашиваемый земельный участок образовывался</w:t>
      </w:r>
      <w:proofErr w:type="gramEnd"/>
    </w:p>
    <w:p w:rsidR="00CF0968" w:rsidRPr="006C2F4B" w:rsidRDefault="00CF0968" w:rsidP="00CF0968">
      <w:pPr>
        <w:pStyle w:val="60"/>
        <w:shd w:val="clear" w:color="auto" w:fill="auto"/>
        <w:tabs>
          <w:tab w:val="left" w:leader="underscore" w:pos="9617"/>
        </w:tabs>
        <w:spacing w:line="322" w:lineRule="exact"/>
        <w:ind w:left="20"/>
        <w:jc w:val="both"/>
        <w:rPr>
          <w:rFonts w:ascii="Arial" w:hAnsi="Arial" w:cs="Arial"/>
          <w:sz w:val="24"/>
          <w:szCs w:val="24"/>
        </w:rPr>
      </w:pPr>
      <w:r w:rsidRPr="006C2F4B">
        <w:rPr>
          <w:rStyle w:val="6"/>
          <w:rFonts w:ascii="Arial" w:hAnsi="Arial" w:cs="Arial"/>
          <w:color w:val="000000"/>
          <w:sz w:val="24"/>
          <w:szCs w:val="24"/>
        </w:rPr>
        <w:t>или его границы уточнялись на основании данного решения)</w:t>
      </w:r>
      <w:r w:rsidRPr="006C2F4B">
        <w:rPr>
          <w:rStyle w:val="6"/>
          <w:rFonts w:ascii="Arial" w:hAnsi="Arial" w:cs="Arial"/>
          <w:color w:val="000000"/>
          <w:sz w:val="24"/>
          <w:szCs w:val="24"/>
        </w:rPr>
        <w:tab/>
      </w:r>
    </w:p>
    <w:p w:rsidR="00CF0968" w:rsidRPr="006C2F4B" w:rsidRDefault="00CF0968" w:rsidP="00CF0968">
      <w:pPr>
        <w:pStyle w:val="a6"/>
        <w:shd w:val="clear" w:color="auto" w:fill="auto"/>
        <w:spacing w:before="0" w:after="240" w:line="322" w:lineRule="exact"/>
        <w:ind w:left="720"/>
        <w:jc w:val="both"/>
        <w:rPr>
          <w:rFonts w:ascii="Arial" w:hAnsi="Arial" w:cs="Arial"/>
          <w:sz w:val="24"/>
          <w:szCs w:val="24"/>
        </w:rPr>
      </w:pPr>
      <w:r w:rsidRPr="006C2F4B">
        <w:rPr>
          <w:rStyle w:val="ArialNarrow"/>
          <w:rFonts w:ascii="Arial" w:hAnsi="Arial" w:cs="Arial"/>
          <w:i w:val="0"/>
          <w:iCs w:val="0"/>
          <w:color w:val="000000"/>
          <w:sz w:val="24"/>
          <w:szCs w:val="24"/>
        </w:rPr>
        <w:t>Почтовый адрес и (или) адрес электронной почты для связи с заявителем</w:t>
      </w:r>
    </w:p>
    <w:p w:rsidR="00FC2BF9" w:rsidRDefault="00CF0968" w:rsidP="00FC2BF9">
      <w:pPr>
        <w:pStyle w:val="a6"/>
        <w:shd w:val="clear" w:color="auto" w:fill="auto"/>
        <w:spacing w:before="0" w:after="0" w:line="322" w:lineRule="exact"/>
        <w:ind w:left="720" w:right="-1"/>
        <w:jc w:val="left"/>
        <w:rPr>
          <w:rStyle w:val="ArialNarrow"/>
          <w:rFonts w:ascii="Arial" w:hAnsi="Arial" w:cs="Arial"/>
          <w:i w:val="0"/>
          <w:iCs w:val="0"/>
          <w:color w:val="000000"/>
          <w:sz w:val="24"/>
          <w:szCs w:val="24"/>
        </w:rPr>
      </w:pPr>
      <w:r w:rsidRPr="006C2F4B">
        <w:rPr>
          <w:rStyle w:val="ArialNarrow"/>
          <w:rFonts w:ascii="Arial" w:hAnsi="Arial" w:cs="Arial"/>
          <w:i w:val="0"/>
          <w:iCs w:val="0"/>
          <w:color w:val="000000"/>
          <w:sz w:val="24"/>
          <w:szCs w:val="24"/>
        </w:rPr>
        <w:t xml:space="preserve">К заявлению прилагаю следующие </w:t>
      </w:r>
      <w:r w:rsidR="00FC2BF9">
        <w:rPr>
          <w:rStyle w:val="ArialNarrow"/>
          <w:rFonts w:ascii="Arial" w:hAnsi="Arial" w:cs="Arial"/>
          <w:i w:val="0"/>
          <w:iCs w:val="0"/>
          <w:color w:val="000000"/>
          <w:sz w:val="24"/>
          <w:szCs w:val="24"/>
        </w:rPr>
        <w:t>д</w:t>
      </w:r>
      <w:r w:rsidRPr="006C2F4B">
        <w:rPr>
          <w:rStyle w:val="ArialNarrow"/>
          <w:rFonts w:ascii="Arial" w:hAnsi="Arial" w:cs="Arial"/>
          <w:i w:val="0"/>
          <w:iCs w:val="0"/>
          <w:color w:val="000000"/>
          <w:sz w:val="24"/>
          <w:szCs w:val="24"/>
        </w:rPr>
        <w:t xml:space="preserve">окументы: </w:t>
      </w:r>
    </w:p>
    <w:p w:rsidR="00CF0968" w:rsidRDefault="00CF0968" w:rsidP="00FC2BF9">
      <w:pPr>
        <w:pStyle w:val="a6"/>
        <w:shd w:val="clear" w:color="auto" w:fill="auto"/>
        <w:spacing w:before="0" w:after="0" w:line="322" w:lineRule="exact"/>
        <w:ind w:left="720" w:right="-1"/>
        <w:jc w:val="left"/>
        <w:rPr>
          <w:rStyle w:val="ArialNarrow"/>
          <w:rFonts w:ascii="Arial" w:hAnsi="Arial" w:cs="Arial"/>
          <w:i w:val="0"/>
          <w:iCs w:val="0"/>
          <w:color w:val="000000"/>
          <w:sz w:val="24"/>
          <w:szCs w:val="24"/>
        </w:rPr>
      </w:pPr>
      <w:r>
        <w:rPr>
          <w:rStyle w:val="ArialNarrow"/>
          <w:rFonts w:ascii="Arial" w:hAnsi="Arial" w:cs="Arial"/>
          <w:i w:val="0"/>
          <w:iCs w:val="0"/>
          <w:color w:val="000000"/>
          <w:sz w:val="24"/>
          <w:szCs w:val="24"/>
        </w:rPr>
        <w:t>Подпись</w:t>
      </w:r>
    </w:p>
    <w:p w:rsidR="00CF0968" w:rsidRDefault="00CF0968" w:rsidP="00CF0968">
      <w:pPr>
        <w:pStyle w:val="a6"/>
        <w:shd w:val="clear" w:color="auto" w:fill="auto"/>
        <w:spacing w:before="0" w:after="0" w:line="322" w:lineRule="exact"/>
        <w:ind w:left="720" w:right="3360"/>
        <w:jc w:val="left"/>
        <w:rPr>
          <w:rStyle w:val="ArialNarrow"/>
          <w:rFonts w:ascii="Arial" w:hAnsi="Arial" w:cs="Arial"/>
          <w:i w:val="0"/>
          <w:iCs w:val="0"/>
          <w:color w:val="000000"/>
          <w:sz w:val="24"/>
          <w:szCs w:val="24"/>
        </w:rPr>
      </w:pPr>
    </w:p>
    <w:p w:rsidR="00CF0968" w:rsidRPr="00CF0968" w:rsidRDefault="00FC2BF9" w:rsidP="00CF0968">
      <w:pPr>
        <w:pStyle w:val="a6"/>
        <w:shd w:val="clear" w:color="auto" w:fill="auto"/>
        <w:spacing w:before="0" w:after="0" w:line="322" w:lineRule="exact"/>
        <w:ind w:left="720" w:right="-1"/>
        <w:jc w:val="right"/>
        <w:rPr>
          <w:rFonts w:ascii="Courier New" w:hAnsi="Courier New" w:cs="Courier New"/>
          <w:sz w:val="22"/>
          <w:szCs w:val="22"/>
        </w:rPr>
      </w:pPr>
      <w:r>
        <w:rPr>
          <w:rStyle w:val="ArialNarrow"/>
          <w:rFonts w:ascii="Courier New" w:hAnsi="Courier New" w:cs="Courier New"/>
          <w:i w:val="0"/>
          <w:iCs w:val="0"/>
          <w:color w:val="000000"/>
          <w:sz w:val="22"/>
          <w:szCs w:val="22"/>
        </w:rPr>
        <w:t>П</w:t>
      </w:r>
      <w:r w:rsidR="00CF0968" w:rsidRPr="00CF0968">
        <w:rPr>
          <w:rStyle w:val="ArialNarrow"/>
          <w:rFonts w:ascii="Courier New" w:hAnsi="Courier New" w:cs="Courier New"/>
          <w:i w:val="0"/>
          <w:iCs w:val="0"/>
          <w:color w:val="000000"/>
          <w:sz w:val="22"/>
          <w:szCs w:val="22"/>
        </w:rPr>
        <w:t>риложение № 2</w:t>
      </w:r>
    </w:p>
    <w:p w:rsidR="00CF0968" w:rsidRPr="00CF0968" w:rsidRDefault="00CF0968" w:rsidP="00CF0968">
      <w:pPr>
        <w:pStyle w:val="a6"/>
        <w:shd w:val="clear" w:color="auto" w:fill="auto"/>
        <w:spacing w:before="0" w:after="0" w:line="240" w:lineRule="auto"/>
        <w:ind w:left="5430"/>
        <w:jc w:val="right"/>
        <w:rPr>
          <w:rFonts w:ascii="Courier New" w:hAnsi="Courier New" w:cs="Courier New"/>
          <w:color w:val="000000"/>
          <w:sz w:val="22"/>
          <w:szCs w:val="22"/>
        </w:rPr>
      </w:pPr>
      <w:r w:rsidRPr="00CF0968">
        <w:rPr>
          <w:rStyle w:val="ArialNarrow"/>
          <w:rFonts w:ascii="Courier New" w:hAnsi="Courier New" w:cs="Courier New"/>
          <w:i w:val="0"/>
          <w:iCs w:val="0"/>
          <w:color w:val="000000"/>
          <w:sz w:val="22"/>
          <w:szCs w:val="22"/>
        </w:rPr>
        <w:t>к административному регламенту «</w:t>
      </w:r>
      <w:r w:rsidRPr="00CF0968">
        <w:rPr>
          <w:rFonts w:ascii="Courier New" w:hAnsi="Courier New" w:cs="Courier New"/>
          <w:color w:val="000000"/>
          <w:sz w:val="22"/>
          <w:szCs w:val="22"/>
        </w:rPr>
        <w:t>Предоставление</w:t>
      </w:r>
      <w:r w:rsidRPr="00CF0968">
        <w:rPr>
          <w:rStyle w:val="ArialNarrow"/>
          <w:rFonts w:ascii="Courier New" w:hAnsi="Courier New" w:cs="Courier New"/>
          <w:i w:val="0"/>
          <w:iCs w:val="0"/>
          <w:color w:val="000000"/>
          <w:sz w:val="22"/>
          <w:szCs w:val="22"/>
        </w:rPr>
        <w:t xml:space="preserve"> в собственность </w:t>
      </w:r>
      <w:r w:rsidRPr="00CF0968">
        <w:rPr>
          <w:rFonts w:ascii="Courier New" w:hAnsi="Courier New" w:cs="Courier New"/>
          <w:color w:val="000000"/>
          <w:sz w:val="22"/>
          <w:szCs w:val="22"/>
        </w:rPr>
        <w:t xml:space="preserve">земельных участков, на которых расположены здания, </w:t>
      </w:r>
      <w:r w:rsidRPr="00CF0968">
        <w:rPr>
          <w:rFonts w:ascii="Courier New" w:hAnsi="Courier New" w:cs="Courier New"/>
          <w:color w:val="000000"/>
          <w:sz w:val="22"/>
          <w:szCs w:val="22"/>
        </w:rPr>
        <w:lastRenderedPageBreak/>
        <w:t>сооружения»</w:t>
      </w:r>
    </w:p>
    <w:p w:rsidR="00CF0968" w:rsidRPr="006C2F4B" w:rsidRDefault="00CF0968" w:rsidP="00CF0968">
      <w:pPr>
        <w:pStyle w:val="a6"/>
        <w:shd w:val="clear" w:color="auto" w:fill="auto"/>
        <w:spacing w:before="0" w:after="0" w:line="240" w:lineRule="auto"/>
        <w:ind w:left="5430"/>
        <w:jc w:val="left"/>
        <w:rPr>
          <w:rFonts w:ascii="Arial" w:hAnsi="Arial" w:cs="Arial"/>
          <w:color w:val="000000"/>
          <w:sz w:val="24"/>
          <w:szCs w:val="24"/>
        </w:rPr>
      </w:pPr>
    </w:p>
    <w:p w:rsidR="00CF0968" w:rsidRPr="006C2F4B" w:rsidRDefault="002377E8" w:rsidP="00CF0968">
      <w:pPr>
        <w:pStyle w:val="a6"/>
        <w:shd w:val="clear" w:color="auto" w:fill="auto"/>
        <w:spacing w:before="0" w:after="0" w:line="240" w:lineRule="auto"/>
        <w:rPr>
          <w:rFonts w:ascii="Arial" w:hAnsi="Arial" w:cs="Arial"/>
          <w:color w:val="000000"/>
          <w:sz w:val="24"/>
          <w:szCs w:val="24"/>
        </w:rPr>
      </w:pPr>
      <w:r>
        <w:rPr>
          <w:rStyle w:val="4"/>
          <w:rFonts w:ascii="Arial" w:hAnsi="Arial" w:cs="Arial"/>
          <w:b w:val="0"/>
          <w:bCs w:val="0"/>
          <w:color w:val="000000"/>
          <w:sz w:val="24"/>
          <w:szCs w:val="24"/>
        </w:rPr>
        <w:t>Б</w:t>
      </w:r>
      <w:r w:rsidRPr="002377E8">
        <w:rPr>
          <w:rStyle w:val="4"/>
          <w:rFonts w:ascii="Arial" w:hAnsi="Arial" w:cs="Arial"/>
          <w:b w:val="0"/>
          <w:bCs w:val="0"/>
          <w:color w:val="000000"/>
          <w:sz w:val="24"/>
          <w:szCs w:val="24"/>
        </w:rPr>
        <w:t xml:space="preserve">лок-схема </w:t>
      </w:r>
      <w:r w:rsidR="00CF0968" w:rsidRPr="002377E8">
        <w:rPr>
          <w:rStyle w:val="4"/>
          <w:rFonts w:ascii="Arial" w:hAnsi="Arial" w:cs="Arial"/>
          <w:b w:val="0"/>
          <w:bCs w:val="0"/>
          <w:color w:val="000000"/>
          <w:sz w:val="24"/>
          <w:szCs w:val="24"/>
        </w:rPr>
        <w:t>предоставления муниципальной услуги</w:t>
      </w:r>
      <w:r>
        <w:rPr>
          <w:rStyle w:val="4"/>
          <w:rFonts w:ascii="Arial" w:hAnsi="Arial" w:cs="Arial"/>
          <w:b w:val="0"/>
          <w:bCs w:val="0"/>
          <w:color w:val="000000"/>
          <w:sz w:val="24"/>
          <w:szCs w:val="24"/>
        </w:rPr>
        <w:t xml:space="preserve"> </w:t>
      </w:r>
      <w:r w:rsidR="00CF0968" w:rsidRPr="006C2F4B">
        <w:rPr>
          <w:rFonts w:ascii="Arial" w:hAnsi="Arial" w:cs="Arial"/>
          <w:color w:val="000000"/>
          <w:sz w:val="24"/>
          <w:szCs w:val="24"/>
        </w:rPr>
        <w:t>«Предоставление</w:t>
      </w:r>
      <w:r w:rsidR="00CF0968" w:rsidRPr="006C2F4B">
        <w:rPr>
          <w:rStyle w:val="ArialNarrow"/>
          <w:rFonts w:ascii="Arial" w:hAnsi="Arial" w:cs="Arial"/>
          <w:i w:val="0"/>
          <w:iCs w:val="0"/>
          <w:color w:val="000000"/>
          <w:sz w:val="24"/>
          <w:szCs w:val="24"/>
        </w:rPr>
        <w:t xml:space="preserve"> в собственность </w:t>
      </w:r>
      <w:r w:rsidR="00CF0968" w:rsidRPr="006C2F4B">
        <w:rPr>
          <w:rFonts w:ascii="Arial" w:hAnsi="Arial" w:cs="Arial"/>
          <w:color w:val="000000"/>
          <w:sz w:val="24"/>
          <w:szCs w:val="24"/>
        </w:rPr>
        <w:t>земельных участков,</w:t>
      </w:r>
    </w:p>
    <w:p w:rsidR="00CF0968" w:rsidRPr="006C2F4B" w:rsidRDefault="00CF0968" w:rsidP="00CF0968">
      <w:pPr>
        <w:pStyle w:val="a6"/>
        <w:shd w:val="clear" w:color="auto" w:fill="auto"/>
        <w:spacing w:before="0" w:after="0" w:line="240" w:lineRule="auto"/>
        <w:rPr>
          <w:rFonts w:ascii="Arial" w:hAnsi="Arial" w:cs="Arial"/>
          <w:color w:val="000000"/>
          <w:sz w:val="24"/>
          <w:szCs w:val="24"/>
        </w:rPr>
      </w:pPr>
      <w:r w:rsidRPr="006C2F4B">
        <w:rPr>
          <w:rFonts w:ascii="Arial" w:hAnsi="Arial" w:cs="Arial"/>
          <w:color w:val="000000"/>
          <w:sz w:val="24"/>
          <w:szCs w:val="24"/>
        </w:rPr>
        <w:t xml:space="preserve">на </w:t>
      </w:r>
      <w:proofErr w:type="gramStart"/>
      <w:r w:rsidRPr="006C2F4B">
        <w:rPr>
          <w:rFonts w:ascii="Arial" w:hAnsi="Arial" w:cs="Arial"/>
          <w:color w:val="000000"/>
          <w:sz w:val="24"/>
          <w:szCs w:val="24"/>
        </w:rPr>
        <w:t>которых</w:t>
      </w:r>
      <w:proofErr w:type="gramEnd"/>
      <w:r w:rsidRPr="006C2F4B">
        <w:rPr>
          <w:rFonts w:ascii="Arial" w:hAnsi="Arial" w:cs="Arial"/>
          <w:color w:val="000000"/>
          <w:sz w:val="24"/>
          <w:szCs w:val="24"/>
        </w:rPr>
        <w:t xml:space="preserve"> расположены здания, сооружения»</w:t>
      </w:r>
    </w:p>
    <w:p w:rsidR="00CF0968" w:rsidRPr="006C2F4B" w:rsidRDefault="00CF0968" w:rsidP="00CF0968">
      <w:pPr>
        <w:pStyle w:val="a6"/>
        <w:shd w:val="clear" w:color="auto" w:fill="auto"/>
        <w:spacing w:before="0" w:after="0" w:line="240" w:lineRule="auto"/>
        <w:rPr>
          <w:rFonts w:ascii="Arial" w:hAnsi="Arial" w:cs="Arial"/>
          <w:bCs/>
          <w:color w:val="000000"/>
          <w:sz w:val="24"/>
          <w:szCs w:val="24"/>
        </w:rPr>
      </w:pPr>
    </w:p>
    <w:p w:rsidR="00CF0968" w:rsidRPr="006C2F4B" w:rsidRDefault="00F74EBC" w:rsidP="00CF0968">
      <w:pPr>
        <w:pStyle w:val="40"/>
        <w:shd w:val="clear" w:color="auto" w:fill="auto"/>
        <w:spacing w:before="0" w:after="668" w:line="260" w:lineRule="exact"/>
        <w:ind w:firstLine="0"/>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62.9pt;margin-top:2.55pt;width:197.65pt;height:63.15pt;z-index:251660288">
            <v:textbox style="mso-fit-shape-to-text:t">
              <w:txbxContent>
                <w:p w:rsidR="002135B9" w:rsidRPr="001F04C4" w:rsidRDefault="002135B9" w:rsidP="00CF0968">
                  <w:pPr>
                    <w:rPr>
                      <w:rFonts w:ascii="Times New Roman" w:hAnsi="Times New Roman" w:cs="Times New Roman"/>
                    </w:rPr>
                  </w:pPr>
                  <w:r w:rsidRPr="001F04C4">
                    <w:rPr>
                      <w:rFonts w:ascii="Times New Roman" w:hAnsi="Times New Roman" w:cs="Times New Roman"/>
                      <w:bCs/>
                    </w:rPr>
                    <w:t>Прием, регистрация заявления и документов</w:t>
                  </w:r>
                  <w:r w:rsidRPr="001F04C4">
                    <w:rPr>
                      <w:rFonts w:ascii="Times New Roman" w:hAnsi="Times New Roman" w:cs="Times New Roman"/>
                    </w:rPr>
                    <w:t>, необходимых для предоставления муниципальной услуги</w:t>
                  </w:r>
                </w:p>
              </w:txbxContent>
            </v:textbox>
          </v:shape>
        </w:pict>
      </w:r>
    </w:p>
    <w:p w:rsidR="00CF0968" w:rsidRPr="006C2F4B" w:rsidRDefault="00F74EBC" w:rsidP="00CF0968">
      <w:pPr>
        <w:pStyle w:val="40"/>
        <w:shd w:val="clear" w:color="auto" w:fill="auto"/>
        <w:spacing w:before="0" w:after="668" w:line="260" w:lineRule="exact"/>
        <w:ind w:firstLine="0"/>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44.35pt;margin-top:19.5pt;width:20.65pt;height:36.15pt;z-index:251662336"/>
        </w:pict>
      </w:r>
      <w:r>
        <w:rPr>
          <w:rFonts w:ascii="Arial" w:hAnsi="Arial" w:cs="Arial"/>
          <w:noProof/>
          <w:sz w:val="24"/>
          <w:szCs w:val="24"/>
        </w:rPr>
        <w:pict>
          <v:shape id="_x0000_s1027" type="#_x0000_t202" style="position:absolute;left:0;text-align:left;margin-left:162.9pt;margin-top:55.65pt;width:197.65pt;height:76.95pt;z-index:251661312">
            <v:textbox style="mso-fit-shape-to-text:t">
              <w:txbxContent>
                <w:p w:rsidR="002135B9" w:rsidRPr="001F04C4" w:rsidRDefault="002135B9" w:rsidP="00CF0968">
                  <w:pPr>
                    <w:rPr>
                      <w:rFonts w:ascii="Times New Roman" w:hAnsi="Times New Roman" w:cs="Times New Roman"/>
                    </w:rPr>
                  </w:pPr>
                  <w:r w:rsidRPr="001F04C4">
                    <w:rPr>
                      <w:rFonts w:ascii="Times New Roman" w:hAnsi="Times New Roman" w:cs="Times New Roman"/>
                      <w:bCs/>
                    </w:rPr>
                    <w:t>Формирование и направление межведомственных запросов в органы, участвующие в предоставлении муниципальной услуги</w:t>
                  </w:r>
                </w:p>
              </w:txbxContent>
            </v:textbox>
          </v:shape>
        </w:pict>
      </w:r>
    </w:p>
    <w:p w:rsidR="00CF0968" w:rsidRPr="006C2F4B" w:rsidRDefault="00CF0968" w:rsidP="00CF0968">
      <w:pPr>
        <w:rPr>
          <w:rFonts w:ascii="Arial" w:hAnsi="Arial" w:cs="Arial"/>
        </w:rPr>
      </w:pPr>
    </w:p>
    <w:p w:rsidR="00CF0968" w:rsidRPr="006C2F4B" w:rsidRDefault="00CF0968" w:rsidP="00CF0968">
      <w:pPr>
        <w:rPr>
          <w:rFonts w:ascii="Arial" w:hAnsi="Arial" w:cs="Arial"/>
        </w:rPr>
      </w:pPr>
    </w:p>
    <w:p w:rsidR="00CF0968" w:rsidRPr="006C2F4B" w:rsidRDefault="00CF0968" w:rsidP="00CF0968">
      <w:pPr>
        <w:rPr>
          <w:rFonts w:ascii="Arial" w:hAnsi="Arial" w:cs="Arial"/>
        </w:rPr>
      </w:pPr>
    </w:p>
    <w:p w:rsidR="00CF0968" w:rsidRPr="006C2F4B" w:rsidRDefault="00CF0968" w:rsidP="00CF0968">
      <w:pPr>
        <w:rPr>
          <w:rFonts w:ascii="Arial" w:hAnsi="Arial" w:cs="Arial"/>
        </w:rPr>
      </w:pPr>
    </w:p>
    <w:p w:rsidR="00CF0968" w:rsidRPr="006C2F4B" w:rsidRDefault="00F74EBC" w:rsidP="00CF0968">
      <w:pPr>
        <w:rPr>
          <w:rFonts w:ascii="Arial" w:hAnsi="Arial" w:cs="Arial"/>
        </w:rPr>
      </w:pPr>
      <w:r>
        <w:rPr>
          <w:rFonts w:ascii="Arial" w:hAnsi="Arial" w:cs="Arial"/>
          <w:noProof/>
        </w:rPr>
        <w:pict>
          <v:shape id="_x0000_s1029" type="#_x0000_t67" style="position:absolute;margin-left:244.35pt;margin-top:4.65pt;width:20.65pt;height:31.15pt;z-index:251663360"/>
        </w:pict>
      </w:r>
    </w:p>
    <w:p w:rsidR="00CF0968" w:rsidRPr="006C2F4B" w:rsidRDefault="00F74EBC" w:rsidP="00CF0968">
      <w:pPr>
        <w:rPr>
          <w:rFonts w:ascii="Arial" w:hAnsi="Arial" w:cs="Arial"/>
        </w:rPr>
      </w:pPr>
      <w:r>
        <w:rPr>
          <w:rFonts w:ascii="Arial" w:hAnsi="Arial" w:cs="Arial"/>
          <w:noProof/>
        </w:rPr>
        <w:pict>
          <v:shape id="_x0000_s1030" type="#_x0000_t202" style="position:absolute;margin-left:162.65pt;margin-top:8.6pt;width:197.65pt;height:104.55pt;z-index:251664384">
            <v:textbox style="mso-fit-shape-to-text:t">
              <w:txbxContent>
                <w:p w:rsidR="002135B9" w:rsidRPr="001F04C4" w:rsidRDefault="002135B9" w:rsidP="00CF0968">
                  <w:pPr>
                    <w:rPr>
                      <w:rFonts w:ascii="Times New Roman" w:hAnsi="Times New Roman" w:cs="Times New Roman"/>
                    </w:rPr>
                  </w:pPr>
                  <w:r w:rsidRPr="001F04C4">
                    <w:rPr>
                      <w:rFonts w:ascii="Times New Roman" w:hAnsi="Times New Roman" w:cs="Times New Roman"/>
                      <w:bCs/>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txbxContent>
            </v:textbox>
          </v:shape>
        </w:pict>
      </w:r>
    </w:p>
    <w:p w:rsidR="00CF0968" w:rsidRPr="006C2F4B" w:rsidRDefault="00CF0968" w:rsidP="00CF0968">
      <w:pPr>
        <w:rPr>
          <w:rFonts w:ascii="Arial" w:hAnsi="Arial" w:cs="Arial"/>
        </w:rPr>
      </w:pPr>
    </w:p>
    <w:p w:rsidR="00CF0968" w:rsidRPr="006C2F4B" w:rsidRDefault="00CF0968" w:rsidP="00CF0968">
      <w:pPr>
        <w:rPr>
          <w:rFonts w:ascii="Arial" w:hAnsi="Arial" w:cs="Arial"/>
        </w:rPr>
      </w:pPr>
    </w:p>
    <w:p w:rsidR="00CF0968" w:rsidRPr="006C2F4B" w:rsidRDefault="00CF0968" w:rsidP="00CF0968">
      <w:pPr>
        <w:pStyle w:val="a6"/>
        <w:shd w:val="clear" w:color="auto" w:fill="auto"/>
        <w:tabs>
          <w:tab w:val="left" w:pos="1134"/>
        </w:tabs>
        <w:spacing w:before="0" w:after="0" w:line="322" w:lineRule="exact"/>
        <w:ind w:right="40"/>
        <w:jc w:val="both"/>
        <w:rPr>
          <w:rFonts w:ascii="Arial" w:hAnsi="Arial" w:cs="Arial"/>
          <w:sz w:val="24"/>
          <w:szCs w:val="24"/>
        </w:rPr>
      </w:pPr>
    </w:p>
    <w:p w:rsidR="00CF0968" w:rsidRPr="006C2F4B" w:rsidRDefault="00F74EBC" w:rsidP="00CF0968">
      <w:pPr>
        <w:pStyle w:val="a6"/>
        <w:shd w:val="clear" w:color="auto" w:fill="auto"/>
        <w:spacing w:before="0" w:after="0" w:line="240" w:lineRule="auto"/>
        <w:ind w:firstLine="5670"/>
        <w:jc w:val="left"/>
        <w:rPr>
          <w:rFonts w:ascii="Arial" w:hAnsi="Arial" w:cs="Arial"/>
          <w:sz w:val="24"/>
          <w:szCs w:val="24"/>
        </w:rPr>
      </w:pPr>
      <w:r>
        <w:rPr>
          <w:rFonts w:ascii="Arial" w:hAnsi="Arial" w:cs="Arial"/>
          <w:noProof/>
          <w:sz w:val="24"/>
          <w:szCs w:val="24"/>
        </w:rPr>
        <w:pict>
          <v:shape id="_x0000_s1032" type="#_x0000_t202" style="position:absolute;left:0;text-align:left;margin-left:162.9pt;margin-top:96.05pt;width:197.4pt;height:35.55pt;z-index:251666432">
            <v:textbox style="mso-fit-shape-to-text:t">
              <w:txbxContent>
                <w:p w:rsidR="002135B9" w:rsidRPr="000E4EDC" w:rsidRDefault="002135B9" w:rsidP="00CF0968">
                  <w:pPr>
                    <w:rPr>
                      <w:rFonts w:ascii="Times New Roman" w:hAnsi="Times New Roman" w:cs="Times New Roman"/>
                    </w:rPr>
                  </w:pPr>
                  <w:r w:rsidRPr="000E4EDC">
                    <w:rPr>
                      <w:rFonts w:ascii="Times New Roman" w:hAnsi="Times New Roman" w:cs="Times New Roman"/>
                    </w:rPr>
                    <w:t>Выдача результата предоставления муниципальной услуги</w:t>
                  </w:r>
                </w:p>
              </w:txbxContent>
            </v:textbox>
          </v:shape>
        </w:pict>
      </w:r>
      <w:r>
        <w:rPr>
          <w:rFonts w:ascii="Arial" w:hAnsi="Arial" w:cs="Arial"/>
          <w:noProof/>
          <w:sz w:val="24"/>
          <w:szCs w:val="24"/>
        </w:rPr>
        <w:pict>
          <v:shape id="_x0000_s1031" type="#_x0000_t67" style="position:absolute;left:0;text-align:left;margin-left:244.35pt;margin-top:56.3pt;width:20.65pt;height:39.75pt;z-index:251665408"/>
        </w:pict>
      </w:r>
    </w:p>
    <w:p w:rsidR="00C10667" w:rsidRPr="00D94E85" w:rsidRDefault="00C10667" w:rsidP="00CF0968">
      <w:pPr>
        <w:pStyle w:val="a5"/>
        <w:rPr>
          <w:rFonts w:ascii="Times New Roman" w:hAnsi="Times New Roman" w:cs="Times New Roman"/>
          <w:sz w:val="24"/>
          <w:szCs w:val="24"/>
        </w:rPr>
      </w:pPr>
    </w:p>
    <w:sectPr w:rsidR="00C10667" w:rsidRPr="00D94E85"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7E817AC"/>
    <w:lvl w:ilvl="0">
      <w:start w:val="99"/>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716105C"/>
    <w:multiLevelType w:val="hybridMultilevel"/>
    <w:tmpl w:val="7E2A981A"/>
    <w:lvl w:ilvl="0" w:tplc="8C54E8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5C2705C8"/>
    <w:multiLevelType w:val="multilevel"/>
    <w:tmpl w:val="1212AB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654A14B8"/>
    <w:multiLevelType w:val="multilevel"/>
    <w:tmpl w:val="633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1"/>
  </w:num>
  <w:num w:numId="4">
    <w:abstractNumId w:val="33"/>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D5"/>
    <w:rsid w:val="001B4B90"/>
    <w:rsid w:val="001C58F4"/>
    <w:rsid w:val="001F7B3D"/>
    <w:rsid w:val="002135B9"/>
    <w:rsid w:val="0022666F"/>
    <w:rsid w:val="002377E8"/>
    <w:rsid w:val="00253A05"/>
    <w:rsid w:val="00271B4E"/>
    <w:rsid w:val="002748D5"/>
    <w:rsid w:val="002E1AD2"/>
    <w:rsid w:val="00320FA5"/>
    <w:rsid w:val="00411D4A"/>
    <w:rsid w:val="00425EA7"/>
    <w:rsid w:val="00472126"/>
    <w:rsid w:val="004E1C86"/>
    <w:rsid w:val="0052668D"/>
    <w:rsid w:val="00560A39"/>
    <w:rsid w:val="00593284"/>
    <w:rsid w:val="005F3A69"/>
    <w:rsid w:val="006D6CBA"/>
    <w:rsid w:val="006F2C04"/>
    <w:rsid w:val="00726787"/>
    <w:rsid w:val="00773A35"/>
    <w:rsid w:val="00843D88"/>
    <w:rsid w:val="008601BA"/>
    <w:rsid w:val="008C3877"/>
    <w:rsid w:val="008F5564"/>
    <w:rsid w:val="00933345"/>
    <w:rsid w:val="009B728D"/>
    <w:rsid w:val="00A61AE0"/>
    <w:rsid w:val="00AC218A"/>
    <w:rsid w:val="00AE0A0C"/>
    <w:rsid w:val="00AE3CF5"/>
    <w:rsid w:val="00B3358E"/>
    <w:rsid w:val="00B506B2"/>
    <w:rsid w:val="00BC464D"/>
    <w:rsid w:val="00BE7D77"/>
    <w:rsid w:val="00C10667"/>
    <w:rsid w:val="00C163B8"/>
    <w:rsid w:val="00C47535"/>
    <w:rsid w:val="00CF0968"/>
    <w:rsid w:val="00D31C25"/>
    <w:rsid w:val="00D94E85"/>
    <w:rsid w:val="00D97F53"/>
    <w:rsid w:val="00E17CFD"/>
    <w:rsid w:val="00E37ABF"/>
    <w:rsid w:val="00ED3BC2"/>
    <w:rsid w:val="00F248C0"/>
    <w:rsid w:val="00F74EBC"/>
    <w:rsid w:val="00F84EF8"/>
    <w:rsid w:val="00FC2B4A"/>
    <w:rsid w:val="00FC2BF9"/>
    <w:rsid w:val="00FD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8D5"/>
    <w:rPr>
      <w:b/>
      <w:bCs/>
    </w:rPr>
  </w:style>
  <w:style w:type="character" w:customStyle="1" w:styleId="apple-converted-space">
    <w:name w:val="apple-converted-space"/>
    <w:basedOn w:val="a0"/>
    <w:rsid w:val="002748D5"/>
  </w:style>
  <w:style w:type="paragraph" w:styleId="a5">
    <w:name w:val="No Spacing"/>
    <w:uiPriority w:val="1"/>
    <w:qFormat/>
    <w:rsid w:val="00D94E85"/>
    <w:pPr>
      <w:spacing w:after="0" w:line="240" w:lineRule="auto"/>
    </w:pPr>
  </w:style>
  <w:style w:type="character" w:customStyle="1" w:styleId="ArialNarrow">
    <w:name w:val="Основной текст + Arial Narrow"/>
    <w:aliases w:val="7 pt,Курсив"/>
    <w:uiPriority w:val="99"/>
    <w:rsid w:val="00CF0968"/>
    <w:rPr>
      <w:rFonts w:ascii="Arial Narrow" w:hAnsi="Arial Narrow" w:cs="Arial Narrow"/>
      <w:i/>
      <w:iCs/>
      <w:sz w:val="14"/>
      <w:szCs w:val="14"/>
      <w:u w:val="none"/>
    </w:rPr>
  </w:style>
  <w:style w:type="paragraph" w:styleId="a6">
    <w:name w:val="Body Text"/>
    <w:basedOn w:val="a"/>
    <w:link w:val="a7"/>
    <w:uiPriority w:val="99"/>
    <w:rsid w:val="00CF0968"/>
    <w:pPr>
      <w:widowControl w:val="0"/>
      <w:shd w:val="clear" w:color="auto" w:fill="FFFFFF"/>
      <w:spacing w:before="720" w:after="600" w:line="317" w:lineRule="exact"/>
      <w:jc w:val="center"/>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uiPriority w:val="99"/>
    <w:rsid w:val="00CF0968"/>
    <w:rPr>
      <w:rFonts w:ascii="Times New Roman" w:eastAsia="Times New Roman" w:hAnsi="Times New Roman" w:cs="Times New Roman"/>
      <w:sz w:val="26"/>
      <w:szCs w:val="26"/>
      <w:shd w:val="clear" w:color="auto" w:fill="FFFFFF"/>
      <w:lang w:eastAsia="ru-RU"/>
    </w:rPr>
  </w:style>
  <w:style w:type="character" w:styleId="a8">
    <w:name w:val="Hyperlink"/>
    <w:basedOn w:val="a0"/>
    <w:uiPriority w:val="99"/>
    <w:rsid w:val="00CF0968"/>
    <w:rPr>
      <w:color w:val="AFA497"/>
      <w:u w:val="single"/>
    </w:rPr>
  </w:style>
  <w:style w:type="character" w:customStyle="1" w:styleId="4">
    <w:name w:val="Основной текст (4)_"/>
    <w:basedOn w:val="a0"/>
    <w:link w:val="40"/>
    <w:uiPriority w:val="99"/>
    <w:locked/>
    <w:rsid w:val="00CF0968"/>
    <w:rPr>
      <w:rFonts w:ascii="Times New Roman" w:hAnsi="Times New Roman"/>
      <w:b/>
      <w:bCs/>
      <w:sz w:val="26"/>
      <w:szCs w:val="26"/>
      <w:shd w:val="clear" w:color="auto" w:fill="FFFFFF"/>
    </w:rPr>
  </w:style>
  <w:style w:type="character" w:customStyle="1" w:styleId="41">
    <w:name w:val="Заголовок №4_"/>
    <w:basedOn w:val="a0"/>
    <w:link w:val="42"/>
    <w:uiPriority w:val="99"/>
    <w:locked/>
    <w:rsid w:val="00CF0968"/>
    <w:rPr>
      <w:rFonts w:ascii="Times New Roman" w:hAnsi="Times New Roman"/>
      <w:b/>
      <w:bCs/>
      <w:sz w:val="26"/>
      <w:szCs w:val="26"/>
      <w:shd w:val="clear" w:color="auto" w:fill="FFFFFF"/>
    </w:rPr>
  </w:style>
  <w:style w:type="character" w:customStyle="1" w:styleId="5">
    <w:name w:val="Основной текст (5)_"/>
    <w:basedOn w:val="a0"/>
    <w:link w:val="50"/>
    <w:uiPriority w:val="99"/>
    <w:locked/>
    <w:rsid w:val="00CF0968"/>
    <w:rPr>
      <w:rFonts w:ascii="Times New Roman" w:hAnsi="Times New Roman"/>
      <w:b/>
      <w:bCs/>
      <w:sz w:val="21"/>
      <w:szCs w:val="21"/>
      <w:shd w:val="clear" w:color="auto" w:fill="FFFFFF"/>
    </w:rPr>
  </w:style>
  <w:style w:type="paragraph" w:customStyle="1" w:styleId="40">
    <w:name w:val="Основной текст (4)"/>
    <w:basedOn w:val="a"/>
    <w:link w:val="4"/>
    <w:uiPriority w:val="99"/>
    <w:rsid w:val="00CF0968"/>
    <w:pPr>
      <w:widowControl w:val="0"/>
      <w:shd w:val="clear" w:color="auto" w:fill="FFFFFF"/>
      <w:spacing w:before="600" w:after="600" w:line="322" w:lineRule="exact"/>
      <w:ind w:hanging="100"/>
      <w:jc w:val="center"/>
    </w:pPr>
    <w:rPr>
      <w:rFonts w:ascii="Times New Roman" w:hAnsi="Times New Roman"/>
      <w:b/>
      <w:bCs/>
      <w:sz w:val="26"/>
      <w:szCs w:val="26"/>
    </w:rPr>
  </w:style>
  <w:style w:type="paragraph" w:customStyle="1" w:styleId="42">
    <w:name w:val="Заголовок №4"/>
    <w:basedOn w:val="a"/>
    <w:link w:val="41"/>
    <w:uiPriority w:val="99"/>
    <w:rsid w:val="00CF0968"/>
    <w:pPr>
      <w:widowControl w:val="0"/>
      <w:shd w:val="clear" w:color="auto" w:fill="FFFFFF"/>
      <w:spacing w:before="600" w:after="600" w:line="322" w:lineRule="exact"/>
      <w:jc w:val="center"/>
      <w:outlineLvl w:val="3"/>
    </w:pPr>
    <w:rPr>
      <w:rFonts w:ascii="Times New Roman" w:hAnsi="Times New Roman"/>
      <w:b/>
      <w:bCs/>
      <w:sz w:val="26"/>
      <w:szCs w:val="26"/>
    </w:rPr>
  </w:style>
  <w:style w:type="paragraph" w:customStyle="1" w:styleId="50">
    <w:name w:val="Основной текст (5)"/>
    <w:basedOn w:val="a"/>
    <w:link w:val="5"/>
    <w:uiPriority w:val="99"/>
    <w:rsid w:val="00CF0968"/>
    <w:pPr>
      <w:widowControl w:val="0"/>
      <w:shd w:val="clear" w:color="auto" w:fill="FFFFFF"/>
      <w:spacing w:after="0" w:line="317" w:lineRule="exact"/>
      <w:jc w:val="both"/>
    </w:pPr>
    <w:rPr>
      <w:rFonts w:ascii="Times New Roman" w:hAnsi="Times New Roman"/>
      <w:b/>
      <w:bCs/>
      <w:sz w:val="21"/>
      <w:szCs w:val="21"/>
    </w:rPr>
  </w:style>
  <w:style w:type="character" w:customStyle="1" w:styleId="6Exact">
    <w:name w:val="Основной текст (6) Exact"/>
    <w:basedOn w:val="a0"/>
    <w:uiPriority w:val="99"/>
    <w:rsid w:val="00CF0968"/>
    <w:rPr>
      <w:rFonts w:ascii="Times New Roman" w:hAnsi="Times New Roman" w:cs="Times New Roman"/>
      <w:b/>
      <w:bCs/>
      <w:spacing w:val="-4"/>
      <w:sz w:val="21"/>
      <w:szCs w:val="21"/>
      <w:u w:val="none"/>
    </w:rPr>
  </w:style>
  <w:style w:type="character" w:customStyle="1" w:styleId="6">
    <w:name w:val="Основной текст (6)_"/>
    <w:basedOn w:val="a0"/>
    <w:link w:val="60"/>
    <w:uiPriority w:val="99"/>
    <w:locked/>
    <w:rsid w:val="00CF0968"/>
    <w:rPr>
      <w:rFonts w:ascii="Times New Roman" w:hAnsi="Times New Roman"/>
      <w:b/>
      <w:bCs/>
      <w:shd w:val="clear" w:color="auto" w:fill="FFFFFF"/>
    </w:rPr>
  </w:style>
  <w:style w:type="character" w:customStyle="1" w:styleId="613pt">
    <w:name w:val="Основной текст (6) + 13 pt"/>
    <w:aliases w:val="Не полужирный1"/>
    <w:basedOn w:val="6"/>
    <w:uiPriority w:val="99"/>
    <w:rsid w:val="00CF0968"/>
    <w:rPr>
      <w:sz w:val="26"/>
      <w:szCs w:val="26"/>
    </w:rPr>
  </w:style>
  <w:style w:type="paragraph" w:customStyle="1" w:styleId="60">
    <w:name w:val="Основной текст (6)"/>
    <w:basedOn w:val="a"/>
    <w:link w:val="6"/>
    <w:uiPriority w:val="99"/>
    <w:rsid w:val="00CF0968"/>
    <w:pPr>
      <w:widowControl w:val="0"/>
      <w:shd w:val="clear" w:color="auto" w:fill="FFFFFF"/>
      <w:spacing w:after="0" w:line="274" w:lineRule="exact"/>
    </w:pPr>
    <w:rPr>
      <w:rFonts w:ascii="Times New Roman" w:hAnsi="Times New Roman"/>
      <w:b/>
      <w:bCs/>
    </w:rPr>
  </w:style>
  <w:style w:type="paragraph" w:customStyle="1" w:styleId="1">
    <w:name w:val="Без интервала1"/>
    <w:basedOn w:val="a"/>
    <w:link w:val="NoSpacingChar"/>
    <w:rsid w:val="00FD5B4D"/>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
    <w:locked/>
    <w:rsid w:val="00FD5B4D"/>
    <w:rPr>
      <w:rFonts w:ascii="Cambria" w:eastAsia="Times New Roman" w:hAnsi="Cambria" w:cs="Times New Roman"/>
      <w:sz w:val="20"/>
      <w:szCs w:val="20"/>
      <w:lang w:val="en-US" w:eastAsia="ru-RU"/>
    </w:rPr>
  </w:style>
  <w:style w:type="paragraph" w:customStyle="1" w:styleId="ConsNormal">
    <w:name w:val="ConsNormal"/>
    <w:rsid w:val="008C387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2145437">
      <w:bodyDiv w:val="1"/>
      <w:marLeft w:val="0"/>
      <w:marRight w:val="0"/>
      <w:marTop w:val="0"/>
      <w:marBottom w:val="0"/>
      <w:divBdr>
        <w:top w:val="none" w:sz="0" w:space="0" w:color="auto"/>
        <w:left w:val="none" w:sz="0" w:space="0" w:color="auto"/>
        <w:bottom w:val="none" w:sz="0" w:space="0" w:color="auto"/>
        <w:right w:val="none" w:sz="0" w:space="0" w:color="auto"/>
      </w:divBdr>
      <w:divsChild>
        <w:div w:id="102474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hyperlink" Target="http://www.administ-uda.ru" TargetMode="External"/><Relationship Id="rId3" Type="http://schemas.openxmlformats.org/officeDocument/2006/relationships/settings" Target="settings.xml"/><Relationship Id="rId7" Type="http://schemas.openxmlformats.org/officeDocument/2006/relationships/hyperlink" Target="http://www.administ-uda.ru" TargetMode="External"/><Relationship Id="rId12" Type="http://schemas.openxmlformats.org/officeDocument/2006/relationships/hyperlink" Target="consultantplus://offline/ref=9585A966C71C8828E1AD0F833ADF245316A3FFBD312A779B14E66CAFEC79682CB3707373803B7D081D746Er6x7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goloc.adm@yandex.ru" TargetMode="External"/><Relationship Id="rId11" Type="http://schemas.openxmlformats.org/officeDocument/2006/relationships/hyperlink" Target="consultantplus://offline/ref=9585A966C71C8828E1AD0F833ADF245316A3FFBD3221779814E66CAFEC79682CB3707373803B7D081D7468r6x3B" TargetMode="External"/><Relationship Id="rId5" Type="http://schemas.openxmlformats.org/officeDocument/2006/relationships/hyperlink" Target="consultantplus://offline/ref=9585A966C71C8828E1AD0F833ADF245316A3FFBD3F2D769F1AE66CAFEC79682CB3707373803B7D081D746Dr6x0B" TargetMode="External"/><Relationship Id="rId15" Type="http://schemas.openxmlformats.org/officeDocument/2006/relationships/fontTable" Target="fontTable.xml"/><Relationship Id="rId10" Type="http://schemas.openxmlformats.org/officeDocument/2006/relationships/hyperlink" Target="consultantplus://offline/ref=9585A966C71C8828E1AD0F833ADF245316A3FFBD3F2C779C15E66CAFEC79682CB3707373803B7D081D7069r6x4B" TargetMode="External"/><Relationship Id="rId4" Type="http://schemas.openxmlformats.org/officeDocument/2006/relationships/webSettings" Target="webSettings.xml"/><Relationship Id="rId9" Type="http://schemas.openxmlformats.org/officeDocument/2006/relationships/hyperlink" Target="mailto:ugoloc.adm@yandex.ru" TargetMode="External"/><Relationship Id="rId14" Type="http://schemas.openxmlformats.org/officeDocument/2006/relationships/hyperlink" Target="mailto:ugoloc.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8714</Words>
  <Characters>49675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2017-05-24T00:39:00Z</cp:lastPrinted>
  <dcterms:created xsi:type="dcterms:W3CDTF">2013-03-21T05:46:00Z</dcterms:created>
  <dcterms:modified xsi:type="dcterms:W3CDTF">2017-05-24T00:39:00Z</dcterms:modified>
</cp:coreProperties>
</file>