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CD" w:rsidRPr="006B31EE" w:rsidRDefault="004543CD" w:rsidP="004543CD">
      <w:pPr>
        <w:pStyle w:val="12"/>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№32</w:t>
      </w:r>
    </w:p>
    <w:p w:rsidR="004543CD" w:rsidRPr="00A23584" w:rsidRDefault="004543CD" w:rsidP="004543CD">
      <w:pPr>
        <w:pStyle w:val="12"/>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4543CD" w:rsidRDefault="004543CD" w:rsidP="004543CD">
      <w:pPr>
        <w:pStyle w:val="12"/>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4543CD" w:rsidRDefault="004543CD" w:rsidP="004543CD">
      <w:pPr>
        <w:pStyle w:val="12"/>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543CD" w:rsidRDefault="004543CD" w:rsidP="004543CD">
      <w:pPr>
        <w:pStyle w:val="12"/>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4543CD" w:rsidRPr="00A23584" w:rsidRDefault="004543CD" w:rsidP="004543CD">
      <w:pPr>
        <w:pStyle w:val="12"/>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4543CD" w:rsidRPr="00A23584" w:rsidRDefault="004543CD" w:rsidP="004543CD">
      <w:pPr>
        <w:pStyle w:val="12"/>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543CD" w:rsidRDefault="004543CD" w:rsidP="004543CD">
      <w:pPr>
        <w:pStyle w:val="12"/>
        <w:jc w:val="center"/>
        <w:rPr>
          <w:rFonts w:ascii="Arial" w:hAnsi="Arial" w:cs="Arial"/>
          <w:b/>
          <w:bCs/>
          <w:sz w:val="32"/>
          <w:szCs w:val="32"/>
          <w:lang w:val="ru-RU"/>
        </w:rPr>
      </w:pPr>
      <w:r>
        <w:rPr>
          <w:rFonts w:ascii="Arial" w:hAnsi="Arial" w:cs="Arial"/>
          <w:b/>
          <w:bCs/>
          <w:sz w:val="32"/>
          <w:szCs w:val="32"/>
          <w:lang w:val="ru-RU"/>
        </w:rPr>
        <w:t>ПОСТАНОВЛЕНИЕ</w:t>
      </w:r>
    </w:p>
    <w:p w:rsidR="004543CD" w:rsidRDefault="004543CD" w:rsidP="004543CD">
      <w:pPr>
        <w:pStyle w:val="12"/>
        <w:jc w:val="center"/>
        <w:rPr>
          <w:rFonts w:ascii="Arial" w:hAnsi="Arial" w:cs="Arial"/>
          <w:b/>
          <w:bCs/>
          <w:sz w:val="32"/>
          <w:szCs w:val="32"/>
          <w:lang w:val="ru-RU"/>
        </w:rPr>
      </w:pP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ОБ УТВЕРЖДЕНИИ АДМИНИСТРАТИВНОГО РЕГЛАМЕНТА</w:t>
      </w: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ПРЕДОСТАВЛЕНИЯ  МУНИЦИПАЛЬНОЙ УСЛУГИ</w:t>
      </w: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«ПРЕДОСТАВЛЕНИЕ ЗЕМЕЛЬНЫХ УЧАСТКОВ</w:t>
      </w:r>
    </w:p>
    <w:p w:rsidR="008A21D1" w:rsidRPr="004543CD" w:rsidRDefault="004543CD" w:rsidP="004543CD">
      <w:pPr>
        <w:pStyle w:val="af6"/>
        <w:jc w:val="center"/>
        <w:rPr>
          <w:rFonts w:ascii="Arial" w:hAnsi="Arial" w:cs="Arial"/>
          <w:b/>
          <w:color w:val="000000"/>
          <w:sz w:val="32"/>
          <w:szCs w:val="32"/>
        </w:rPr>
      </w:pPr>
      <w:r w:rsidRPr="004543CD">
        <w:rPr>
          <w:rFonts w:ascii="Arial" w:hAnsi="Arial" w:cs="Arial"/>
          <w:b/>
          <w:sz w:val="32"/>
          <w:szCs w:val="32"/>
        </w:rPr>
        <w:t xml:space="preserve">В </w:t>
      </w:r>
      <w:r w:rsidRPr="004543CD">
        <w:rPr>
          <w:rFonts w:ascii="Arial" w:hAnsi="Arial" w:cs="Arial"/>
          <w:b/>
          <w:color w:val="000000"/>
          <w:sz w:val="32"/>
          <w:szCs w:val="32"/>
        </w:rPr>
        <w:t>БЕЗВОЗМЕЗДНОЕ ПОЛЬЗОВАНИЕ»</w:t>
      </w:r>
    </w:p>
    <w:p w:rsidR="008A21D1" w:rsidRDefault="008A21D1" w:rsidP="008A21D1">
      <w:pPr>
        <w:pStyle w:val="ae"/>
        <w:ind w:right="20"/>
      </w:pPr>
    </w:p>
    <w:p w:rsidR="008A21D1" w:rsidRPr="00EF4DA2" w:rsidRDefault="008A21D1" w:rsidP="008A21D1">
      <w:pPr>
        <w:adjustRightInd w:val="0"/>
        <w:ind w:firstLine="724"/>
        <w:jc w:val="both"/>
        <w:rPr>
          <w:rFonts w:ascii="Arial" w:hAnsi="Arial" w:cs="Arial"/>
          <w:sz w:val="24"/>
          <w:szCs w:val="24"/>
        </w:rPr>
      </w:pPr>
      <w:r w:rsidRPr="00EF4DA2">
        <w:rPr>
          <w:rFonts w:ascii="Arial" w:hAnsi="Arial" w:cs="Arial"/>
          <w:sz w:val="24"/>
          <w:szCs w:val="24"/>
        </w:rPr>
        <w:t>Во исполнение Феде</w:t>
      </w:r>
      <w:r w:rsidR="00EF4DA2">
        <w:rPr>
          <w:rFonts w:ascii="Arial" w:hAnsi="Arial" w:cs="Arial"/>
          <w:sz w:val="24"/>
          <w:szCs w:val="24"/>
        </w:rPr>
        <w:t>рального закона от 27.07.2010 №</w:t>
      </w:r>
      <w:r w:rsidRPr="00EF4DA2">
        <w:rPr>
          <w:rFonts w:ascii="Arial" w:hAnsi="Arial" w:cs="Arial"/>
          <w:sz w:val="24"/>
          <w:szCs w:val="24"/>
        </w:rPr>
        <w:t xml:space="preserve">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4846CC">
          <w:rPr>
            <w:rStyle w:val="a3"/>
            <w:rFonts w:ascii="Arial" w:hAnsi="Arial" w:cs="Arial"/>
            <w:color w:val="000000"/>
            <w:sz w:val="24"/>
            <w:szCs w:val="24"/>
            <w:u w:val="none"/>
          </w:rPr>
          <w:t>постановлением</w:t>
        </w:r>
      </w:hyperlink>
      <w:r w:rsidRPr="00EF4DA2">
        <w:rPr>
          <w:rFonts w:ascii="Arial" w:hAnsi="Arial" w:cs="Arial"/>
          <w:sz w:val="24"/>
          <w:szCs w:val="24"/>
        </w:rPr>
        <w:t xml:space="preserve"> администрации </w:t>
      </w:r>
      <w:r w:rsidR="00681624" w:rsidRPr="00EF4DA2">
        <w:rPr>
          <w:rFonts w:ascii="Arial" w:hAnsi="Arial" w:cs="Arial"/>
          <w:sz w:val="24"/>
          <w:szCs w:val="24"/>
        </w:rPr>
        <w:t xml:space="preserve">Среднемуйского </w:t>
      </w:r>
      <w:r w:rsidR="00650C3F" w:rsidRPr="00EF4DA2">
        <w:rPr>
          <w:rFonts w:ascii="Arial" w:hAnsi="Arial" w:cs="Arial"/>
          <w:sz w:val="24"/>
          <w:szCs w:val="24"/>
        </w:rPr>
        <w:t>муниципального образования</w:t>
      </w:r>
      <w:r w:rsidR="004543CD" w:rsidRPr="00EF4DA2">
        <w:rPr>
          <w:rFonts w:ascii="Arial" w:hAnsi="Arial" w:cs="Arial"/>
          <w:sz w:val="24"/>
          <w:szCs w:val="24"/>
        </w:rPr>
        <w:t xml:space="preserve"> </w:t>
      </w:r>
      <w:r w:rsidR="00681624" w:rsidRPr="00EF4DA2">
        <w:rPr>
          <w:rFonts w:ascii="Arial" w:hAnsi="Arial" w:cs="Arial"/>
          <w:sz w:val="24"/>
          <w:szCs w:val="24"/>
        </w:rPr>
        <w:t xml:space="preserve">от </w:t>
      </w:r>
      <w:r w:rsidR="00681624" w:rsidRPr="004846CC">
        <w:rPr>
          <w:rFonts w:ascii="Arial" w:hAnsi="Arial" w:cs="Arial"/>
          <w:sz w:val="24"/>
          <w:szCs w:val="24"/>
        </w:rPr>
        <w:t>09.12.2011</w:t>
      </w:r>
      <w:r w:rsidRPr="004846CC">
        <w:rPr>
          <w:rFonts w:ascii="Arial" w:hAnsi="Arial" w:cs="Arial"/>
          <w:sz w:val="24"/>
          <w:szCs w:val="24"/>
        </w:rPr>
        <w:t xml:space="preserve"> г. N</w:t>
      </w:r>
      <w:r w:rsidR="00681624" w:rsidRPr="004846CC">
        <w:rPr>
          <w:rFonts w:ascii="Arial" w:hAnsi="Arial" w:cs="Arial"/>
          <w:sz w:val="24"/>
          <w:szCs w:val="24"/>
        </w:rPr>
        <w:t>27</w:t>
      </w:r>
      <w:r w:rsidRPr="00EF4DA2">
        <w:rPr>
          <w:rFonts w:ascii="Arial" w:hAnsi="Arial" w:cs="Arial"/>
          <w:color w:val="FF0000"/>
          <w:sz w:val="24"/>
          <w:szCs w:val="24"/>
        </w:rPr>
        <w:t xml:space="preserve"> </w:t>
      </w:r>
      <w:r w:rsidRPr="00EF4DA2">
        <w:rPr>
          <w:rFonts w:ascii="Arial" w:hAnsi="Arial" w:cs="Arial"/>
          <w:sz w:val="24"/>
          <w:szCs w:val="24"/>
        </w:rPr>
        <w:t xml:space="preserve">"Об утверждении Реестра муниципальных услуг предоставляемых администрацией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руководствуясь Уставом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администрация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w:t>
      </w:r>
    </w:p>
    <w:p w:rsidR="008A21D1" w:rsidRPr="00EF4DA2" w:rsidRDefault="008A21D1" w:rsidP="008A21D1">
      <w:pPr>
        <w:adjustRightInd w:val="0"/>
        <w:ind w:firstLine="708"/>
        <w:jc w:val="center"/>
        <w:rPr>
          <w:rFonts w:ascii="Arial" w:hAnsi="Arial" w:cs="Arial"/>
          <w:sz w:val="24"/>
          <w:szCs w:val="24"/>
        </w:rPr>
      </w:pPr>
    </w:p>
    <w:p w:rsidR="008A21D1" w:rsidRPr="00EF4DA2" w:rsidRDefault="008A21D1" w:rsidP="00C341D1">
      <w:pPr>
        <w:adjustRightInd w:val="0"/>
        <w:jc w:val="center"/>
        <w:rPr>
          <w:rFonts w:ascii="Arial" w:hAnsi="Arial" w:cs="Arial"/>
          <w:b/>
          <w:sz w:val="30"/>
          <w:szCs w:val="30"/>
        </w:rPr>
      </w:pPr>
      <w:r w:rsidRPr="00EF4DA2">
        <w:rPr>
          <w:rFonts w:ascii="Arial" w:hAnsi="Arial" w:cs="Arial"/>
          <w:b/>
          <w:sz w:val="30"/>
          <w:szCs w:val="30"/>
        </w:rPr>
        <w:t>ПОСТАНОВЛЯЕТ:</w:t>
      </w:r>
    </w:p>
    <w:p w:rsidR="008A21D1" w:rsidRPr="00EF4DA2" w:rsidRDefault="008A21D1" w:rsidP="008A21D1">
      <w:pPr>
        <w:adjustRightInd w:val="0"/>
        <w:ind w:firstLine="709"/>
        <w:jc w:val="center"/>
        <w:rPr>
          <w:rFonts w:ascii="Arial" w:hAnsi="Arial" w:cs="Arial"/>
          <w:sz w:val="24"/>
          <w:szCs w:val="24"/>
        </w:rPr>
      </w:pPr>
    </w:p>
    <w:p w:rsidR="008A21D1" w:rsidRPr="00EF4DA2" w:rsidRDefault="00C341D1" w:rsidP="00C341D1">
      <w:pPr>
        <w:pStyle w:val="ae"/>
        <w:widowControl w:val="0"/>
        <w:tabs>
          <w:tab w:val="left" w:pos="1070"/>
        </w:tabs>
        <w:spacing w:after="0"/>
        <w:ind w:firstLine="697"/>
        <w:jc w:val="both"/>
        <w:rPr>
          <w:rFonts w:ascii="Arial" w:hAnsi="Arial" w:cs="Arial"/>
        </w:rPr>
      </w:pPr>
      <w:r>
        <w:rPr>
          <w:rFonts w:ascii="Arial" w:hAnsi="Arial" w:cs="Arial"/>
          <w:color w:val="000000"/>
        </w:rPr>
        <w:t>1.</w:t>
      </w:r>
      <w:r w:rsidR="008A21D1" w:rsidRPr="00EF4DA2">
        <w:rPr>
          <w:rFonts w:ascii="Arial" w:hAnsi="Arial" w:cs="Arial"/>
          <w:color w:val="000000"/>
        </w:rPr>
        <w:t>Утвердить прилагаемый администра</w:t>
      </w:r>
      <w:r w:rsidR="00681624" w:rsidRPr="00EF4DA2">
        <w:rPr>
          <w:rFonts w:ascii="Arial" w:hAnsi="Arial" w:cs="Arial"/>
          <w:color w:val="000000"/>
        </w:rPr>
        <w:t xml:space="preserve">тивный регламент предоставления </w:t>
      </w:r>
      <w:r w:rsidR="008A21D1" w:rsidRPr="00EF4DA2">
        <w:rPr>
          <w:rFonts w:ascii="Arial" w:hAnsi="Arial" w:cs="Arial"/>
          <w:color w:val="000000"/>
        </w:rPr>
        <w:t xml:space="preserve">муниципальной услуги «Предоставление земельных участков в безвозмездное пользование»  </w:t>
      </w:r>
      <w:r>
        <w:rPr>
          <w:rFonts w:ascii="Arial" w:hAnsi="Arial" w:cs="Arial"/>
        </w:rPr>
        <w:t>(Приложение № 1).</w:t>
      </w:r>
    </w:p>
    <w:p w:rsidR="008A21D1" w:rsidRPr="00EC485C" w:rsidRDefault="00C341D1" w:rsidP="00C341D1">
      <w:pPr>
        <w:pStyle w:val="ae"/>
        <w:widowControl w:val="0"/>
        <w:tabs>
          <w:tab w:val="left" w:pos="1070"/>
        </w:tabs>
        <w:spacing w:after="0"/>
        <w:ind w:right="20" w:firstLine="697"/>
        <w:jc w:val="both"/>
        <w:rPr>
          <w:rFonts w:ascii="Arial" w:hAnsi="Arial" w:cs="Arial"/>
        </w:rPr>
      </w:pPr>
      <w:r>
        <w:rPr>
          <w:rFonts w:ascii="Arial" w:hAnsi="Arial" w:cs="Arial"/>
        </w:rPr>
        <w:t>2.</w:t>
      </w:r>
      <w:r w:rsidR="008A21D1" w:rsidRPr="00EC485C">
        <w:rPr>
          <w:rFonts w:ascii="Arial" w:hAnsi="Arial" w:cs="Arial"/>
        </w:rPr>
        <w:t xml:space="preserve">Опубликовать настоящее постановление в установленном  законом  порядке в информационном </w:t>
      </w:r>
      <w:r w:rsidR="00681624" w:rsidRPr="00EC485C">
        <w:rPr>
          <w:rFonts w:ascii="Arial" w:hAnsi="Arial" w:cs="Arial"/>
        </w:rPr>
        <w:t>бюллетене</w:t>
      </w:r>
      <w:r w:rsidR="008A21D1" w:rsidRPr="00EC485C">
        <w:rPr>
          <w:rFonts w:ascii="Arial" w:hAnsi="Arial" w:cs="Arial"/>
        </w:rPr>
        <w:t xml:space="preserve"> «</w:t>
      </w:r>
      <w:proofErr w:type="spellStart"/>
      <w:r w:rsidR="00681624" w:rsidRPr="00EC485C">
        <w:rPr>
          <w:rFonts w:ascii="Arial" w:hAnsi="Arial" w:cs="Arial"/>
        </w:rPr>
        <w:t>Среднемуйский</w:t>
      </w:r>
      <w:proofErr w:type="spellEnd"/>
      <w:r w:rsidR="00681624" w:rsidRPr="00EC485C">
        <w:rPr>
          <w:rFonts w:ascii="Arial" w:hAnsi="Arial" w:cs="Arial"/>
        </w:rPr>
        <w:t xml:space="preserve"> вестник</w:t>
      </w:r>
      <w:r w:rsidR="008A21D1" w:rsidRPr="00EC485C">
        <w:rPr>
          <w:rFonts w:ascii="Arial" w:hAnsi="Arial" w:cs="Arial"/>
        </w:rPr>
        <w:t>» и разместить на официальном с</w:t>
      </w:r>
      <w:r>
        <w:rPr>
          <w:rFonts w:ascii="Arial" w:hAnsi="Arial" w:cs="Arial"/>
        </w:rPr>
        <w:t>айте РМО «</w:t>
      </w:r>
      <w:proofErr w:type="spellStart"/>
      <w:r>
        <w:rPr>
          <w:rFonts w:ascii="Arial" w:hAnsi="Arial" w:cs="Arial"/>
        </w:rPr>
        <w:t>Усть-Удинский</w:t>
      </w:r>
      <w:proofErr w:type="spellEnd"/>
      <w:r>
        <w:rPr>
          <w:rFonts w:ascii="Arial" w:hAnsi="Arial" w:cs="Arial"/>
        </w:rPr>
        <w:t xml:space="preserve"> район».</w:t>
      </w:r>
    </w:p>
    <w:p w:rsidR="008A21D1" w:rsidRPr="00EF4DA2" w:rsidRDefault="00C341D1" w:rsidP="00C341D1">
      <w:pPr>
        <w:tabs>
          <w:tab w:val="num" w:pos="0"/>
        </w:tabs>
        <w:ind w:firstLine="697"/>
        <w:jc w:val="both"/>
        <w:rPr>
          <w:rFonts w:ascii="Arial" w:hAnsi="Arial" w:cs="Arial"/>
          <w:sz w:val="24"/>
          <w:szCs w:val="24"/>
        </w:rPr>
      </w:pPr>
      <w:r>
        <w:rPr>
          <w:rFonts w:ascii="Arial" w:hAnsi="Arial" w:cs="Arial"/>
          <w:sz w:val="24"/>
          <w:szCs w:val="24"/>
        </w:rPr>
        <w:t>3.</w:t>
      </w:r>
      <w:r w:rsidR="008A21D1" w:rsidRPr="00EF4DA2">
        <w:rPr>
          <w:rFonts w:ascii="Arial" w:hAnsi="Arial" w:cs="Arial"/>
          <w:sz w:val="24"/>
          <w:szCs w:val="24"/>
        </w:rPr>
        <w:t xml:space="preserve">Настоящее постановление вступает в силу со дня </w:t>
      </w:r>
      <w:r>
        <w:rPr>
          <w:rFonts w:ascii="Arial" w:hAnsi="Arial" w:cs="Arial"/>
          <w:sz w:val="24"/>
          <w:szCs w:val="24"/>
        </w:rPr>
        <w:t>его официального опубликования.</w:t>
      </w:r>
    </w:p>
    <w:p w:rsidR="008A21D1" w:rsidRPr="00EF4DA2" w:rsidRDefault="00C341D1" w:rsidP="00C341D1">
      <w:pPr>
        <w:widowControl/>
        <w:tabs>
          <w:tab w:val="left" w:pos="851"/>
        </w:tabs>
        <w:ind w:firstLine="697"/>
        <w:jc w:val="both"/>
        <w:rPr>
          <w:rFonts w:ascii="Arial" w:hAnsi="Arial" w:cs="Arial"/>
          <w:sz w:val="24"/>
          <w:szCs w:val="24"/>
        </w:rPr>
      </w:pPr>
      <w:r>
        <w:rPr>
          <w:rFonts w:ascii="Arial" w:hAnsi="Arial" w:cs="Arial"/>
          <w:sz w:val="24"/>
          <w:szCs w:val="24"/>
        </w:rPr>
        <w:t>4.</w:t>
      </w:r>
      <w:proofErr w:type="gramStart"/>
      <w:r w:rsidR="008A21D1" w:rsidRPr="00EF4DA2">
        <w:rPr>
          <w:rFonts w:ascii="Arial" w:hAnsi="Arial" w:cs="Arial"/>
          <w:sz w:val="24"/>
          <w:szCs w:val="24"/>
        </w:rPr>
        <w:t>Контроль за</w:t>
      </w:r>
      <w:proofErr w:type="gramEnd"/>
      <w:r w:rsidR="008A21D1" w:rsidRPr="00EF4DA2">
        <w:rPr>
          <w:rFonts w:ascii="Arial" w:hAnsi="Arial" w:cs="Arial"/>
          <w:sz w:val="24"/>
          <w:szCs w:val="24"/>
        </w:rPr>
        <w:t xml:space="preserve"> исполнением п</w:t>
      </w:r>
      <w:r>
        <w:rPr>
          <w:rFonts w:ascii="Arial" w:hAnsi="Arial" w:cs="Arial"/>
          <w:sz w:val="24"/>
          <w:szCs w:val="24"/>
        </w:rPr>
        <w:t>остановления оставляю за собой.</w:t>
      </w:r>
    </w:p>
    <w:p w:rsidR="008A21D1" w:rsidRPr="00EF4DA2" w:rsidRDefault="008A21D1" w:rsidP="008A21D1">
      <w:pPr>
        <w:ind w:firstLine="567"/>
        <w:jc w:val="both"/>
        <w:rPr>
          <w:rFonts w:ascii="Arial" w:hAnsi="Arial" w:cs="Arial"/>
          <w:sz w:val="24"/>
          <w:szCs w:val="24"/>
        </w:rPr>
      </w:pPr>
    </w:p>
    <w:p w:rsidR="008A21D1" w:rsidRPr="00EF4DA2" w:rsidRDefault="008A21D1" w:rsidP="008A21D1">
      <w:pPr>
        <w:ind w:firstLine="567"/>
        <w:jc w:val="both"/>
        <w:rPr>
          <w:rFonts w:ascii="Arial" w:hAnsi="Arial" w:cs="Arial"/>
          <w:sz w:val="24"/>
          <w:szCs w:val="24"/>
        </w:rPr>
      </w:pPr>
    </w:p>
    <w:p w:rsidR="00C341D1" w:rsidRDefault="00C341D1" w:rsidP="00C341D1">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8A21D1" w:rsidRPr="00EF4DA2" w:rsidRDefault="00C341D1" w:rsidP="00C341D1">
      <w:pPr>
        <w:pStyle w:val="ConsNormal"/>
        <w:widowControl/>
        <w:ind w:right="0" w:firstLine="0"/>
        <w:jc w:val="both"/>
        <w:rPr>
          <w:color w:val="000000"/>
          <w:sz w:val="24"/>
          <w:szCs w:val="24"/>
        </w:rPr>
      </w:pPr>
      <w:r w:rsidRPr="000F64B9">
        <w:rPr>
          <w:sz w:val="24"/>
          <w:szCs w:val="24"/>
        </w:rPr>
        <w:t xml:space="preserve">сельского </w:t>
      </w:r>
      <w:r>
        <w:rPr>
          <w:sz w:val="24"/>
          <w:szCs w:val="24"/>
        </w:rPr>
        <w:t>п</w:t>
      </w:r>
      <w:r w:rsidRPr="000F64B9">
        <w:rPr>
          <w:sz w:val="24"/>
          <w:szCs w:val="24"/>
        </w:rPr>
        <w:t>оселения</w:t>
      </w:r>
      <w:r w:rsidR="00AD6722">
        <w:rPr>
          <w:sz w:val="24"/>
          <w:szCs w:val="24"/>
        </w:rPr>
        <w:t xml:space="preserve">                                                                                        </w:t>
      </w:r>
      <w:r w:rsidRPr="000F64B9">
        <w:rPr>
          <w:sz w:val="24"/>
          <w:szCs w:val="24"/>
        </w:rPr>
        <w:t>А.А.Лифа</w:t>
      </w:r>
    </w:p>
    <w:p w:rsidR="008A21D1" w:rsidRPr="00EF4DA2" w:rsidRDefault="008A21D1" w:rsidP="004846CC">
      <w:pPr>
        <w:pStyle w:val="ae"/>
        <w:jc w:val="center"/>
        <w:rPr>
          <w:rFonts w:ascii="Arial" w:hAnsi="Arial" w:cs="Arial"/>
          <w:color w:val="000000"/>
        </w:rPr>
      </w:pPr>
    </w:p>
    <w:p w:rsidR="00AB0020" w:rsidRPr="004846CC" w:rsidRDefault="00AB0020" w:rsidP="00AB0020">
      <w:pPr>
        <w:pStyle w:val="af6"/>
        <w:ind w:left="5670"/>
        <w:jc w:val="right"/>
        <w:rPr>
          <w:rFonts w:ascii="Courier New" w:hAnsi="Courier New" w:cs="Courier New"/>
          <w:sz w:val="22"/>
          <w:szCs w:val="22"/>
        </w:rPr>
      </w:pPr>
      <w:r w:rsidRPr="004846CC">
        <w:rPr>
          <w:rFonts w:ascii="Courier New" w:hAnsi="Courier New" w:cs="Courier New"/>
          <w:sz w:val="22"/>
          <w:szCs w:val="22"/>
        </w:rPr>
        <w:t>Утвержден</w:t>
      </w:r>
    </w:p>
    <w:p w:rsidR="00AB0020" w:rsidRPr="004846CC"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постановлением администрации</w:t>
      </w:r>
    </w:p>
    <w:p w:rsidR="00AB0020" w:rsidRPr="004846CC"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Среднемуйского сельского поселения</w:t>
      </w:r>
    </w:p>
    <w:p w:rsidR="00AB0020"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от 10.07.2017 №32</w:t>
      </w:r>
    </w:p>
    <w:p w:rsidR="004846CC" w:rsidRPr="004846CC" w:rsidRDefault="004846CC" w:rsidP="004846CC">
      <w:pPr>
        <w:pStyle w:val="af6"/>
        <w:jc w:val="center"/>
        <w:rPr>
          <w:rFonts w:ascii="Arial" w:hAnsi="Arial" w:cs="Arial"/>
          <w:sz w:val="24"/>
          <w:szCs w:val="24"/>
        </w:rPr>
      </w:pPr>
    </w:p>
    <w:p w:rsidR="008A21D1" w:rsidRPr="003470BC" w:rsidRDefault="003470BC" w:rsidP="00AB0020">
      <w:pPr>
        <w:pStyle w:val="50"/>
        <w:shd w:val="clear" w:color="auto" w:fill="auto"/>
        <w:ind w:right="20"/>
        <w:jc w:val="center"/>
        <w:rPr>
          <w:rStyle w:val="5"/>
          <w:rFonts w:ascii="Arial" w:hAnsi="Arial" w:cs="Arial"/>
          <w:b/>
          <w:caps/>
          <w:color w:val="000000"/>
          <w:sz w:val="30"/>
          <w:szCs w:val="30"/>
        </w:rPr>
      </w:pPr>
      <w:r>
        <w:rPr>
          <w:rStyle w:val="5"/>
          <w:rFonts w:ascii="Arial" w:hAnsi="Arial" w:cs="Arial"/>
          <w:b/>
          <w:color w:val="000000"/>
          <w:sz w:val="30"/>
          <w:szCs w:val="30"/>
        </w:rPr>
        <w:t>А</w:t>
      </w:r>
      <w:r w:rsidRPr="003470BC">
        <w:rPr>
          <w:rStyle w:val="5"/>
          <w:rFonts w:ascii="Arial" w:hAnsi="Arial" w:cs="Arial"/>
          <w:b/>
          <w:color w:val="000000"/>
          <w:sz w:val="30"/>
          <w:szCs w:val="30"/>
        </w:rPr>
        <w:t xml:space="preserve">дминистративный регламент предоставления </w:t>
      </w:r>
      <w:r w:rsidRPr="003470BC">
        <w:rPr>
          <w:rStyle w:val="5"/>
          <w:rFonts w:ascii="Arial" w:hAnsi="Arial" w:cs="Arial"/>
          <w:b/>
          <w:color w:val="000000"/>
          <w:sz w:val="30"/>
          <w:szCs w:val="30"/>
        </w:rPr>
        <w:lastRenderedPageBreak/>
        <w:t>муниципальной услуги «предоставление земельных участков в безвозмездное пользование»</w:t>
      </w:r>
    </w:p>
    <w:p w:rsidR="00AB0020" w:rsidRDefault="00AB0020" w:rsidP="00AB0020">
      <w:pPr>
        <w:pStyle w:val="50"/>
        <w:shd w:val="clear" w:color="auto" w:fill="auto"/>
        <w:ind w:right="20"/>
        <w:jc w:val="center"/>
        <w:rPr>
          <w:caps/>
          <w:sz w:val="24"/>
          <w:szCs w:val="24"/>
        </w:rPr>
      </w:pPr>
    </w:p>
    <w:p w:rsidR="00B70537" w:rsidRPr="003470BC" w:rsidRDefault="008A21D1" w:rsidP="003470BC">
      <w:pPr>
        <w:pStyle w:val="50"/>
        <w:shd w:val="clear" w:color="auto" w:fill="auto"/>
        <w:spacing w:line="240" w:lineRule="auto"/>
        <w:ind w:right="20"/>
        <w:jc w:val="center"/>
        <w:rPr>
          <w:rStyle w:val="5"/>
          <w:rFonts w:ascii="Arial" w:hAnsi="Arial" w:cs="Arial"/>
          <w:color w:val="000000"/>
          <w:sz w:val="24"/>
          <w:szCs w:val="24"/>
        </w:rPr>
      </w:pPr>
      <w:r w:rsidRPr="003470BC">
        <w:rPr>
          <w:rStyle w:val="5"/>
          <w:rFonts w:ascii="Arial" w:hAnsi="Arial" w:cs="Arial"/>
          <w:color w:val="000000"/>
          <w:sz w:val="24"/>
          <w:szCs w:val="24"/>
        </w:rPr>
        <w:t xml:space="preserve">Раздел </w:t>
      </w:r>
      <w:r w:rsidR="003470BC">
        <w:rPr>
          <w:rStyle w:val="5"/>
          <w:rFonts w:ascii="Arial" w:hAnsi="Arial" w:cs="Arial"/>
          <w:color w:val="000000"/>
          <w:sz w:val="24"/>
          <w:szCs w:val="24"/>
        </w:rPr>
        <w:t>1</w:t>
      </w:r>
      <w:r w:rsidRPr="003470BC">
        <w:rPr>
          <w:rStyle w:val="5"/>
          <w:rFonts w:ascii="Arial" w:hAnsi="Arial" w:cs="Arial"/>
          <w:color w:val="000000"/>
          <w:sz w:val="24"/>
          <w:szCs w:val="24"/>
        </w:rPr>
        <w:t>.Общие положения</w:t>
      </w:r>
    </w:p>
    <w:p w:rsidR="008A21D1" w:rsidRPr="003470BC" w:rsidRDefault="008A21D1" w:rsidP="008A21D1">
      <w:pPr>
        <w:pStyle w:val="50"/>
        <w:shd w:val="clear" w:color="auto" w:fill="auto"/>
        <w:spacing w:line="276" w:lineRule="auto"/>
        <w:ind w:right="20"/>
        <w:rPr>
          <w:rStyle w:val="5"/>
          <w:rFonts w:ascii="Arial" w:hAnsi="Arial" w:cs="Arial"/>
          <w:color w:val="000000"/>
          <w:sz w:val="24"/>
          <w:szCs w:val="24"/>
        </w:rPr>
      </w:pPr>
    </w:p>
    <w:p w:rsidR="008A21D1" w:rsidRDefault="003470BC" w:rsidP="003470BC">
      <w:pPr>
        <w:pStyle w:val="50"/>
        <w:shd w:val="clear" w:color="auto" w:fill="auto"/>
        <w:spacing w:line="240" w:lineRule="auto"/>
        <w:ind w:right="20"/>
        <w:jc w:val="center"/>
        <w:rPr>
          <w:rStyle w:val="5"/>
          <w:rFonts w:ascii="Arial" w:hAnsi="Arial" w:cs="Arial"/>
          <w:color w:val="000000"/>
          <w:sz w:val="24"/>
          <w:szCs w:val="24"/>
        </w:rPr>
      </w:pPr>
      <w:r>
        <w:rPr>
          <w:rStyle w:val="5"/>
          <w:rFonts w:ascii="Arial" w:hAnsi="Arial" w:cs="Arial"/>
          <w:color w:val="000000"/>
          <w:sz w:val="24"/>
          <w:szCs w:val="24"/>
        </w:rPr>
        <w:t>Глава 1.</w:t>
      </w:r>
      <w:r w:rsidR="008A21D1" w:rsidRPr="003470BC">
        <w:rPr>
          <w:rStyle w:val="5"/>
          <w:rFonts w:ascii="Arial" w:hAnsi="Arial" w:cs="Arial"/>
          <w:color w:val="000000"/>
          <w:sz w:val="24"/>
          <w:szCs w:val="24"/>
        </w:rPr>
        <w:t>Предмет регулирования административного регламента</w:t>
      </w:r>
    </w:p>
    <w:p w:rsidR="003470BC" w:rsidRPr="003470BC" w:rsidRDefault="003470BC" w:rsidP="003470BC">
      <w:pPr>
        <w:pStyle w:val="50"/>
        <w:shd w:val="clear" w:color="auto" w:fill="auto"/>
        <w:spacing w:line="240" w:lineRule="auto"/>
        <w:ind w:right="20"/>
        <w:jc w:val="left"/>
        <w:rPr>
          <w:rFonts w:ascii="Arial" w:hAnsi="Arial" w:cs="Arial"/>
          <w:b w:val="0"/>
          <w:sz w:val="24"/>
          <w:szCs w:val="24"/>
        </w:rPr>
      </w:pPr>
    </w:p>
    <w:p w:rsidR="008A21D1" w:rsidRPr="003470BC" w:rsidRDefault="003470BC" w:rsidP="003470BC">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Настоящий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определяет процедуру принятия решения о предоставлении земельного участка в безвозмездное пользование.</w:t>
      </w:r>
    </w:p>
    <w:p w:rsidR="008A21D1" w:rsidRPr="003470BC" w:rsidRDefault="003470BC" w:rsidP="003470B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в безвозмездное пользование» (далее - муниципальная услуга), определяет сроки, порядок и последовательность действий администрации </w:t>
      </w:r>
      <w:r w:rsidR="00681624" w:rsidRPr="003470BC">
        <w:rPr>
          <w:rFonts w:ascii="Arial" w:hAnsi="Arial" w:cs="Arial"/>
          <w:color w:val="000000"/>
        </w:rPr>
        <w:t xml:space="preserve">Среднемуйского </w:t>
      </w:r>
      <w:r w:rsidR="00650C3F" w:rsidRPr="003470BC">
        <w:rPr>
          <w:rFonts w:ascii="Arial" w:hAnsi="Arial" w:cs="Arial"/>
          <w:color w:val="000000"/>
        </w:rPr>
        <w:t>муниципального образования</w:t>
      </w:r>
      <w:r w:rsidR="00AA036C">
        <w:rPr>
          <w:rFonts w:ascii="Arial" w:hAnsi="Arial" w:cs="Arial"/>
          <w:color w:val="000000"/>
        </w:rPr>
        <w:t xml:space="preserve"> </w:t>
      </w:r>
      <w:proofErr w:type="spellStart"/>
      <w:r w:rsidR="008A21D1" w:rsidRPr="003470BC">
        <w:rPr>
          <w:rFonts w:ascii="Arial" w:hAnsi="Arial" w:cs="Arial"/>
          <w:color w:val="000000"/>
        </w:rPr>
        <w:t>Усть-Удинского</w:t>
      </w:r>
      <w:proofErr w:type="spellEnd"/>
      <w:r w:rsidR="008A21D1" w:rsidRPr="003470BC">
        <w:rPr>
          <w:rFonts w:ascii="Arial" w:hAnsi="Arial" w:cs="Arial"/>
          <w:color w:val="000000"/>
        </w:rPr>
        <w:t xml:space="preserve"> района (далее -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при осуществлении полномочий по предоставлению муниципальной услуги.</w:t>
      </w:r>
    </w:p>
    <w:p w:rsidR="008A21D1" w:rsidRPr="003470BC" w:rsidRDefault="008A21D1" w:rsidP="003470BC">
      <w:pPr>
        <w:pStyle w:val="ae"/>
        <w:ind w:left="700"/>
        <w:jc w:val="both"/>
        <w:rPr>
          <w:rFonts w:ascii="Arial" w:hAnsi="Arial" w:cs="Arial"/>
        </w:rPr>
      </w:pPr>
    </w:p>
    <w:p w:rsidR="008A21D1" w:rsidRPr="00AA036C" w:rsidRDefault="00AA036C" w:rsidP="00AA036C">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w:t>
      </w:r>
      <w:r w:rsidR="008A21D1" w:rsidRPr="00AA036C">
        <w:rPr>
          <w:rStyle w:val="5"/>
          <w:rFonts w:ascii="Arial" w:hAnsi="Arial" w:cs="Arial"/>
          <w:color w:val="000000"/>
          <w:sz w:val="24"/>
          <w:szCs w:val="24"/>
        </w:rPr>
        <w:t>Круг заявителей</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3470BC" w:rsidP="00EC56B7">
      <w:pPr>
        <w:pStyle w:val="ae"/>
        <w:widowControl w:val="0"/>
        <w:tabs>
          <w:tab w:val="left" w:pos="1086"/>
        </w:tabs>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Заявителями, имеющим право на получение муниципальной услуги, являются:</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w:t>
      </w:r>
      <w:r w:rsidR="001246E8">
        <w:rPr>
          <w:rFonts w:ascii="Arial" w:hAnsi="Arial" w:cs="Arial"/>
          <w:color w:val="000000"/>
        </w:rPr>
        <w:t>)</w:t>
      </w:r>
      <w:r w:rsidR="008A21D1" w:rsidRPr="003470BC">
        <w:rPr>
          <w:rFonts w:ascii="Arial" w:hAnsi="Arial" w:cs="Arial"/>
          <w:color w:val="000000"/>
        </w:rPr>
        <w:t>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2</w:t>
      </w:r>
      <w:r w:rsidR="001246E8">
        <w:rPr>
          <w:rFonts w:ascii="Arial" w:hAnsi="Arial" w:cs="Arial"/>
          <w:color w:val="000000"/>
        </w:rPr>
        <w:t>)</w:t>
      </w:r>
      <w:r w:rsidR="008A21D1" w:rsidRPr="003470BC">
        <w:rPr>
          <w:rFonts w:ascii="Arial" w:hAnsi="Arial" w:cs="Arial"/>
          <w:color w:val="000000"/>
        </w:rPr>
        <w:t>религиозные организации для размещения зданий, сооружений религиозного или благотворительного назначения;</w:t>
      </w:r>
    </w:p>
    <w:p w:rsidR="008A21D1" w:rsidRPr="003470BC" w:rsidRDefault="001246E8" w:rsidP="00EC56B7">
      <w:pPr>
        <w:pStyle w:val="ae"/>
        <w:widowControl w:val="0"/>
        <w:spacing w:after="0"/>
        <w:ind w:right="20" w:firstLine="709"/>
        <w:jc w:val="both"/>
        <w:rPr>
          <w:rFonts w:ascii="Arial" w:hAnsi="Arial" w:cs="Arial"/>
        </w:rPr>
      </w:pPr>
      <w:r>
        <w:rPr>
          <w:rFonts w:ascii="Arial" w:hAnsi="Arial" w:cs="Arial"/>
          <w:color w:val="000000"/>
        </w:rPr>
        <w:t>3)</w:t>
      </w:r>
      <w:r w:rsidR="008A21D1" w:rsidRPr="003470BC">
        <w:rPr>
          <w:rFonts w:ascii="Arial" w:hAnsi="Arial" w:cs="Arial"/>
          <w:color w:val="000000"/>
        </w:rPr>
        <w:t xml:space="preserve">религиозные организации для размещения </w:t>
      </w:r>
      <w:proofErr w:type="gramStart"/>
      <w:r w:rsidR="008A21D1" w:rsidRPr="003470BC">
        <w:rPr>
          <w:rFonts w:ascii="Arial" w:hAnsi="Arial" w:cs="Arial"/>
          <w:color w:val="000000"/>
        </w:rPr>
        <w:t>принадлежащих</w:t>
      </w:r>
      <w:proofErr w:type="gramEnd"/>
      <w:r w:rsidR="008A21D1" w:rsidRPr="003470BC">
        <w:rPr>
          <w:rFonts w:ascii="Arial" w:hAnsi="Arial" w:cs="Arial"/>
          <w:color w:val="000000"/>
        </w:rPr>
        <w:t xml:space="preserve"> им на праве безвозмездного пользования здания, сооружения;</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4</w:t>
      </w:r>
      <w:r w:rsidR="001246E8">
        <w:rPr>
          <w:rFonts w:ascii="Arial" w:hAnsi="Arial" w:cs="Arial"/>
          <w:color w:val="000000"/>
        </w:rPr>
        <w:t>)</w:t>
      </w:r>
      <w:r w:rsidR="008A21D1" w:rsidRPr="003470BC">
        <w:rPr>
          <w:rFonts w:ascii="Arial" w:hAnsi="Arial" w:cs="Arial"/>
          <w:color w:val="00000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008A21D1" w:rsidRPr="003470BC">
        <w:rPr>
          <w:rFonts w:ascii="Arial" w:hAnsi="Arial" w:cs="Arial"/>
          <w:color w:val="000000"/>
        </w:rPr>
        <w:t xml:space="preserve"> бюджета, средств бюджета субъекта Российской Федерации или средств местного бюджета;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5</w:t>
      </w:r>
      <w:r w:rsidR="001246E8">
        <w:rPr>
          <w:rFonts w:ascii="Arial" w:hAnsi="Arial" w:cs="Arial"/>
          <w:color w:val="000000"/>
        </w:rPr>
        <w:t>)</w:t>
      </w:r>
      <w:r w:rsidR="006B2E71" w:rsidRPr="003470BC">
        <w:rPr>
          <w:rFonts w:ascii="Arial" w:hAnsi="Arial" w:cs="Arial"/>
          <w:color w:val="000000"/>
        </w:rPr>
        <w:t xml:space="preserve">граждане </w:t>
      </w:r>
      <w:r w:rsidR="008A21D1" w:rsidRPr="003470BC">
        <w:rPr>
          <w:rFonts w:ascii="Arial" w:hAnsi="Arial" w:cs="Arial"/>
          <w:color w:val="000000"/>
        </w:rPr>
        <w:t xml:space="preserve"> для </w:t>
      </w:r>
      <w:r w:rsidR="006B2E71" w:rsidRPr="003470BC">
        <w:rPr>
          <w:rFonts w:ascii="Arial" w:hAnsi="Arial" w:cs="Arial"/>
          <w:color w:val="000000"/>
        </w:rPr>
        <w:t>индивидуального жилищного строительства, ведения личного подсобного хозяйства или осуществления крестьянским (фермерским) хозяйством их деятельности в муниципальных образованиях, определенных законом субъекта Российской Федерации, на срок не более чем шесть лет.</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6</w:t>
      </w:r>
      <w:r w:rsidR="001246E8">
        <w:rPr>
          <w:rFonts w:ascii="Arial" w:hAnsi="Arial" w:cs="Arial"/>
          <w:color w:val="000000"/>
        </w:rPr>
        <w:t>)</w:t>
      </w:r>
      <w:r w:rsidR="008A21D1" w:rsidRPr="003470BC">
        <w:rPr>
          <w:rFonts w:ascii="Arial" w:hAnsi="Arial" w:cs="Arial"/>
          <w:color w:val="000000"/>
        </w:rPr>
        <w:t>граждане, которые работают по основному месту работы в муниципальных образованиях и по специальностям, определенным законом субъекта Российской Федерации, для индивидуального жилищного строительства или ведения личного подсобного хозяйства;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7</w:t>
      </w:r>
      <w:r w:rsidR="001246E8">
        <w:rPr>
          <w:rFonts w:ascii="Arial" w:hAnsi="Arial" w:cs="Arial"/>
          <w:color w:val="000000"/>
        </w:rPr>
        <w:t>)</w:t>
      </w:r>
      <w:r w:rsidR="00B70537" w:rsidRPr="003470BC">
        <w:rPr>
          <w:rFonts w:ascii="Arial" w:hAnsi="Arial" w:cs="Arial"/>
          <w:color w:val="000000"/>
        </w:rPr>
        <w:t>граждан</w:t>
      </w:r>
      <w:r w:rsidR="008A21D1" w:rsidRPr="003470BC">
        <w:rPr>
          <w:rFonts w:ascii="Arial" w:hAnsi="Arial" w:cs="Arial"/>
          <w:color w:val="000000"/>
        </w:rPr>
        <w:t>е, если на земельном участке находится служебное жилое помещение в виде жилого дома, предоставленное этому гражданину;</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8</w:t>
      </w:r>
      <w:r w:rsidR="00991EF6">
        <w:rPr>
          <w:rFonts w:ascii="Arial" w:hAnsi="Arial" w:cs="Arial"/>
          <w:color w:val="000000"/>
        </w:rPr>
        <w:t>)</w:t>
      </w:r>
      <w:r w:rsidR="008A21D1" w:rsidRPr="003470BC">
        <w:rPr>
          <w:rFonts w:ascii="Arial" w:hAnsi="Arial" w:cs="Arial"/>
          <w:color w:val="000000"/>
        </w:rPr>
        <w:t xml:space="preserve">граждане в целях осуществления сельскохозяйственной деятельности (в </w:t>
      </w:r>
      <w:r w:rsidR="008A21D1" w:rsidRPr="003470BC">
        <w:rPr>
          <w:rFonts w:ascii="Arial" w:hAnsi="Arial" w:cs="Arial"/>
          <w:color w:val="000000"/>
        </w:rPr>
        <w:lastRenderedPageBreak/>
        <w:t>том числе пчеловодства) для собственных нужд на лесных участках;</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9</w:t>
      </w:r>
      <w:r w:rsidR="00991EF6">
        <w:rPr>
          <w:rFonts w:ascii="Arial" w:hAnsi="Arial" w:cs="Arial"/>
          <w:color w:val="000000"/>
        </w:rPr>
        <w:t>)</w:t>
      </w:r>
      <w:r w:rsidR="008A21D1" w:rsidRPr="003470BC">
        <w:rPr>
          <w:rFonts w:ascii="Arial" w:hAnsi="Arial" w:cs="Arial"/>
          <w:color w:val="000000"/>
        </w:rPr>
        <w:t>граждане и юридические лица</w:t>
      </w:r>
      <w:r w:rsidR="006B2E71" w:rsidRPr="003470BC">
        <w:rPr>
          <w:rFonts w:ascii="Arial" w:hAnsi="Arial" w:cs="Arial"/>
          <w:color w:val="000000"/>
        </w:rPr>
        <w:t xml:space="preserve"> для сельскохозяйственного, </w:t>
      </w:r>
      <w:r w:rsidR="008A21D1" w:rsidRPr="003470BC">
        <w:rPr>
          <w:rFonts w:ascii="Arial" w:hAnsi="Arial" w:cs="Arial"/>
          <w:color w:val="00000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10</w:t>
      </w:r>
      <w:r w:rsidR="00991EF6">
        <w:rPr>
          <w:rFonts w:ascii="Arial" w:hAnsi="Arial" w:cs="Arial"/>
          <w:color w:val="000000"/>
        </w:rPr>
        <w:t>)</w:t>
      </w:r>
      <w:r w:rsidR="008A21D1" w:rsidRPr="003470BC">
        <w:rPr>
          <w:rFonts w:ascii="Arial" w:hAnsi="Arial" w:cs="Arial"/>
          <w:color w:val="000000"/>
        </w:rPr>
        <w:t>некоммерческие организации, созданные гражданами, для ведения огородничества или садоводства;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11</w:t>
      </w:r>
      <w:r w:rsidR="00991EF6">
        <w:rPr>
          <w:rFonts w:ascii="Arial" w:hAnsi="Arial" w:cs="Arial"/>
          <w:color w:val="000000"/>
        </w:rPr>
        <w:t>)</w:t>
      </w:r>
      <w:r w:rsidR="008A21D1" w:rsidRPr="003470BC">
        <w:rPr>
          <w:rFonts w:ascii="Arial" w:hAnsi="Arial" w:cs="Arial"/>
          <w:color w:val="000000"/>
        </w:rPr>
        <w:t>некоммерческие организации, созданные гражданами, в целях жилищного строительства в случаях, предусмотренных федеральными законами;</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12</w:t>
      </w:r>
      <w:r w:rsidR="00991EF6">
        <w:rPr>
          <w:rFonts w:ascii="Arial" w:hAnsi="Arial" w:cs="Arial"/>
          <w:color w:val="000000"/>
        </w:rPr>
        <w:t>)</w:t>
      </w:r>
      <w:r w:rsidR="008A21D1" w:rsidRPr="003470BC">
        <w:rPr>
          <w:rFonts w:ascii="Arial" w:hAnsi="Arial" w:cs="Arial"/>
          <w:color w:val="000000"/>
        </w:rPr>
        <w:t>лица, относящиеся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roofErr w:type="gramEnd"/>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13</w:t>
      </w:r>
      <w:r w:rsidR="00991EF6">
        <w:rPr>
          <w:rFonts w:ascii="Arial" w:hAnsi="Arial" w:cs="Arial"/>
          <w:color w:val="000000"/>
        </w:rPr>
        <w:t>)</w:t>
      </w:r>
      <w:r w:rsidR="008A21D1" w:rsidRPr="003470BC">
        <w:rPr>
          <w:rFonts w:ascii="Arial" w:hAnsi="Arial" w:cs="Arial"/>
          <w:color w:val="000000"/>
        </w:rPr>
        <w:t>лица,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008A21D1" w:rsidRPr="003470BC">
        <w:rPr>
          <w:rFonts w:ascii="Arial" w:hAnsi="Arial" w:cs="Arial"/>
          <w:color w:val="000000"/>
        </w:rPr>
        <w:t xml:space="preserve"> и оказания этих услуг необходимо предоставление земельного участка;</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14</w:t>
      </w:r>
      <w:r w:rsidR="00991EF6">
        <w:rPr>
          <w:rFonts w:ascii="Arial" w:hAnsi="Arial" w:cs="Arial"/>
          <w:color w:val="000000"/>
        </w:rPr>
        <w:t>)</w:t>
      </w:r>
      <w:r w:rsidR="008A21D1" w:rsidRPr="003470BC">
        <w:rPr>
          <w:rFonts w:ascii="Arial" w:hAnsi="Arial" w:cs="Arial"/>
          <w:color w:val="000000"/>
        </w:rPr>
        <w:t>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15</w:t>
      </w:r>
      <w:r w:rsidR="00991EF6">
        <w:rPr>
          <w:rFonts w:ascii="Arial" w:hAnsi="Arial" w:cs="Arial"/>
          <w:color w:val="000000"/>
        </w:rPr>
        <w:t>)</w:t>
      </w:r>
      <w:r w:rsidR="008A21D1" w:rsidRPr="003470BC">
        <w:rPr>
          <w:rFonts w:ascii="Arial" w:hAnsi="Arial" w:cs="Arial"/>
          <w:color w:val="000000"/>
        </w:rPr>
        <w:t xml:space="preserve">лица, право безвозмездного </w:t>
      </w:r>
      <w:proofErr w:type="gramStart"/>
      <w:r w:rsidR="008A21D1" w:rsidRPr="003470BC">
        <w:rPr>
          <w:rFonts w:ascii="Arial" w:hAnsi="Arial" w:cs="Arial"/>
          <w:color w:val="000000"/>
        </w:rPr>
        <w:t>пользования</w:t>
      </w:r>
      <w:proofErr w:type="gramEnd"/>
      <w:r w:rsidR="008A21D1" w:rsidRPr="003470BC">
        <w:rPr>
          <w:rFonts w:ascii="Arial" w:hAnsi="Arial" w:cs="Arial"/>
          <w:color w:val="000000"/>
        </w:rPr>
        <w:t xml:space="preserve"> которых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16</w:t>
      </w:r>
      <w:r w:rsidR="00991EF6">
        <w:rPr>
          <w:rFonts w:ascii="Arial" w:hAnsi="Arial" w:cs="Arial"/>
          <w:color w:val="000000"/>
        </w:rPr>
        <w:t>)</w:t>
      </w:r>
      <w:r w:rsidR="008A21D1" w:rsidRPr="003470BC">
        <w:rPr>
          <w:rFonts w:ascii="Arial" w:hAnsi="Arial" w:cs="Arial"/>
          <w:color w:val="000000"/>
        </w:rPr>
        <w:t>лица, имеющие право на заключение договора безвозмездного пользования земельным участком, в случае и в порядке, которые предусмотрены Феде</w:t>
      </w:r>
      <w:r w:rsidR="00961077">
        <w:rPr>
          <w:rFonts w:ascii="Arial" w:hAnsi="Arial" w:cs="Arial"/>
          <w:color w:val="000000"/>
        </w:rPr>
        <w:t>ральным законом от 24.07.2008 №</w:t>
      </w:r>
      <w:r w:rsidR="008A21D1" w:rsidRPr="003470BC">
        <w:rPr>
          <w:rFonts w:ascii="Arial" w:hAnsi="Arial" w:cs="Arial"/>
          <w:color w:val="000000"/>
        </w:rPr>
        <w:t>161-ФЗ «О содействии развитию жилищного строительства».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4.</w:t>
      </w:r>
      <w:r w:rsidR="008A21D1" w:rsidRPr="003470BC">
        <w:rPr>
          <w:rFonts w:ascii="Arial" w:hAnsi="Arial" w:cs="Arial"/>
          <w:color w:val="000000"/>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961077" w:rsidRDefault="003470BC" w:rsidP="00EC56B7">
      <w:pPr>
        <w:pStyle w:val="ae"/>
        <w:widowControl w:val="0"/>
        <w:spacing w:after="484"/>
        <w:ind w:right="20" w:firstLine="709"/>
        <w:jc w:val="both"/>
        <w:rPr>
          <w:rFonts w:ascii="Arial" w:hAnsi="Arial" w:cs="Arial"/>
          <w:color w:val="000000"/>
        </w:rPr>
      </w:pPr>
      <w:r>
        <w:rPr>
          <w:rFonts w:ascii="Arial" w:hAnsi="Arial" w:cs="Arial"/>
          <w:color w:val="000000"/>
        </w:rPr>
        <w:t>5.</w:t>
      </w:r>
      <w:r w:rsidR="008A21D1" w:rsidRPr="003470BC">
        <w:rPr>
          <w:rFonts w:ascii="Arial" w:hAnsi="Arial" w:cs="Arial"/>
          <w:color w:val="000000"/>
        </w:rPr>
        <w:t>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bookmarkStart w:id="0" w:name="bookmark2"/>
    </w:p>
    <w:p w:rsidR="008A21D1" w:rsidRDefault="00961077" w:rsidP="00AA036C">
      <w:pPr>
        <w:pStyle w:val="ae"/>
        <w:widowControl w:val="0"/>
        <w:spacing w:after="0"/>
        <w:ind w:right="20"/>
        <w:jc w:val="center"/>
        <w:rPr>
          <w:rStyle w:val="41"/>
          <w:rFonts w:ascii="Arial" w:hAnsi="Arial" w:cs="Arial"/>
          <w:b w:val="0"/>
          <w:color w:val="000000"/>
          <w:sz w:val="24"/>
          <w:szCs w:val="24"/>
        </w:rPr>
      </w:pPr>
      <w:r w:rsidRPr="00961077">
        <w:rPr>
          <w:rStyle w:val="41"/>
          <w:rFonts w:ascii="Arial" w:hAnsi="Arial" w:cs="Arial"/>
          <w:b w:val="0"/>
          <w:color w:val="000000"/>
          <w:sz w:val="24"/>
          <w:szCs w:val="24"/>
        </w:rPr>
        <w:t>Глава 3.</w:t>
      </w:r>
      <w:r w:rsidR="008A21D1" w:rsidRPr="00961077">
        <w:rPr>
          <w:rStyle w:val="41"/>
          <w:rFonts w:ascii="Arial" w:hAnsi="Arial" w:cs="Arial"/>
          <w:b w:val="0"/>
          <w:color w:val="000000"/>
          <w:sz w:val="24"/>
          <w:szCs w:val="24"/>
        </w:rPr>
        <w:t>Требования к порядку информирования о предоставлении муниципальной услуги</w:t>
      </w:r>
      <w:bookmarkEnd w:id="0"/>
    </w:p>
    <w:p w:rsidR="00961077" w:rsidRPr="003470BC" w:rsidRDefault="00961077" w:rsidP="00EC56B7">
      <w:pPr>
        <w:pStyle w:val="ae"/>
        <w:widowControl w:val="0"/>
        <w:spacing w:after="0"/>
        <w:ind w:right="20" w:firstLine="709"/>
        <w:jc w:val="center"/>
        <w:rPr>
          <w:rFonts w:ascii="Arial" w:hAnsi="Arial" w:cs="Arial"/>
        </w:rPr>
      </w:pP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6.</w:t>
      </w:r>
      <w:r w:rsidR="008A21D1" w:rsidRPr="003470BC">
        <w:rPr>
          <w:rFonts w:ascii="Arial" w:hAnsi="Arial" w:cs="Arial"/>
          <w:color w:val="000000"/>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w:t>
      </w:r>
      <w:r w:rsidR="008A21D1" w:rsidRPr="003470BC">
        <w:rPr>
          <w:rFonts w:ascii="Arial" w:hAnsi="Arial" w:cs="Arial"/>
          <w:color w:val="000000"/>
        </w:rPr>
        <w:lastRenderedPageBreak/>
        <w:t xml:space="preserve">заявитель обращается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ответственную за предоставление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7.</w:t>
      </w:r>
      <w:r w:rsidR="008A21D1" w:rsidRPr="003470BC">
        <w:rPr>
          <w:rFonts w:ascii="Arial" w:hAnsi="Arial" w:cs="Arial"/>
          <w:color w:val="000000"/>
        </w:rPr>
        <w:t>Информация предоставляется:</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746C3B">
        <w:rPr>
          <w:rFonts w:ascii="Arial" w:hAnsi="Arial" w:cs="Arial"/>
          <w:color w:val="000000"/>
        </w:rPr>
        <w:t>)</w:t>
      </w:r>
      <w:r w:rsidR="008A21D1" w:rsidRPr="003470BC">
        <w:rPr>
          <w:rFonts w:ascii="Arial" w:hAnsi="Arial" w:cs="Arial"/>
          <w:color w:val="000000"/>
        </w:rPr>
        <w:t>при личном контакте с заявителями;</w:t>
      </w:r>
    </w:p>
    <w:p w:rsidR="008A21D1" w:rsidRPr="003470BC" w:rsidRDefault="00961077" w:rsidP="00EC56B7">
      <w:pPr>
        <w:pStyle w:val="ae"/>
        <w:spacing w:after="0"/>
        <w:ind w:right="20" w:firstLine="709"/>
        <w:jc w:val="both"/>
        <w:rPr>
          <w:rFonts w:ascii="Arial" w:hAnsi="Arial" w:cs="Arial"/>
        </w:rPr>
      </w:pPr>
      <w:r>
        <w:rPr>
          <w:rFonts w:ascii="Arial" w:hAnsi="Arial" w:cs="Arial"/>
          <w:color w:val="000000"/>
        </w:rPr>
        <w:t>2</w:t>
      </w:r>
      <w:r w:rsidR="00746C3B">
        <w:rPr>
          <w:rFonts w:ascii="Arial" w:hAnsi="Arial" w:cs="Arial"/>
          <w:color w:val="000000"/>
        </w:rPr>
        <w:t>)</w:t>
      </w:r>
      <w:r w:rsidR="008A21D1" w:rsidRPr="003470BC">
        <w:rPr>
          <w:rFonts w:ascii="Arial" w:hAnsi="Arial" w:cs="Arial"/>
          <w:color w:val="000000"/>
        </w:rPr>
        <w:t>с использованием средств телефонной и электронной связи;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746C3B">
        <w:rPr>
          <w:rFonts w:ascii="Arial" w:hAnsi="Arial" w:cs="Arial"/>
          <w:color w:val="000000"/>
        </w:rPr>
        <w:t>)</w:t>
      </w:r>
      <w:r w:rsidR="008A21D1" w:rsidRPr="003470BC">
        <w:rPr>
          <w:rFonts w:ascii="Arial" w:hAnsi="Arial" w:cs="Arial"/>
          <w:color w:val="000000"/>
        </w:rPr>
        <w:t>письменно, в случае письменного обращения заявителя.</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8.</w:t>
      </w:r>
      <w:r w:rsidR="008A21D1" w:rsidRPr="003470BC">
        <w:rPr>
          <w:rFonts w:ascii="Arial" w:hAnsi="Arial" w:cs="Arial"/>
          <w:color w:val="000000"/>
        </w:rPr>
        <w:t xml:space="preserve">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предоставляет информацию по следующим вопросам:</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1</w:t>
      </w:r>
      <w:r w:rsidR="00746C3B">
        <w:rPr>
          <w:rFonts w:ascii="Arial" w:hAnsi="Arial" w:cs="Arial"/>
          <w:color w:val="000000"/>
        </w:rPr>
        <w:t>)</w:t>
      </w:r>
      <w:r w:rsidR="008A21D1" w:rsidRPr="003470BC">
        <w:rPr>
          <w:rFonts w:ascii="Arial" w:hAnsi="Arial" w:cs="Arial"/>
          <w:color w:val="000000"/>
        </w:rPr>
        <w:t xml:space="preserve">о месте нахождения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графике работы, контактных телефонах;</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2</w:t>
      </w:r>
      <w:r w:rsidR="00746C3B">
        <w:rPr>
          <w:rFonts w:ascii="Arial" w:hAnsi="Arial" w:cs="Arial"/>
          <w:color w:val="000000"/>
        </w:rPr>
        <w:t>)</w:t>
      </w:r>
      <w:r w:rsidR="008A21D1" w:rsidRPr="003470BC">
        <w:rPr>
          <w:rFonts w:ascii="Arial" w:hAnsi="Arial" w:cs="Arial"/>
          <w:color w:val="000000"/>
        </w:rPr>
        <w:t>о порядке предоставления муниципальной услуги и ходе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3</w:t>
      </w:r>
      <w:r w:rsidR="00746C3B">
        <w:rPr>
          <w:rFonts w:ascii="Arial" w:hAnsi="Arial" w:cs="Arial"/>
          <w:color w:val="000000"/>
        </w:rPr>
        <w:t>)</w:t>
      </w:r>
      <w:r w:rsidR="008A21D1" w:rsidRPr="003470BC">
        <w:rPr>
          <w:rFonts w:ascii="Arial" w:hAnsi="Arial" w:cs="Arial"/>
          <w:color w:val="000000"/>
        </w:rPr>
        <w:t>о перечне документов, необходимых для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4</w:t>
      </w:r>
      <w:r w:rsidR="00746C3B">
        <w:rPr>
          <w:rFonts w:ascii="Arial" w:hAnsi="Arial" w:cs="Arial"/>
          <w:color w:val="000000"/>
        </w:rPr>
        <w:t>)</w:t>
      </w:r>
      <w:r w:rsidR="008A21D1" w:rsidRPr="003470BC">
        <w:rPr>
          <w:rFonts w:ascii="Arial" w:hAnsi="Arial" w:cs="Arial"/>
          <w:color w:val="000000"/>
        </w:rPr>
        <w:t>о времени приема заявления и документов, необходимых для предоставления муниципальной услуги;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5</w:t>
      </w:r>
      <w:r w:rsidR="00746C3B">
        <w:rPr>
          <w:rFonts w:ascii="Arial" w:hAnsi="Arial" w:cs="Arial"/>
          <w:color w:val="000000"/>
        </w:rPr>
        <w:t>)</w:t>
      </w:r>
      <w:r w:rsidR="008A21D1" w:rsidRPr="003470BC">
        <w:rPr>
          <w:rFonts w:ascii="Arial" w:hAnsi="Arial" w:cs="Arial"/>
          <w:color w:val="000000"/>
        </w:rPr>
        <w:t>о сроке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6</w:t>
      </w:r>
      <w:r w:rsidR="00746C3B">
        <w:rPr>
          <w:rFonts w:ascii="Arial" w:hAnsi="Arial" w:cs="Arial"/>
          <w:color w:val="000000"/>
        </w:rPr>
        <w:t>)</w:t>
      </w:r>
      <w:r w:rsidR="008A21D1" w:rsidRPr="003470BC">
        <w:rPr>
          <w:rFonts w:ascii="Arial" w:hAnsi="Arial" w:cs="Arial"/>
          <w:color w:val="000000"/>
        </w:rPr>
        <w:t>об основаниях отказа в приеме заявления и документов, необходимых для предоставления муниципальной услуги;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7</w:t>
      </w:r>
      <w:r w:rsidR="00746C3B">
        <w:rPr>
          <w:rFonts w:ascii="Arial" w:hAnsi="Arial" w:cs="Arial"/>
          <w:color w:val="000000"/>
        </w:rPr>
        <w:t>)</w:t>
      </w:r>
      <w:r w:rsidR="008A21D1" w:rsidRPr="003470BC">
        <w:rPr>
          <w:rFonts w:ascii="Arial" w:hAnsi="Arial" w:cs="Arial"/>
          <w:color w:val="000000"/>
        </w:rPr>
        <w:t>об основаниях отказа в предоставлении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8</w:t>
      </w:r>
      <w:r w:rsidR="00746C3B">
        <w:rPr>
          <w:rFonts w:ascii="Arial" w:hAnsi="Arial" w:cs="Arial"/>
          <w:color w:val="000000"/>
        </w:rPr>
        <w:t>)</w:t>
      </w:r>
      <w:r w:rsidR="008A21D1" w:rsidRPr="003470BC">
        <w:rPr>
          <w:rFonts w:ascii="Arial" w:hAnsi="Arial" w:cs="Arial"/>
          <w:color w:val="000000"/>
        </w:rPr>
        <w:t>о порядке обжалования решений и действий (бездействия) уполномоченного органа, а также должностных лиц уполномоченного органа.</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9.</w:t>
      </w:r>
      <w:r w:rsidR="008A21D1" w:rsidRPr="003470BC">
        <w:rPr>
          <w:rFonts w:ascii="Arial" w:hAnsi="Arial" w:cs="Arial"/>
          <w:color w:val="000000"/>
        </w:rPr>
        <w:t>Основными требованиями при предоставлении информации являются:</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актуальность;</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своевременность;</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четкость и доступность в изложении информации;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4)</w:t>
      </w:r>
      <w:r w:rsidR="008A21D1" w:rsidRPr="003470BC">
        <w:rPr>
          <w:rFonts w:ascii="Arial" w:hAnsi="Arial" w:cs="Arial"/>
          <w:color w:val="000000"/>
        </w:rPr>
        <w:t>полнота информации;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5)</w:t>
      </w:r>
      <w:r w:rsidR="008A21D1" w:rsidRPr="003470BC">
        <w:rPr>
          <w:rFonts w:ascii="Arial" w:hAnsi="Arial" w:cs="Arial"/>
          <w:color w:val="000000"/>
        </w:rPr>
        <w:t>соответствие информации требованиям законодательства.</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10.</w:t>
      </w:r>
      <w:r w:rsidR="008A21D1" w:rsidRPr="003470BC">
        <w:rPr>
          <w:rFonts w:ascii="Arial" w:hAnsi="Arial" w:cs="Arial"/>
          <w:color w:val="000000"/>
        </w:rPr>
        <w:t>Предоставление информации по телефону осуществляется путем непосредственного общения с заявителем.</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11</w:t>
      </w:r>
      <w:r w:rsidR="00961077">
        <w:rPr>
          <w:rFonts w:ascii="Arial" w:hAnsi="Arial" w:cs="Arial"/>
          <w:color w:val="000000"/>
        </w:rPr>
        <w:t>.</w:t>
      </w:r>
      <w:r w:rsidR="008A21D1" w:rsidRPr="003470BC">
        <w:rPr>
          <w:rFonts w:ascii="Arial" w:hAnsi="Arial" w:cs="Arial"/>
          <w:color w:val="000000"/>
        </w:rPr>
        <w:t>Ответ на телефонные звонки дается подробно и в вежливой (корректной) форме, и начинается с информации о фамилии, имени, отчестве (</w:t>
      </w:r>
      <w:proofErr w:type="gramStart"/>
      <w:r w:rsidR="008A21D1" w:rsidRPr="003470BC">
        <w:rPr>
          <w:rFonts w:ascii="Arial" w:hAnsi="Arial" w:cs="Arial"/>
          <w:color w:val="000000"/>
        </w:rPr>
        <w:t>последнее</w:t>
      </w:r>
      <w:proofErr w:type="gramEnd"/>
      <w:r w:rsidR="008A21D1" w:rsidRPr="003470BC">
        <w:rPr>
          <w:rFonts w:ascii="Arial" w:hAnsi="Arial" w:cs="Arial"/>
          <w:color w:val="000000"/>
        </w:rPr>
        <w:t xml:space="preserve"> если имеется) и должности лица, принявшего телефонный звонок.</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12</w:t>
      </w:r>
      <w:r w:rsidR="00961077">
        <w:rPr>
          <w:rFonts w:ascii="Arial" w:hAnsi="Arial" w:cs="Arial"/>
          <w:color w:val="000000"/>
        </w:rPr>
        <w:t>.</w:t>
      </w:r>
      <w:r w:rsidR="008A21D1" w:rsidRPr="003470BC">
        <w:rPr>
          <w:rFonts w:ascii="Arial" w:hAnsi="Arial" w:cs="Arial"/>
          <w:color w:val="000000"/>
        </w:rPr>
        <w:t xml:space="preserve">Если заявителя не удовлетворяет полученная информация, он может обратиться к главе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соответствии с графиком приема заявителей.</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13</w:t>
      </w:r>
      <w:r w:rsidR="00961077">
        <w:rPr>
          <w:rFonts w:ascii="Arial" w:hAnsi="Arial" w:cs="Arial"/>
          <w:color w:val="000000"/>
        </w:rPr>
        <w:t>.</w:t>
      </w:r>
      <w:r w:rsidR="008A21D1" w:rsidRPr="003470BC">
        <w:rPr>
          <w:rFonts w:ascii="Arial" w:hAnsi="Arial" w:cs="Arial"/>
          <w:color w:val="000000"/>
        </w:rPr>
        <w:t>Обращения заявителя (в том числе переданные при помощи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 xml:space="preserve">Днем регистрации обращения является день его поступления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 xml:space="preserve">Ответ на обращение, поступившее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 в течение срока его рассмотрения направляется по адресу, указанному в обращении.</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14</w:t>
      </w:r>
      <w:r w:rsidR="00961077">
        <w:rPr>
          <w:rFonts w:ascii="Arial" w:hAnsi="Arial" w:cs="Arial"/>
          <w:color w:val="000000"/>
        </w:rPr>
        <w:t>.</w:t>
      </w:r>
      <w:r w:rsidR="008A21D1" w:rsidRPr="003470BC">
        <w:rPr>
          <w:rFonts w:ascii="Arial" w:hAnsi="Arial" w:cs="Arial"/>
          <w:color w:val="000000"/>
        </w:rPr>
        <w:t xml:space="preserve">Информация об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w:t>
      </w:r>
      <w:r w:rsidR="008A21D1" w:rsidRPr="003470BC">
        <w:rPr>
          <w:rFonts w:ascii="Arial" w:hAnsi="Arial" w:cs="Arial"/>
          <w:color w:val="000000"/>
        </w:rPr>
        <w:lastRenderedPageBreak/>
        <w:t>муниципальной услуги размещается:</w:t>
      </w:r>
    </w:p>
    <w:p w:rsidR="008A21D1" w:rsidRPr="00EC56B7"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 xml:space="preserve">на официальном сайте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7" w:history="1">
        <w:r w:rsidR="008A21D1" w:rsidRPr="00EC56B7">
          <w:rPr>
            <w:rStyle w:val="a3"/>
            <w:rFonts w:ascii="Arial" w:hAnsi="Arial" w:cs="Arial"/>
            <w:color w:val="auto"/>
            <w:u w:val="none"/>
          </w:rPr>
          <w:t>http://</w:t>
        </w:r>
        <w:r w:rsidR="008A21D1" w:rsidRPr="00EC56B7">
          <w:rPr>
            <w:rStyle w:val="a3"/>
            <w:rFonts w:ascii="Arial" w:hAnsi="Arial" w:cs="Arial"/>
            <w:color w:val="auto"/>
            <w:u w:val="none"/>
            <w:lang w:val="en-US"/>
          </w:rPr>
          <w:t>www</w:t>
        </w:r>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administ</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uda</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rPr>
          <w:t>ru</w:t>
        </w:r>
        <w:proofErr w:type="spellEnd"/>
      </w:hyperlink>
      <w:r w:rsidR="008A21D1" w:rsidRPr="00EC56B7">
        <w:rPr>
          <w:rFonts w:ascii="Arial" w:hAnsi="Arial" w:cs="Arial"/>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 xml:space="preserve">посредством публикации в информационном </w:t>
      </w:r>
      <w:r w:rsidR="00681624" w:rsidRPr="003470BC">
        <w:rPr>
          <w:rFonts w:ascii="Arial" w:hAnsi="Arial" w:cs="Arial"/>
          <w:color w:val="000000"/>
        </w:rPr>
        <w:t>бюллетене</w:t>
      </w:r>
      <w:r w:rsidR="008A21D1" w:rsidRPr="003470BC">
        <w:rPr>
          <w:rFonts w:ascii="Arial" w:hAnsi="Arial" w:cs="Arial"/>
          <w:color w:val="000000"/>
        </w:rPr>
        <w:t xml:space="preserve"> «</w:t>
      </w:r>
      <w:proofErr w:type="spellStart"/>
      <w:r w:rsidR="00681624" w:rsidRPr="003470BC">
        <w:rPr>
          <w:rFonts w:ascii="Arial" w:hAnsi="Arial" w:cs="Arial"/>
          <w:color w:val="000000"/>
        </w:rPr>
        <w:t>Среднемуйский</w:t>
      </w:r>
      <w:proofErr w:type="spellEnd"/>
      <w:r w:rsidR="00681624" w:rsidRPr="003470BC">
        <w:rPr>
          <w:rFonts w:ascii="Arial" w:hAnsi="Arial" w:cs="Arial"/>
          <w:color w:val="000000"/>
        </w:rPr>
        <w:t xml:space="preserve"> вестник</w:t>
      </w:r>
      <w:r w:rsidR="008A21D1" w:rsidRPr="003470BC">
        <w:rPr>
          <w:rFonts w:ascii="Arial" w:hAnsi="Arial" w:cs="Arial"/>
          <w:color w:val="000000"/>
        </w:rPr>
        <w:t>».</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15.</w:t>
      </w:r>
      <w:r w:rsidR="008A21D1" w:rsidRPr="003470BC">
        <w:rPr>
          <w:rFonts w:ascii="Arial" w:hAnsi="Arial" w:cs="Arial"/>
          <w:color w:val="000000"/>
        </w:rPr>
        <w:t xml:space="preserve">На стендах, расположенных в здании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размещается следующая информация:</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w:t>
      </w:r>
      <w:r w:rsidR="00961077">
        <w:rPr>
          <w:rFonts w:ascii="Arial" w:hAnsi="Arial" w:cs="Arial"/>
          <w:color w:val="000000"/>
        </w:rPr>
        <w:t>)</w:t>
      </w:r>
      <w:r w:rsidR="008A21D1" w:rsidRPr="003470BC">
        <w:rPr>
          <w:rFonts w:ascii="Arial" w:hAnsi="Arial" w:cs="Arial"/>
          <w:color w:val="000000"/>
        </w:rPr>
        <w:t>перечень документов, необходимых для предоставления муниципальной услуги;</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2</w:t>
      </w:r>
      <w:r w:rsidR="00961077">
        <w:rPr>
          <w:rFonts w:ascii="Arial" w:hAnsi="Arial" w:cs="Arial"/>
          <w:color w:val="000000"/>
        </w:rPr>
        <w:t>)</w:t>
      </w:r>
      <w:r w:rsidR="008A21D1" w:rsidRPr="003470BC">
        <w:rPr>
          <w:rFonts w:ascii="Arial" w:hAnsi="Arial" w:cs="Arial"/>
          <w:color w:val="000000"/>
        </w:rPr>
        <w:t>примерная форма заявления о предоставлении муниципальной услуги и образец его заполнения.</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16</w:t>
      </w:r>
      <w:r w:rsidR="00961077">
        <w:rPr>
          <w:rFonts w:ascii="Arial" w:hAnsi="Arial" w:cs="Arial"/>
          <w:color w:val="000000"/>
        </w:rPr>
        <w:t>.</w:t>
      </w:r>
      <w:r w:rsidR="008A21D1" w:rsidRPr="003470BC">
        <w:rPr>
          <w:rFonts w:ascii="Arial" w:hAnsi="Arial" w:cs="Arial"/>
          <w:color w:val="000000"/>
        </w:rPr>
        <w:t xml:space="preserve">Информация об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 xml:space="preserve">место нахождения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Иркутская область, Усть-Удинский район, </w:t>
      </w:r>
      <w:proofErr w:type="gramStart"/>
      <w:r w:rsidR="008A21D1" w:rsidRPr="003470BC">
        <w:rPr>
          <w:rFonts w:ascii="Arial" w:hAnsi="Arial" w:cs="Arial"/>
          <w:color w:val="000000"/>
        </w:rPr>
        <w:t>с</w:t>
      </w:r>
      <w:proofErr w:type="gramEnd"/>
      <w:r w:rsidR="008A21D1" w:rsidRPr="003470BC">
        <w:rPr>
          <w:rFonts w:ascii="Arial" w:hAnsi="Arial" w:cs="Arial"/>
          <w:color w:val="000000"/>
        </w:rPr>
        <w:t xml:space="preserve">. </w:t>
      </w:r>
      <w:r w:rsidR="00EC56B7">
        <w:rPr>
          <w:rFonts w:ascii="Arial" w:hAnsi="Arial" w:cs="Arial"/>
          <w:color w:val="000000"/>
        </w:rPr>
        <w:t>Средняя Муя, ул. Рабочая</w:t>
      </w:r>
      <w:r w:rsidR="00681624" w:rsidRPr="003470BC">
        <w:rPr>
          <w:rFonts w:ascii="Arial" w:hAnsi="Arial" w:cs="Arial"/>
          <w:color w:val="000000"/>
        </w:rPr>
        <w:t>, 5/2</w:t>
      </w:r>
      <w:r w:rsidR="008A21D1" w:rsidRPr="003470BC">
        <w:rPr>
          <w:rFonts w:ascii="Arial" w:hAnsi="Arial" w:cs="Arial"/>
          <w:color w:val="000000"/>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телефон: 8</w:t>
      </w:r>
      <w:r w:rsidR="00681624" w:rsidRPr="003470BC">
        <w:rPr>
          <w:rFonts w:ascii="Arial" w:hAnsi="Arial" w:cs="Arial"/>
          <w:color w:val="000000"/>
        </w:rPr>
        <w:t>9642838961</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почтовый адрес д</w:t>
      </w:r>
      <w:r w:rsidR="00681624" w:rsidRPr="003470BC">
        <w:rPr>
          <w:rFonts w:ascii="Arial" w:hAnsi="Arial" w:cs="Arial"/>
          <w:color w:val="000000"/>
        </w:rPr>
        <w:t>ля направления обращений: 666365</w:t>
      </w:r>
      <w:r w:rsidR="008A21D1" w:rsidRPr="003470BC">
        <w:rPr>
          <w:rFonts w:ascii="Arial" w:hAnsi="Arial" w:cs="Arial"/>
          <w:color w:val="000000"/>
        </w:rPr>
        <w:t xml:space="preserve">, Иркутская область, Усть-Удинский район, </w:t>
      </w:r>
      <w:proofErr w:type="gramStart"/>
      <w:r w:rsidR="008A21D1" w:rsidRPr="003470BC">
        <w:rPr>
          <w:rFonts w:ascii="Arial" w:hAnsi="Arial" w:cs="Arial"/>
          <w:color w:val="000000"/>
        </w:rPr>
        <w:t>с</w:t>
      </w:r>
      <w:proofErr w:type="gramEnd"/>
      <w:r w:rsidR="008A21D1" w:rsidRPr="003470BC">
        <w:rPr>
          <w:rFonts w:ascii="Arial" w:hAnsi="Arial" w:cs="Arial"/>
          <w:color w:val="000000"/>
        </w:rPr>
        <w:t xml:space="preserve">. </w:t>
      </w:r>
      <w:r w:rsidR="00681624" w:rsidRPr="003470BC">
        <w:rPr>
          <w:rFonts w:ascii="Arial" w:hAnsi="Arial" w:cs="Arial"/>
          <w:color w:val="000000"/>
        </w:rPr>
        <w:t>Средняя Муя</w:t>
      </w:r>
      <w:r w:rsidR="008A21D1" w:rsidRPr="003470BC">
        <w:rPr>
          <w:rFonts w:ascii="Arial" w:hAnsi="Arial" w:cs="Arial"/>
          <w:color w:val="000000"/>
        </w:rPr>
        <w:t xml:space="preserve">, ул. </w:t>
      </w:r>
      <w:r w:rsidR="00681624" w:rsidRPr="003470BC">
        <w:rPr>
          <w:rFonts w:ascii="Arial" w:hAnsi="Arial" w:cs="Arial"/>
          <w:color w:val="000000"/>
        </w:rPr>
        <w:t>Рабочая 5/2</w:t>
      </w:r>
      <w:r w:rsidR="008A21D1" w:rsidRPr="003470BC">
        <w:rPr>
          <w:rFonts w:ascii="Arial" w:hAnsi="Arial" w:cs="Arial"/>
          <w:color w:val="000000"/>
        </w:rPr>
        <w:t>;</w:t>
      </w:r>
    </w:p>
    <w:p w:rsidR="008A21D1" w:rsidRPr="00EC56B7" w:rsidRDefault="00961077" w:rsidP="00EC56B7">
      <w:pPr>
        <w:pStyle w:val="ae"/>
        <w:widowControl w:val="0"/>
        <w:spacing w:after="0"/>
        <w:ind w:firstLine="709"/>
        <w:jc w:val="both"/>
        <w:rPr>
          <w:rFonts w:ascii="Arial" w:hAnsi="Arial" w:cs="Arial"/>
        </w:rPr>
      </w:pPr>
      <w:r>
        <w:rPr>
          <w:rFonts w:ascii="Arial" w:hAnsi="Arial" w:cs="Arial"/>
          <w:color w:val="000000"/>
        </w:rPr>
        <w:t>4)</w:t>
      </w:r>
      <w:r w:rsidR="008A21D1" w:rsidRPr="003470BC">
        <w:rPr>
          <w:rFonts w:ascii="Arial" w:hAnsi="Arial" w:cs="Arial"/>
          <w:color w:val="000000"/>
        </w:rPr>
        <w:t xml:space="preserve">официальный сайт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8" w:history="1">
        <w:r w:rsidR="008A21D1" w:rsidRPr="00EC56B7">
          <w:rPr>
            <w:rStyle w:val="a3"/>
            <w:rFonts w:ascii="Arial" w:hAnsi="Arial" w:cs="Arial"/>
            <w:color w:val="auto"/>
            <w:u w:val="none"/>
          </w:rPr>
          <w:t>http://</w:t>
        </w:r>
        <w:r w:rsidR="008A21D1" w:rsidRPr="00EC56B7">
          <w:rPr>
            <w:rStyle w:val="a3"/>
            <w:rFonts w:ascii="Arial" w:hAnsi="Arial" w:cs="Arial"/>
            <w:color w:val="auto"/>
            <w:u w:val="none"/>
            <w:lang w:val="en-US"/>
          </w:rPr>
          <w:t>www</w:t>
        </w:r>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administ</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uda</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rPr>
          <w:t>ru</w:t>
        </w:r>
        <w:proofErr w:type="spellEnd"/>
      </w:hyperlink>
    </w:p>
    <w:p w:rsidR="008A21D1" w:rsidRPr="003470BC" w:rsidRDefault="00961077" w:rsidP="00EC56B7">
      <w:pPr>
        <w:pStyle w:val="ae"/>
        <w:widowControl w:val="0"/>
        <w:spacing w:after="85"/>
        <w:ind w:firstLine="709"/>
        <w:jc w:val="both"/>
        <w:rPr>
          <w:rFonts w:ascii="Arial" w:hAnsi="Arial" w:cs="Arial"/>
        </w:rPr>
      </w:pPr>
      <w:r>
        <w:rPr>
          <w:rFonts w:ascii="Arial" w:hAnsi="Arial" w:cs="Arial"/>
          <w:color w:val="000000"/>
        </w:rPr>
        <w:t>5)</w:t>
      </w:r>
      <w:r w:rsidR="008A21D1" w:rsidRPr="003470BC">
        <w:rPr>
          <w:rFonts w:ascii="Arial" w:hAnsi="Arial" w:cs="Arial"/>
          <w:color w:val="000000"/>
        </w:rPr>
        <w:t>адрес электронной почты</w:t>
      </w:r>
      <w:r w:rsidR="00EC56B7">
        <w:rPr>
          <w:rFonts w:ascii="Arial" w:hAnsi="Arial" w:cs="Arial"/>
        </w:rPr>
        <w:t>:</w:t>
      </w:r>
      <w:r w:rsidR="008A21D1" w:rsidRPr="003470BC">
        <w:rPr>
          <w:rFonts w:ascii="Arial" w:hAnsi="Arial" w:cs="Arial"/>
        </w:rPr>
        <w:t xml:space="preserve"> </w:t>
      </w:r>
      <w:proofErr w:type="spellStart"/>
      <w:r w:rsidR="00681624" w:rsidRPr="003470BC">
        <w:rPr>
          <w:rFonts w:ascii="Arial" w:hAnsi="Arial" w:cs="Arial"/>
          <w:lang w:val="en-US"/>
        </w:rPr>
        <w:t>Sr</w:t>
      </w:r>
      <w:proofErr w:type="spellEnd"/>
      <w:r w:rsidR="00681624" w:rsidRPr="003470BC">
        <w:rPr>
          <w:rFonts w:ascii="Arial" w:hAnsi="Arial" w:cs="Arial"/>
        </w:rPr>
        <w:t>-</w:t>
      </w:r>
      <w:proofErr w:type="spellStart"/>
      <w:r w:rsidR="00681624" w:rsidRPr="003470BC">
        <w:rPr>
          <w:rFonts w:ascii="Arial" w:hAnsi="Arial" w:cs="Arial"/>
          <w:lang w:val="en-US"/>
        </w:rPr>
        <w:t>muia</w:t>
      </w:r>
      <w:proofErr w:type="spellEnd"/>
      <w:r w:rsidR="00681624" w:rsidRPr="003470BC">
        <w:rPr>
          <w:rFonts w:ascii="Arial" w:hAnsi="Arial" w:cs="Arial"/>
        </w:rPr>
        <w:t>-</w:t>
      </w:r>
      <w:proofErr w:type="spellStart"/>
      <w:r w:rsidR="00681624" w:rsidRPr="003470BC">
        <w:rPr>
          <w:rFonts w:ascii="Arial" w:hAnsi="Arial" w:cs="Arial"/>
          <w:lang w:val="en-US"/>
        </w:rPr>
        <w:t>adm</w:t>
      </w:r>
      <w:proofErr w:type="spellEnd"/>
      <w:r w:rsidR="00681624" w:rsidRPr="003470BC">
        <w:rPr>
          <w:rFonts w:ascii="Arial" w:hAnsi="Arial" w:cs="Arial"/>
        </w:rPr>
        <w:t>@</w:t>
      </w:r>
      <w:proofErr w:type="spellStart"/>
      <w:r w:rsidR="00681624" w:rsidRPr="003470BC">
        <w:rPr>
          <w:rFonts w:ascii="Arial" w:hAnsi="Arial" w:cs="Arial"/>
          <w:lang w:val="en-US"/>
        </w:rPr>
        <w:t>yandex</w:t>
      </w:r>
      <w:proofErr w:type="spellEnd"/>
      <w:r w:rsidR="00681624" w:rsidRPr="003470BC">
        <w:rPr>
          <w:rFonts w:ascii="Arial" w:hAnsi="Arial" w:cs="Arial"/>
        </w:rPr>
        <w:t>.</w:t>
      </w:r>
      <w:proofErr w:type="spellStart"/>
      <w:r w:rsidR="00681624" w:rsidRPr="003470BC">
        <w:rPr>
          <w:rFonts w:ascii="Arial" w:hAnsi="Arial" w:cs="Arial"/>
          <w:lang w:val="en-US"/>
        </w:rPr>
        <w:t>ru</w:t>
      </w:r>
      <w:proofErr w:type="spellEnd"/>
    </w:p>
    <w:p w:rsidR="008A21D1" w:rsidRPr="00EC56B7" w:rsidRDefault="00EC56B7" w:rsidP="00EC56B7">
      <w:pPr>
        <w:pStyle w:val="50"/>
        <w:shd w:val="clear" w:color="auto" w:fill="auto"/>
        <w:spacing w:line="240" w:lineRule="auto"/>
        <w:jc w:val="center"/>
        <w:rPr>
          <w:rStyle w:val="5"/>
          <w:rFonts w:ascii="Arial" w:hAnsi="Arial" w:cs="Arial"/>
          <w:color w:val="000000"/>
          <w:sz w:val="24"/>
          <w:szCs w:val="24"/>
        </w:rPr>
      </w:pPr>
      <w:r w:rsidRPr="00EC56B7">
        <w:rPr>
          <w:rStyle w:val="5"/>
          <w:rFonts w:ascii="Arial" w:hAnsi="Arial" w:cs="Arial"/>
          <w:color w:val="000000"/>
          <w:sz w:val="24"/>
          <w:szCs w:val="24"/>
        </w:rPr>
        <w:t>Раздел 2</w:t>
      </w:r>
      <w:r w:rsidR="008A21D1" w:rsidRPr="00EC56B7">
        <w:rPr>
          <w:rStyle w:val="5"/>
          <w:rFonts w:ascii="Arial" w:hAnsi="Arial" w:cs="Arial"/>
          <w:color w:val="000000"/>
          <w:sz w:val="24"/>
          <w:szCs w:val="24"/>
        </w:rPr>
        <w:t>.Стандарт предоставления муниципальной услуги</w:t>
      </w:r>
    </w:p>
    <w:p w:rsidR="001A06C1" w:rsidRPr="00EC56B7" w:rsidRDefault="001A06C1" w:rsidP="00EC56B7">
      <w:pPr>
        <w:pStyle w:val="50"/>
        <w:shd w:val="clear" w:color="auto" w:fill="auto"/>
        <w:spacing w:line="240" w:lineRule="auto"/>
        <w:jc w:val="center"/>
        <w:rPr>
          <w:rStyle w:val="5"/>
          <w:rFonts w:ascii="Arial" w:hAnsi="Arial" w:cs="Arial"/>
          <w:color w:val="000000"/>
          <w:sz w:val="24"/>
          <w:szCs w:val="24"/>
        </w:rPr>
      </w:pPr>
    </w:p>
    <w:p w:rsidR="008A21D1" w:rsidRPr="00EC56B7" w:rsidRDefault="008A21D1" w:rsidP="00EC56B7">
      <w:pPr>
        <w:pStyle w:val="50"/>
        <w:shd w:val="clear" w:color="auto" w:fill="auto"/>
        <w:spacing w:line="240" w:lineRule="auto"/>
        <w:jc w:val="center"/>
        <w:rPr>
          <w:rStyle w:val="5"/>
          <w:rFonts w:ascii="Arial" w:hAnsi="Arial" w:cs="Arial"/>
          <w:color w:val="000000"/>
          <w:sz w:val="24"/>
          <w:szCs w:val="24"/>
        </w:rPr>
      </w:pPr>
      <w:r w:rsidRPr="00EC56B7">
        <w:rPr>
          <w:rStyle w:val="5"/>
          <w:rFonts w:ascii="Arial" w:hAnsi="Arial" w:cs="Arial"/>
          <w:color w:val="000000"/>
          <w:sz w:val="24"/>
          <w:szCs w:val="24"/>
        </w:rPr>
        <w:t>Глава 4.Наименование муниципальной услуги</w:t>
      </w:r>
    </w:p>
    <w:p w:rsidR="008A21D1" w:rsidRPr="00EC56B7" w:rsidRDefault="008A21D1" w:rsidP="00EC56B7">
      <w:pPr>
        <w:pStyle w:val="50"/>
        <w:shd w:val="clear" w:color="auto" w:fill="auto"/>
        <w:spacing w:line="240" w:lineRule="auto"/>
        <w:jc w:val="center"/>
        <w:rPr>
          <w:rStyle w:val="5"/>
          <w:rFonts w:ascii="Arial" w:hAnsi="Arial" w:cs="Arial"/>
          <w:bCs/>
          <w:color w:val="000000"/>
          <w:sz w:val="24"/>
          <w:szCs w:val="24"/>
        </w:rPr>
      </w:pPr>
    </w:p>
    <w:p w:rsidR="00EC56B7" w:rsidRDefault="00EC56B7" w:rsidP="00EC56B7">
      <w:pPr>
        <w:pStyle w:val="ae"/>
        <w:widowControl w:val="0"/>
        <w:spacing w:after="0"/>
        <w:ind w:firstLine="720"/>
        <w:jc w:val="both"/>
        <w:rPr>
          <w:rFonts w:ascii="Arial" w:hAnsi="Arial" w:cs="Arial"/>
          <w:color w:val="000000"/>
        </w:rPr>
      </w:pPr>
      <w:r>
        <w:rPr>
          <w:rFonts w:ascii="Arial" w:hAnsi="Arial" w:cs="Arial"/>
          <w:color w:val="000000"/>
        </w:rPr>
        <w:t>17.</w:t>
      </w:r>
      <w:r w:rsidR="008A21D1" w:rsidRPr="003470BC">
        <w:rPr>
          <w:rFonts w:ascii="Arial" w:hAnsi="Arial" w:cs="Arial"/>
          <w:color w:val="000000"/>
        </w:rPr>
        <w:t>Под муниципальной услугой в настоящем административном регламенте понимается предоставление земельного участка в безвозмездное пользование.</w:t>
      </w:r>
      <w:bookmarkStart w:id="1" w:name="bookmark3"/>
    </w:p>
    <w:p w:rsidR="00EC56B7" w:rsidRDefault="00EC56B7" w:rsidP="00EC56B7">
      <w:pPr>
        <w:pStyle w:val="ae"/>
        <w:widowControl w:val="0"/>
        <w:spacing w:after="0"/>
        <w:ind w:left="720"/>
        <w:jc w:val="both"/>
        <w:rPr>
          <w:rFonts w:ascii="Arial" w:hAnsi="Arial" w:cs="Arial"/>
          <w:color w:val="000000"/>
        </w:rPr>
      </w:pPr>
    </w:p>
    <w:p w:rsidR="008A21D1" w:rsidRDefault="00EC56B7" w:rsidP="00EC56B7">
      <w:pPr>
        <w:pStyle w:val="ae"/>
        <w:widowControl w:val="0"/>
        <w:spacing w:after="0"/>
        <w:jc w:val="center"/>
        <w:rPr>
          <w:rStyle w:val="41"/>
          <w:rFonts w:ascii="Arial" w:hAnsi="Arial" w:cs="Arial"/>
          <w:b w:val="0"/>
          <w:color w:val="000000"/>
          <w:sz w:val="24"/>
          <w:szCs w:val="24"/>
        </w:rPr>
      </w:pPr>
      <w:r>
        <w:rPr>
          <w:rStyle w:val="41"/>
          <w:rFonts w:ascii="Arial" w:hAnsi="Arial" w:cs="Arial"/>
          <w:b w:val="0"/>
          <w:color w:val="000000"/>
          <w:sz w:val="24"/>
          <w:szCs w:val="24"/>
        </w:rPr>
        <w:t>Глава 5.</w:t>
      </w:r>
      <w:r w:rsidR="008A21D1" w:rsidRPr="003470BC">
        <w:rPr>
          <w:rStyle w:val="41"/>
          <w:rFonts w:ascii="Arial" w:hAnsi="Arial" w:cs="Arial"/>
          <w:b w:val="0"/>
          <w:color w:val="000000"/>
          <w:sz w:val="24"/>
          <w:szCs w:val="24"/>
        </w:rPr>
        <w:t>Наименование органа местного самоуправления, предоставляющего муниципальную услугу</w:t>
      </w:r>
      <w:bookmarkEnd w:id="1"/>
    </w:p>
    <w:p w:rsidR="00EC56B7" w:rsidRPr="00EC56B7" w:rsidRDefault="00EC56B7" w:rsidP="00EC56B7">
      <w:pPr>
        <w:pStyle w:val="ae"/>
        <w:widowControl w:val="0"/>
        <w:spacing w:after="0"/>
        <w:ind w:left="720"/>
        <w:jc w:val="both"/>
        <w:rPr>
          <w:rStyle w:val="41"/>
          <w:rFonts w:ascii="Arial" w:hAnsi="Arial" w:cs="Arial"/>
          <w:b w:val="0"/>
          <w:bCs w:val="0"/>
          <w:sz w:val="24"/>
          <w:szCs w:val="24"/>
          <w:shd w:val="clear" w:color="auto" w:fill="auto"/>
        </w:rPr>
      </w:pPr>
    </w:p>
    <w:p w:rsidR="00EC56B7" w:rsidRDefault="00EC56B7" w:rsidP="00EC56B7">
      <w:pPr>
        <w:pStyle w:val="ae"/>
        <w:widowControl w:val="0"/>
        <w:spacing w:after="0"/>
        <w:ind w:firstLine="709"/>
        <w:jc w:val="both"/>
        <w:rPr>
          <w:rFonts w:ascii="Arial" w:hAnsi="Arial" w:cs="Arial"/>
          <w:color w:val="000000"/>
        </w:rPr>
      </w:pPr>
      <w:r w:rsidRPr="00EC56B7">
        <w:rPr>
          <w:rFonts w:ascii="Arial" w:eastAsiaTheme="minorHAnsi" w:hAnsi="Arial" w:cs="Arial"/>
          <w:bCs/>
          <w:lang w:eastAsia="en-US"/>
        </w:rPr>
        <w:t>18.</w:t>
      </w:r>
      <w:r w:rsidR="008A21D1" w:rsidRPr="00EC56B7">
        <w:rPr>
          <w:rFonts w:ascii="Arial" w:hAnsi="Arial" w:cs="Arial"/>
          <w:color w:val="000000"/>
        </w:rPr>
        <w:t>Органом</w:t>
      </w:r>
      <w:r w:rsidR="008A21D1" w:rsidRPr="003470BC">
        <w:rPr>
          <w:rFonts w:ascii="Arial" w:hAnsi="Arial" w:cs="Arial"/>
          <w:color w:val="000000"/>
        </w:rPr>
        <w:t xml:space="preserve"> местного самоуправления, предоставляющим муниципальную услугу, является администрация </w:t>
      </w:r>
      <w:r w:rsidR="00681624" w:rsidRPr="003470BC">
        <w:rPr>
          <w:rFonts w:ascii="Arial" w:hAnsi="Arial" w:cs="Arial"/>
          <w:color w:val="000000"/>
        </w:rPr>
        <w:t xml:space="preserve">Среднемуйского </w:t>
      </w:r>
      <w:r w:rsidR="00650C3F" w:rsidRPr="003470BC">
        <w:rPr>
          <w:rFonts w:ascii="Arial" w:hAnsi="Arial" w:cs="Arial"/>
          <w:color w:val="000000"/>
        </w:rPr>
        <w:t xml:space="preserve">муниципального образования </w:t>
      </w:r>
      <w:proofErr w:type="spellStart"/>
      <w:r w:rsidR="008A21D1" w:rsidRPr="003470BC">
        <w:rPr>
          <w:rFonts w:ascii="Arial" w:hAnsi="Arial" w:cs="Arial"/>
          <w:color w:val="000000"/>
        </w:rPr>
        <w:t>Усть-Удинского</w:t>
      </w:r>
      <w:proofErr w:type="spellEnd"/>
      <w:r w:rsidR="008A21D1" w:rsidRPr="003470BC">
        <w:rPr>
          <w:rFonts w:ascii="Arial" w:hAnsi="Arial" w:cs="Arial"/>
          <w:color w:val="000000"/>
        </w:rPr>
        <w:t xml:space="preserve"> района.</w:t>
      </w:r>
      <w:bookmarkStart w:id="2" w:name="bookmark4"/>
    </w:p>
    <w:p w:rsidR="00EC56B7" w:rsidRDefault="00EC56B7" w:rsidP="00EC56B7">
      <w:pPr>
        <w:pStyle w:val="ae"/>
        <w:widowControl w:val="0"/>
        <w:spacing w:after="0"/>
        <w:ind w:firstLine="709"/>
        <w:jc w:val="both"/>
        <w:rPr>
          <w:rFonts w:ascii="Arial" w:hAnsi="Arial" w:cs="Arial"/>
          <w:color w:val="000000"/>
        </w:rPr>
      </w:pPr>
    </w:p>
    <w:p w:rsidR="008A21D1" w:rsidRDefault="008A21D1" w:rsidP="00EC56B7">
      <w:pPr>
        <w:pStyle w:val="ae"/>
        <w:widowControl w:val="0"/>
        <w:spacing w:after="0"/>
        <w:ind w:firstLine="709"/>
        <w:jc w:val="both"/>
        <w:rPr>
          <w:rStyle w:val="41"/>
          <w:rFonts w:ascii="Arial" w:hAnsi="Arial" w:cs="Arial"/>
          <w:b w:val="0"/>
          <w:color w:val="000000"/>
          <w:sz w:val="24"/>
          <w:szCs w:val="24"/>
        </w:rPr>
      </w:pPr>
      <w:r w:rsidRPr="003470BC">
        <w:rPr>
          <w:rStyle w:val="41"/>
          <w:rFonts w:ascii="Arial" w:hAnsi="Arial" w:cs="Arial"/>
          <w:b w:val="0"/>
          <w:color w:val="000000"/>
          <w:sz w:val="24"/>
          <w:szCs w:val="24"/>
        </w:rPr>
        <w:t>Глава 6.Описание результата предоставления муниципальной услуги</w:t>
      </w:r>
      <w:bookmarkEnd w:id="2"/>
    </w:p>
    <w:p w:rsidR="00EC56B7" w:rsidRPr="00EC56B7" w:rsidRDefault="00EC56B7" w:rsidP="00EC56B7">
      <w:pPr>
        <w:pStyle w:val="ae"/>
        <w:widowControl w:val="0"/>
        <w:spacing w:after="0"/>
        <w:ind w:firstLine="709"/>
        <w:jc w:val="both"/>
        <w:rPr>
          <w:rStyle w:val="41"/>
          <w:rFonts w:ascii="Arial" w:hAnsi="Arial" w:cs="Arial"/>
          <w:b w:val="0"/>
          <w:bCs w:val="0"/>
          <w:sz w:val="24"/>
          <w:szCs w:val="24"/>
          <w:shd w:val="clear" w:color="auto" w:fill="auto"/>
        </w:rPr>
      </w:pPr>
    </w:p>
    <w:p w:rsidR="008A21D1" w:rsidRPr="003470BC" w:rsidRDefault="00EC56B7" w:rsidP="00EC56B7">
      <w:pPr>
        <w:pStyle w:val="ae"/>
        <w:widowControl w:val="0"/>
        <w:spacing w:after="0"/>
        <w:ind w:right="20" w:firstLine="709"/>
        <w:jc w:val="both"/>
        <w:rPr>
          <w:rFonts w:ascii="Arial" w:hAnsi="Arial" w:cs="Arial"/>
        </w:rPr>
      </w:pPr>
      <w:r w:rsidRPr="00EC56B7">
        <w:rPr>
          <w:rFonts w:ascii="Arial" w:eastAsiaTheme="minorHAnsi" w:hAnsi="Arial" w:cs="Arial"/>
          <w:bCs/>
          <w:lang w:eastAsia="en-US"/>
        </w:rPr>
        <w:t>19.</w:t>
      </w:r>
      <w:r w:rsidR="008A21D1" w:rsidRPr="00EC56B7">
        <w:rPr>
          <w:rFonts w:ascii="Arial" w:hAnsi="Arial" w:cs="Arial"/>
          <w:color w:val="000000"/>
        </w:rPr>
        <w:t>Результатом предоставления муниципальной услуги является проект договора</w:t>
      </w:r>
      <w:r w:rsidR="008A21D1" w:rsidRPr="003470BC">
        <w:rPr>
          <w:rFonts w:ascii="Arial" w:hAnsi="Arial" w:cs="Arial"/>
          <w:color w:val="000000"/>
        </w:rPr>
        <w:t xml:space="preserve"> безвозмездного пользования земельным участком в трех экземплярах, или решение об отказе в предоставлении земельного участка.</w:t>
      </w:r>
    </w:p>
    <w:p w:rsidR="008A21D1" w:rsidRPr="003470BC" w:rsidRDefault="00EC56B7" w:rsidP="00EC56B7">
      <w:pPr>
        <w:pStyle w:val="ae"/>
        <w:widowControl w:val="0"/>
        <w:spacing w:after="0"/>
        <w:ind w:right="20" w:firstLine="720"/>
        <w:jc w:val="both"/>
        <w:rPr>
          <w:rFonts w:ascii="Arial" w:hAnsi="Arial" w:cs="Arial"/>
        </w:rPr>
      </w:pPr>
      <w:r>
        <w:rPr>
          <w:rFonts w:ascii="Arial" w:hAnsi="Arial" w:cs="Arial"/>
          <w:color w:val="000000"/>
        </w:rPr>
        <w:t>20.</w:t>
      </w:r>
      <w:r w:rsidR="008A21D1" w:rsidRPr="003470BC">
        <w:rPr>
          <w:rFonts w:ascii="Arial" w:hAnsi="Arial" w:cs="Arial"/>
          <w:color w:val="000000"/>
        </w:rPr>
        <w:t>Право безвозмездного пользования земельным участком у заявителя возникает со дня государственной регистрации в Управлении Федеральной службы государственной регистрации, кадастра и картографии по Иркутской области</w:t>
      </w:r>
      <w:r w:rsidR="00650C3F" w:rsidRPr="003470BC">
        <w:rPr>
          <w:rFonts w:ascii="Arial" w:hAnsi="Arial" w:cs="Arial"/>
          <w:color w:val="000000"/>
        </w:rPr>
        <w:t xml:space="preserve"> в Усть-Удинском районе</w:t>
      </w:r>
      <w:r w:rsidR="008A21D1" w:rsidRPr="003470BC">
        <w:rPr>
          <w:rFonts w:ascii="Arial" w:hAnsi="Arial" w:cs="Arial"/>
          <w:color w:val="000000"/>
        </w:rPr>
        <w:t xml:space="preserve"> договора безвозмездного пользования земельным участком.</w:t>
      </w:r>
    </w:p>
    <w:p w:rsidR="008A21D1" w:rsidRPr="003470BC" w:rsidRDefault="008A21D1" w:rsidP="003470BC">
      <w:pPr>
        <w:pStyle w:val="ae"/>
        <w:ind w:left="20" w:right="20" w:firstLine="700"/>
        <w:jc w:val="both"/>
        <w:rPr>
          <w:rFonts w:ascii="Arial" w:hAnsi="Arial" w:cs="Arial"/>
        </w:rPr>
      </w:pPr>
      <w:r w:rsidRPr="003470BC">
        <w:rPr>
          <w:rFonts w:ascii="Arial" w:hAnsi="Arial" w:cs="Arial"/>
          <w:color w:val="000000"/>
        </w:rPr>
        <w:t xml:space="preserve">Договор безвозмездного пользования земельным участком, заключенный сроком до одного года, не подлежит государственной </w:t>
      </w:r>
      <w:r w:rsidR="00650C3F" w:rsidRPr="003470BC">
        <w:rPr>
          <w:rFonts w:ascii="Arial" w:hAnsi="Arial" w:cs="Arial"/>
          <w:color w:val="000000"/>
        </w:rPr>
        <w:t>регистрации,</w:t>
      </w:r>
      <w:r w:rsidRPr="003470BC">
        <w:rPr>
          <w:rFonts w:ascii="Arial" w:hAnsi="Arial" w:cs="Arial"/>
          <w:color w:val="000000"/>
        </w:rPr>
        <w:t xml:space="preserve"> и право безвозмездного пользования земельным участком по такому договору возникает со дня его подписания сторонами.</w:t>
      </w:r>
    </w:p>
    <w:p w:rsidR="008A21D1" w:rsidRPr="003470BC" w:rsidRDefault="008A21D1" w:rsidP="00EC56B7">
      <w:pPr>
        <w:pStyle w:val="ae"/>
        <w:spacing w:after="0"/>
        <w:ind w:left="20" w:right="20" w:firstLine="700"/>
        <w:jc w:val="both"/>
        <w:rPr>
          <w:rFonts w:ascii="Arial" w:hAnsi="Arial" w:cs="Arial"/>
          <w:color w:val="000000"/>
        </w:rPr>
      </w:pPr>
      <w:r w:rsidRPr="003470BC">
        <w:rPr>
          <w:rFonts w:ascii="Arial" w:hAnsi="Arial" w:cs="Arial"/>
          <w:color w:val="000000"/>
        </w:rPr>
        <w:lastRenderedPageBreak/>
        <w:t>Договор безвозмездного пользования земельным участком заключается на срок, указанный в заявлении о предоставлении муниципальной услуги с учетом требований пункта 2 статьи 39</w:t>
      </w:r>
      <w:r w:rsidR="00650C3F" w:rsidRPr="003470BC">
        <w:rPr>
          <w:rFonts w:ascii="Arial" w:hAnsi="Arial" w:cs="Arial"/>
          <w:b/>
          <w:bCs/>
        </w:rPr>
        <w:t>.</w:t>
      </w:r>
      <w:r w:rsidR="00650C3F" w:rsidRPr="003470BC">
        <w:rPr>
          <w:rFonts w:ascii="Arial" w:hAnsi="Arial" w:cs="Arial"/>
          <w:bCs/>
        </w:rPr>
        <w:t>10</w:t>
      </w:r>
      <w:r w:rsidRPr="003470BC">
        <w:rPr>
          <w:rFonts w:ascii="Arial" w:hAnsi="Arial" w:cs="Arial"/>
          <w:color w:val="000000"/>
        </w:rPr>
        <w:t xml:space="preserve"> Земельного кодекса Российской Федерации.</w:t>
      </w:r>
    </w:p>
    <w:p w:rsidR="008A21D1" w:rsidRPr="003470BC" w:rsidRDefault="008A21D1" w:rsidP="00EC56B7">
      <w:pPr>
        <w:pStyle w:val="ae"/>
        <w:spacing w:after="0"/>
        <w:ind w:left="20" w:right="20" w:firstLine="700"/>
        <w:jc w:val="center"/>
        <w:rPr>
          <w:rFonts w:ascii="Arial" w:hAnsi="Arial" w:cs="Arial"/>
        </w:rPr>
      </w:pPr>
    </w:p>
    <w:p w:rsidR="008A21D1" w:rsidRDefault="00EC56B7" w:rsidP="00EC56B7">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7.</w:t>
      </w:r>
      <w:r w:rsidR="008A21D1" w:rsidRPr="00EC56B7">
        <w:rPr>
          <w:rStyle w:val="5"/>
          <w:rFonts w:ascii="Arial" w:hAnsi="Arial" w:cs="Arial"/>
          <w:color w:val="000000"/>
          <w:sz w:val="24"/>
          <w:szCs w:val="24"/>
        </w:rPr>
        <w:t>Срок предоставления муниципальной услуги</w:t>
      </w:r>
    </w:p>
    <w:p w:rsidR="00EC56B7" w:rsidRPr="00EC56B7" w:rsidRDefault="00EC56B7" w:rsidP="00EC56B7">
      <w:pPr>
        <w:pStyle w:val="50"/>
        <w:shd w:val="clear" w:color="auto" w:fill="auto"/>
        <w:spacing w:line="240" w:lineRule="auto"/>
        <w:jc w:val="center"/>
        <w:rPr>
          <w:rStyle w:val="5"/>
          <w:rFonts w:ascii="Arial" w:hAnsi="Arial" w:cs="Arial"/>
          <w:color w:val="000000"/>
          <w:sz w:val="24"/>
          <w:szCs w:val="24"/>
        </w:rPr>
      </w:pPr>
    </w:p>
    <w:p w:rsidR="008A21D1" w:rsidRPr="003470BC" w:rsidRDefault="00EC56B7" w:rsidP="00EC56B7">
      <w:pPr>
        <w:pStyle w:val="50"/>
        <w:shd w:val="clear" w:color="auto" w:fill="auto"/>
        <w:spacing w:line="240" w:lineRule="auto"/>
        <w:ind w:firstLine="709"/>
        <w:rPr>
          <w:rFonts w:ascii="Arial" w:hAnsi="Arial" w:cs="Arial"/>
          <w:sz w:val="24"/>
          <w:szCs w:val="24"/>
        </w:rPr>
      </w:pPr>
      <w:r>
        <w:rPr>
          <w:rFonts w:ascii="Arial" w:hAnsi="Arial" w:cs="Arial"/>
          <w:b w:val="0"/>
          <w:color w:val="000000"/>
          <w:sz w:val="24"/>
          <w:szCs w:val="24"/>
        </w:rPr>
        <w:t>21.</w:t>
      </w:r>
      <w:r w:rsidR="008A21D1" w:rsidRPr="003470BC">
        <w:rPr>
          <w:rFonts w:ascii="Arial" w:hAnsi="Arial" w:cs="Arial"/>
          <w:b w:val="0"/>
          <w:color w:val="000000"/>
          <w:sz w:val="24"/>
          <w:szCs w:val="24"/>
        </w:rPr>
        <w:t>Общий срок предоставления муниципальной услуги в соответствии со статьей 39</w:t>
      </w:r>
      <w:r w:rsidR="00650C3F" w:rsidRPr="003470BC">
        <w:rPr>
          <w:rFonts w:ascii="Arial" w:hAnsi="Arial" w:cs="Arial"/>
          <w:b w:val="0"/>
          <w:bCs w:val="0"/>
          <w:sz w:val="24"/>
          <w:szCs w:val="24"/>
        </w:rPr>
        <w:t>.17</w:t>
      </w:r>
      <w:r w:rsidR="008A21D1" w:rsidRPr="003470BC">
        <w:rPr>
          <w:rFonts w:ascii="Arial" w:hAnsi="Arial" w:cs="Arial"/>
          <w:b w:val="0"/>
          <w:color w:val="000000"/>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w:t>
      </w:r>
      <w:proofErr w:type="gramStart"/>
      <w:r w:rsidR="008A21D1" w:rsidRPr="003470BC">
        <w:rPr>
          <w:rFonts w:ascii="Arial" w:hAnsi="Arial" w:cs="Arial"/>
          <w:b w:val="0"/>
          <w:color w:val="000000"/>
          <w:sz w:val="24"/>
          <w:szCs w:val="24"/>
        </w:rPr>
        <w:t>для</w:t>
      </w:r>
      <w:proofErr w:type="gramEnd"/>
      <w:r w:rsidR="008A21D1" w:rsidRPr="003470BC">
        <w:rPr>
          <w:rFonts w:ascii="Arial" w:hAnsi="Arial" w:cs="Arial"/>
          <w:b w:val="0"/>
          <w:color w:val="000000"/>
          <w:sz w:val="24"/>
          <w:szCs w:val="24"/>
        </w:rPr>
        <w:t xml:space="preserve"> </w:t>
      </w:r>
      <w:proofErr w:type="gramStart"/>
      <w:r w:rsidR="008A21D1" w:rsidRPr="003470BC">
        <w:rPr>
          <w:rFonts w:ascii="Arial" w:hAnsi="Arial" w:cs="Arial"/>
          <w:b w:val="0"/>
          <w:color w:val="000000"/>
          <w:sz w:val="24"/>
          <w:szCs w:val="24"/>
        </w:rPr>
        <w:t>предоставление</w:t>
      </w:r>
      <w:proofErr w:type="gramEnd"/>
      <w:r w:rsidR="008A21D1" w:rsidRPr="003470BC">
        <w:rPr>
          <w:rFonts w:ascii="Arial" w:hAnsi="Arial" w:cs="Arial"/>
          <w:b w:val="0"/>
          <w:color w:val="000000"/>
          <w:sz w:val="24"/>
          <w:szCs w:val="24"/>
        </w:rPr>
        <w:t xml:space="preserve"> муниципальной услуги, в уполномоченный орган</w:t>
      </w:r>
      <w:r w:rsidR="008A21D1" w:rsidRPr="003470BC">
        <w:rPr>
          <w:rFonts w:ascii="Arial" w:hAnsi="Arial" w:cs="Arial"/>
          <w:color w:val="000000"/>
          <w:sz w:val="24"/>
          <w:szCs w:val="24"/>
        </w:rPr>
        <w:t>.</w:t>
      </w:r>
    </w:p>
    <w:p w:rsidR="008A21D1" w:rsidRPr="003470BC" w:rsidRDefault="008A21D1" w:rsidP="00EC56B7">
      <w:pPr>
        <w:pStyle w:val="ae"/>
        <w:spacing w:after="0"/>
        <w:ind w:firstLine="700"/>
        <w:jc w:val="both"/>
        <w:rPr>
          <w:rFonts w:ascii="Arial" w:hAnsi="Arial" w:cs="Arial"/>
        </w:rPr>
      </w:pPr>
      <w:r w:rsidRPr="003470BC">
        <w:rPr>
          <w:rFonts w:ascii="Arial" w:hAnsi="Arial" w:cs="Arial"/>
          <w:color w:val="000000"/>
        </w:rPr>
        <w:t>Срок возврата заявления и документов, необходимых для предоставления муниципальной услуги, в соответствии со статьей 39</w:t>
      </w:r>
      <w:r w:rsidR="00650C3F" w:rsidRPr="003470BC">
        <w:rPr>
          <w:rFonts w:ascii="Arial" w:hAnsi="Arial" w:cs="Arial"/>
          <w:color w:val="000000"/>
        </w:rPr>
        <w:t>.17</w:t>
      </w:r>
      <w:r w:rsidRPr="003470BC">
        <w:rPr>
          <w:rFonts w:ascii="Arial" w:hAnsi="Arial" w:cs="Arial"/>
          <w:color w:val="000000"/>
        </w:rPr>
        <w:t xml:space="preserve"> Земельного кодекса Российской Федерации составляет десять дней со дня их поступления в уполномоченный орган.</w:t>
      </w:r>
    </w:p>
    <w:p w:rsidR="008A21D1" w:rsidRPr="003470BC" w:rsidRDefault="00EC56B7" w:rsidP="00EC56B7">
      <w:pPr>
        <w:pStyle w:val="50"/>
        <w:shd w:val="clear" w:color="auto" w:fill="auto"/>
        <w:spacing w:line="240" w:lineRule="auto"/>
        <w:ind w:firstLine="709"/>
        <w:rPr>
          <w:rFonts w:ascii="Arial" w:hAnsi="Arial" w:cs="Arial"/>
          <w:b w:val="0"/>
          <w:color w:val="000000"/>
          <w:sz w:val="24"/>
          <w:szCs w:val="24"/>
        </w:rPr>
      </w:pPr>
      <w:r>
        <w:rPr>
          <w:rFonts w:ascii="Arial" w:hAnsi="Arial" w:cs="Arial"/>
          <w:b w:val="0"/>
          <w:color w:val="000000"/>
          <w:sz w:val="24"/>
          <w:szCs w:val="24"/>
        </w:rPr>
        <w:t>22.</w:t>
      </w:r>
      <w:r w:rsidR="008A21D1" w:rsidRPr="003470BC">
        <w:rPr>
          <w:rFonts w:ascii="Arial" w:hAnsi="Arial" w:cs="Arial"/>
          <w:b w:val="0"/>
          <w:color w:val="000000"/>
          <w:sz w:val="24"/>
          <w:szCs w:val="24"/>
        </w:rPr>
        <w:t xml:space="preserve">Выдача заявителю результата предоставления муниципальной услуги осуществляется в администрации </w:t>
      </w:r>
      <w:r w:rsidR="00E9434E" w:rsidRPr="003470BC">
        <w:rPr>
          <w:rFonts w:ascii="Arial" w:hAnsi="Arial" w:cs="Arial"/>
          <w:b w:val="0"/>
          <w:color w:val="000000"/>
          <w:sz w:val="24"/>
          <w:szCs w:val="24"/>
        </w:rPr>
        <w:t>муниципального образования</w:t>
      </w:r>
      <w:r w:rsidR="008A21D1" w:rsidRPr="003470BC">
        <w:rPr>
          <w:rFonts w:ascii="Arial" w:hAnsi="Arial" w:cs="Arial"/>
          <w:b w:val="0"/>
          <w:color w:val="000000"/>
          <w:sz w:val="24"/>
          <w:szCs w:val="24"/>
        </w:rPr>
        <w:t>, в день, указанный, в расписке-описи</w:t>
      </w:r>
    </w:p>
    <w:p w:rsidR="008A21D1" w:rsidRPr="003470BC" w:rsidRDefault="008A21D1" w:rsidP="00EC56B7">
      <w:pPr>
        <w:pStyle w:val="ae"/>
        <w:spacing w:after="0"/>
        <w:ind w:left="20" w:right="20"/>
        <w:jc w:val="both"/>
        <w:rPr>
          <w:rFonts w:ascii="Arial" w:hAnsi="Arial" w:cs="Arial"/>
        </w:rPr>
      </w:pPr>
      <w:r w:rsidRPr="003470BC">
        <w:rPr>
          <w:rFonts w:ascii="Arial" w:hAnsi="Arial" w:cs="Arial"/>
          <w:color w:val="000000"/>
        </w:rPr>
        <w:t>о принятии документов.</w:t>
      </w:r>
    </w:p>
    <w:p w:rsidR="008A21D1" w:rsidRPr="003470BC" w:rsidRDefault="008A21D1" w:rsidP="001246E8">
      <w:pPr>
        <w:pStyle w:val="ae"/>
        <w:spacing w:after="0"/>
        <w:ind w:firstLine="680"/>
        <w:jc w:val="both"/>
        <w:rPr>
          <w:rFonts w:ascii="Arial" w:hAnsi="Arial" w:cs="Arial"/>
          <w:color w:val="000000"/>
        </w:rPr>
      </w:pPr>
      <w:r w:rsidRPr="003470BC">
        <w:rPr>
          <w:rFonts w:ascii="Arial" w:hAnsi="Arial" w:cs="Arial"/>
          <w:color w:val="000000"/>
        </w:rPr>
        <w:t xml:space="preserve">Если заявитель не обратился за получением результата муниципальной услуги в день, указанный в расписке-описи о принятии документов, специалист администрации </w:t>
      </w:r>
      <w:r w:rsidR="00E9434E" w:rsidRPr="003470BC">
        <w:rPr>
          <w:rFonts w:ascii="Arial" w:hAnsi="Arial" w:cs="Arial"/>
          <w:color w:val="000000"/>
        </w:rPr>
        <w:t>муниципального образования</w:t>
      </w:r>
      <w:r w:rsidR="00EC56B7">
        <w:rPr>
          <w:rFonts w:ascii="Arial" w:hAnsi="Arial" w:cs="Arial"/>
          <w:color w:val="000000"/>
        </w:rPr>
        <w:t xml:space="preserve"> </w:t>
      </w:r>
      <w:r w:rsidRPr="003470BC">
        <w:rPr>
          <w:rFonts w:ascii="Arial" w:hAnsi="Arial" w:cs="Arial"/>
          <w:color w:val="000000"/>
        </w:rPr>
        <w:t>не позднее следующего дня направляет результат муниципальной услуги заявителю.</w:t>
      </w:r>
    </w:p>
    <w:p w:rsidR="008A21D1" w:rsidRPr="003470BC" w:rsidRDefault="008A21D1" w:rsidP="001246E8">
      <w:pPr>
        <w:pStyle w:val="50"/>
        <w:shd w:val="clear" w:color="auto" w:fill="auto"/>
        <w:spacing w:line="240" w:lineRule="auto"/>
        <w:jc w:val="center"/>
        <w:rPr>
          <w:rStyle w:val="5"/>
          <w:rFonts w:ascii="Arial" w:hAnsi="Arial" w:cs="Arial"/>
          <w:color w:val="000000"/>
          <w:sz w:val="24"/>
          <w:szCs w:val="24"/>
        </w:rPr>
      </w:pPr>
    </w:p>
    <w:p w:rsidR="008A21D1" w:rsidRDefault="00AA036C" w:rsidP="001246E8">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8.</w:t>
      </w:r>
      <w:r w:rsidR="008A21D1" w:rsidRPr="001246E8">
        <w:rPr>
          <w:rStyle w:val="5"/>
          <w:rFonts w:ascii="Arial" w:hAnsi="Arial" w:cs="Arial"/>
          <w:color w:val="000000"/>
          <w:sz w:val="24"/>
          <w:szCs w:val="24"/>
        </w:rPr>
        <w:t>Правовые основания для предоставления муниципальной услуги</w:t>
      </w:r>
    </w:p>
    <w:p w:rsidR="001246E8" w:rsidRPr="001246E8" w:rsidRDefault="001246E8" w:rsidP="001246E8">
      <w:pPr>
        <w:pStyle w:val="50"/>
        <w:shd w:val="clear" w:color="auto" w:fill="auto"/>
        <w:spacing w:line="240" w:lineRule="auto"/>
        <w:jc w:val="center"/>
        <w:rPr>
          <w:rFonts w:ascii="Arial" w:hAnsi="Arial" w:cs="Arial"/>
          <w:sz w:val="24"/>
          <w:szCs w:val="24"/>
        </w:rPr>
      </w:pPr>
    </w:p>
    <w:p w:rsidR="008A21D1" w:rsidRPr="003470BC" w:rsidRDefault="00EC56B7" w:rsidP="00EC56B7">
      <w:pPr>
        <w:pStyle w:val="ae"/>
        <w:widowControl w:val="0"/>
        <w:tabs>
          <w:tab w:val="left" w:pos="1276"/>
        </w:tabs>
        <w:spacing w:after="0"/>
        <w:ind w:right="20" w:firstLine="700"/>
        <w:jc w:val="both"/>
        <w:rPr>
          <w:rFonts w:ascii="Arial" w:hAnsi="Arial" w:cs="Arial"/>
        </w:rPr>
      </w:pPr>
      <w:r>
        <w:rPr>
          <w:rFonts w:ascii="Arial" w:hAnsi="Arial" w:cs="Arial"/>
          <w:color w:val="000000"/>
        </w:rPr>
        <w:t>23.</w:t>
      </w:r>
      <w:r w:rsidR="008A21D1" w:rsidRPr="003470BC">
        <w:rPr>
          <w:rFonts w:ascii="Arial" w:hAnsi="Arial" w:cs="Arial"/>
          <w:color w:val="000000"/>
        </w:rPr>
        <w:t>Правовой основой предоставления муниципальной услуги являются следующие нормативные правовые акты:</w:t>
      </w:r>
    </w:p>
    <w:p w:rsidR="008A21D1" w:rsidRPr="003470BC" w:rsidRDefault="00EC56B7" w:rsidP="00EC56B7">
      <w:pPr>
        <w:pStyle w:val="ae"/>
        <w:tabs>
          <w:tab w:val="left" w:pos="724"/>
        </w:tabs>
        <w:spacing w:after="0"/>
        <w:ind w:left="20" w:firstLine="689"/>
        <w:jc w:val="both"/>
        <w:rPr>
          <w:rFonts w:ascii="Arial" w:hAnsi="Arial" w:cs="Arial"/>
        </w:rPr>
      </w:pPr>
      <w:r>
        <w:rPr>
          <w:rFonts w:ascii="Arial" w:hAnsi="Arial" w:cs="Arial"/>
        </w:rPr>
        <w:t>1)</w:t>
      </w:r>
      <w:r w:rsidR="008A21D1" w:rsidRPr="003470BC">
        <w:rPr>
          <w:rFonts w:ascii="Arial" w:hAnsi="Arial" w:cs="Arial"/>
        </w:rPr>
        <w:t>Гражданский кодекс Российской Федерации;</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2)</w:t>
      </w:r>
      <w:hyperlink r:id="rId9" w:history="1">
        <w:r w:rsidR="008A21D1" w:rsidRPr="003470BC">
          <w:rPr>
            <w:rStyle w:val="a3"/>
            <w:rFonts w:ascii="Arial" w:hAnsi="Arial" w:cs="Arial"/>
            <w:color w:val="000000"/>
            <w:sz w:val="24"/>
            <w:szCs w:val="24"/>
            <w:u w:val="none"/>
          </w:rPr>
          <w:t>Конституция</w:t>
        </w:r>
      </w:hyperlink>
      <w:r w:rsidR="008A21D1" w:rsidRPr="003470BC">
        <w:rPr>
          <w:rFonts w:ascii="Arial" w:hAnsi="Arial" w:cs="Arial"/>
          <w:sz w:val="24"/>
          <w:szCs w:val="24"/>
        </w:rPr>
        <w:t xml:space="preserve"> Российской Федерации, принятая всенародным голосованием 12.12.1993 ("Российская газета", 21.01.2009, N 7, "Собрание законодательства РФ", 26.01.2009, N 4,  "Парламентская газета", 23 - 29.01.2009, N 4);</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3)</w:t>
      </w:r>
      <w:r w:rsidR="008A21D1" w:rsidRPr="003470BC">
        <w:rPr>
          <w:rFonts w:ascii="Arial" w:hAnsi="Arial" w:cs="Arial"/>
          <w:sz w:val="24"/>
          <w:szCs w:val="24"/>
        </w:rPr>
        <w:t xml:space="preserve">Земельный </w:t>
      </w:r>
      <w:hyperlink r:id="rId10" w:history="1">
        <w:r w:rsidR="008A21D1" w:rsidRPr="003470BC">
          <w:rPr>
            <w:rStyle w:val="a3"/>
            <w:rFonts w:ascii="Arial" w:hAnsi="Arial" w:cs="Arial"/>
            <w:color w:val="000000"/>
            <w:sz w:val="24"/>
            <w:szCs w:val="24"/>
            <w:u w:val="none"/>
          </w:rPr>
          <w:t>кодекс</w:t>
        </w:r>
      </w:hyperlink>
      <w:r w:rsidR="008A21D1" w:rsidRPr="003470BC">
        <w:rPr>
          <w:rFonts w:ascii="Arial" w:hAnsi="Arial" w:cs="Arial"/>
          <w:sz w:val="24"/>
          <w:szCs w:val="24"/>
        </w:rPr>
        <w:t xml:space="preserve"> Российской Федерации ("Собрание законодательства РФ", 29.10.2001, N 44, "Парламентская газета", 30.10.2001, N 204 - 205, "Российская газета", 30.10.2001, N 211 - 212);</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4)</w:t>
      </w:r>
      <w:r w:rsidR="008A21D1" w:rsidRPr="003470BC">
        <w:rPr>
          <w:rFonts w:ascii="Arial" w:hAnsi="Arial" w:cs="Arial"/>
          <w:sz w:val="24"/>
          <w:szCs w:val="24"/>
        </w:rPr>
        <w:t xml:space="preserve">Федеральный </w:t>
      </w:r>
      <w:hyperlink r:id="rId11" w:history="1">
        <w:r w:rsidR="008A21D1" w:rsidRPr="003470BC">
          <w:rPr>
            <w:rStyle w:val="a3"/>
            <w:rFonts w:ascii="Arial" w:hAnsi="Arial" w:cs="Arial"/>
            <w:color w:val="000000"/>
            <w:sz w:val="24"/>
            <w:szCs w:val="24"/>
            <w:u w:val="none"/>
          </w:rPr>
          <w:t>закон</w:t>
        </w:r>
      </w:hyperlink>
      <w:r w:rsidR="008A21D1" w:rsidRPr="003470BC">
        <w:rPr>
          <w:rFonts w:ascii="Arial" w:hAnsi="Arial" w:cs="Arial"/>
          <w:sz w:val="24"/>
          <w:szCs w:val="24"/>
        </w:rPr>
        <w:t xml:space="preserve"> "Об общих принципах организации местного самоуправления в Российской Федерации" от 06.10.2003 N 131-ФЗ ("Собрание законодательства РФ", 06.10.2003, N 40,  "Парламентская газета", 08.10.2003, N 186, "Российская газета", 08.10.2003, N 202);</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5)</w:t>
      </w:r>
      <w:r w:rsidR="008A21D1" w:rsidRPr="003470BC">
        <w:rPr>
          <w:rFonts w:ascii="Arial" w:hAnsi="Arial" w:cs="Arial"/>
          <w:sz w:val="24"/>
          <w:szCs w:val="24"/>
        </w:rPr>
        <w:t xml:space="preserve">Федеральный </w:t>
      </w:r>
      <w:hyperlink r:id="rId12" w:history="1">
        <w:r w:rsidR="008A21D1" w:rsidRPr="003470BC">
          <w:rPr>
            <w:rStyle w:val="a3"/>
            <w:rFonts w:ascii="Arial" w:hAnsi="Arial" w:cs="Arial"/>
            <w:color w:val="000000"/>
            <w:sz w:val="24"/>
            <w:szCs w:val="24"/>
            <w:u w:val="none"/>
          </w:rPr>
          <w:t>закон</w:t>
        </w:r>
      </w:hyperlink>
      <w:r w:rsidR="008A21D1" w:rsidRPr="003470BC">
        <w:rPr>
          <w:rFonts w:ascii="Arial"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23.06.2014 г. № 171-ФЗ;</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6)</w:t>
      </w:r>
      <w:r w:rsidR="008A21D1" w:rsidRPr="003470BC">
        <w:rPr>
          <w:rFonts w:ascii="Arial" w:hAnsi="Arial" w:cs="Arial"/>
        </w:rPr>
        <w:t>Федеральный закон от 25.10.2001 № 137-Ф3 «О введении в действие Земельного кодекса Российской Федерации»;</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7)</w:t>
      </w:r>
      <w:r w:rsidR="008A21D1" w:rsidRPr="003470BC">
        <w:rPr>
          <w:rFonts w:ascii="Arial" w:hAnsi="Arial" w:cs="Arial"/>
        </w:rPr>
        <w:t>Федеральный закон от 27.07.2010 № 210-ФЗ «Об организации предоставления государственных и муниципальных услуг»;</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8)</w:t>
      </w:r>
      <w:r w:rsidR="008A21D1" w:rsidRPr="003470BC">
        <w:rPr>
          <w:rFonts w:ascii="Arial" w:hAnsi="Arial" w:cs="Arial"/>
        </w:rPr>
        <w:t>Федеральный закон от 27.06.2006 № 152-ФЗ «О персональных данных»;</w:t>
      </w:r>
    </w:p>
    <w:p w:rsidR="008A21D1" w:rsidRPr="003470BC" w:rsidRDefault="00EC56B7" w:rsidP="00EC56B7">
      <w:pPr>
        <w:pStyle w:val="ae"/>
        <w:tabs>
          <w:tab w:val="left" w:pos="1448"/>
          <w:tab w:val="right" w:pos="7059"/>
          <w:tab w:val="left" w:pos="7421"/>
        </w:tabs>
        <w:spacing w:after="0"/>
        <w:ind w:firstLine="689"/>
        <w:rPr>
          <w:rFonts w:ascii="Arial" w:hAnsi="Arial" w:cs="Arial"/>
          <w:bCs/>
          <w:iCs/>
        </w:rPr>
      </w:pPr>
      <w:r>
        <w:rPr>
          <w:rFonts w:ascii="Arial" w:hAnsi="Arial" w:cs="Arial"/>
        </w:rPr>
        <w:t>9)</w:t>
      </w:r>
      <w:r w:rsidR="008A21D1" w:rsidRPr="003470BC">
        <w:rPr>
          <w:rFonts w:ascii="Arial" w:hAnsi="Arial" w:cs="Arial"/>
          <w:bCs/>
          <w:iCs/>
        </w:rPr>
        <w:t>приказ Минэкономразвития России от 12.01.2015  №</w:t>
      </w:r>
      <w:r w:rsidR="008A21D1" w:rsidRPr="003470BC">
        <w:rPr>
          <w:rFonts w:ascii="Arial" w:hAnsi="Arial" w:cs="Arial"/>
          <w:bCs/>
          <w:iCs/>
        </w:rPr>
        <w:tab/>
        <w:t xml:space="preserve"> 1 «Об утверждении перечня документов, подтверждающих право заявителя на приобретение земельного участка без проведения торгов»;</w:t>
      </w:r>
    </w:p>
    <w:p w:rsidR="008A21D1" w:rsidRPr="003470BC" w:rsidRDefault="00EC56B7" w:rsidP="00EC56B7">
      <w:pPr>
        <w:pStyle w:val="ae"/>
        <w:spacing w:after="0"/>
        <w:ind w:left="20" w:right="20" w:firstLine="689"/>
        <w:jc w:val="both"/>
        <w:rPr>
          <w:rFonts w:ascii="Arial" w:hAnsi="Arial" w:cs="Arial"/>
        </w:rPr>
      </w:pPr>
      <w:r>
        <w:rPr>
          <w:rFonts w:ascii="Arial" w:hAnsi="Arial" w:cs="Arial"/>
          <w:color w:val="000000"/>
        </w:rPr>
        <w:t>10)</w:t>
      </w:r>
      <w:r w:rsidR="008A21D1" w:rsidRPr="003470BC">
        <w:rPr>
          <w:rFonts w:ascii="Arial" w:hAnsi="Arial" w:cs="Arial"/>
        </w:rPr>
        <w:t xml:space="preserve">Устав </w:t>
      </w:r>
      <w:r w:rsidR="00681624" w:rsidRPr="003470BC">
        <w:rPr>
          <w:rFonts w:ascii="Arial" w:hAnsi="Arial" w:cs="Arial"/>
          <w:color w:val="000000"/>
        </w:rPr>
        <w:t>Среднемуйского</w:t>
      </w:r>
      <w:r w:rsidR="00681624" w:rsidRPr="003470BC">
        <w:rPr>
          <w:rFonts w:ascii="Arial" w:hAnsi="Arial" w:cs="Arial"/>
        </w:rPr>
        <w:t xml:space="preserve"> </w:t>
      </w:r>
      <w:r w:rsidR="008A21D1" w:rsidRPr="003470BC">
        <w:rPr>
          <w:rFonts w:ascii="Arial" w:hAnsi="Arial" w:cs="Arial"/>
        </w:rPr>
        <w:t>муниципального образования;</w:t>
      </w:r>
    </w:p>
    <w:p w:rsidR="008A21D1" w:rsidRPr="003470BC" w:rsidRDefault="00EC56B7" w:rsidP="00EC56B7">
      <w:pPr>
        <w:ind w:firstLine="689"/>
        <w:jc w:val="both"/>
        <w:rPr>
          <w:rFonts w:ascii="Arial" w:hAnsi="Arial" w:cs="Arial"/>
          <w:sz w:val="24"/>
          <w:szCs w:val="24"/>
        </w:rPr>
      </w:pPr>
      <w:r>
        <w:rPr>
          <w:rFonts w:ascii="Arial" w:hAnsi="Arial" w:cs="Arial"/>
          <w:sz w:val="24"/>
          <w:szCs w:val="24"/>
        </w:rPr>
        <w:t>11)</w:t>
      </w:r>
      <w:r w:rsidR="008A21D1" w:rsidRPr="003470BC">
        <w:rPr>
          <w:rFonts w:ascii="Arial" w:hAnsi="Arial" w:cs="Arial"/>
          <w:sz w:val="24"/>
          <w:szCs w:val="24"/>
        </w:rPr>
        <w:t xml:space="preserve">Иные нормативные правовые акты Российской Федерации, Иркутской </w:t>
      </w:r>
      <w:r w:rsidR="008A21D1" w:rsidRPr="003470BC">
        <w:rPr>
          <w:rFonts w:ascii="Arial" w:hAnsi="Arial" w:cs="Arial"/>
          <w:sz w:val="24"/>
          <w:szCs w:val="24"/>
        </w:rPr>
        <w:lastRenderedPageBreak/>
        <w:t xml:space="preserve">области, нормативно правовые акты администрации </w:t>
      </w:r>
      <w:r w:rsidR="000A4CDF" w:rsidRPr="003470BC">
        <w:rPr>
          <w:rFonts w:ascii="Arial" w:hAnsi="Arial" w:cs="Arial"/>
          <w:sz w:val="24"/>
          <w:szCs w:val="24"/>
        </w:rPr>
        <w:t xml:space="preserve">Среднемуйского </w:t>
      </w:r>
      <w:r w:rsidR="00650C3F" w:rsidRPr="003470BC">
        <w:rPr>
          <w:rFonts w:ascii="Arial" w:hAnsi="Arial" w:cs="Arial"/>
          <w:sz w:val="24"/>
          <w:szCs w:val="24"/>
        </w:rPr>
        <w:t>муниципального образования</w:t>
      </w:r>
      <w:r w:rsidR="008A21D1" w:rsidRPr="003470BC">
        <w:rPr>
          <w:rFonts w:ascii="Arial" w:hAnsi="Arial" w:cs="Arial"/>
          <w:sz w:val="24"/>
          <w:szCs w:val="24"/>
        </w:rPr>
        <w:t>.</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1246E8" w:rsidRDefault="001246E8" w:rsidP="001246E8">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9.</w:t>
      </w:r>
      <w:r w:rsidR="008A21D1" w:rsidRPr="001246E8">
        <w:rPr>
          <w:rStyle w:val="5"/>
          <w:rFonts w:ascii="Arial" w:hAnsi="Arial" w:cs="Arial"/>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21D1" w:rsidRPr="003470BC" w:rsidRDefault="008A21D1" w:rsidP="003470BC">
      <w:pPr>
        <w:pStyle w:val="50"/>
        <w:shd w:val="clear" w:color="auto" w:fill="auto"/>
        <w:spacing w:line="240" w:lineRule="auto"/>
        <w:ind w:left="20" w:firstLine="720"/>
        <w:rPr>
          <w:rStyle w:val="5"/>
          <w:rFonts w:ascii="Arial" w:hAnsi="Arial" w:cs="Arial"/>
          <w:b/>
          <w:color w:val="000000"/>
          <w:sz w:val="24"/>
          <w:szCs w:val="24"/>
        </w:rPr>
      </w:pP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24.</w:t>
      </w:r>
      <w:r w:rsidR="008A21D1" w:rsidRPr="003470BC">
        <w:rPr>
          <w:rFonts w:ascii="Arial" w:hAnsi="Arial" w:cs="Arial"/>
          <w:color w:val="000000"/>
        </w:rPr>
        <w:t>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25.</w:t>
      </w:r>
      <w:r w:rsidR="008A21D1" w:rsidRPr="003470BC">
        <w:rPr>
          <w:rFonts w:ascii="Arial" w:hAnsi="Arial" w:cs="Arial"/>
          <w:color w:val="000000"/>
        </w:rPr>
        <w:t>К заявлению прилагаются следующие документы, необходимые для предоставления муниципальной услуги:</w:t>
      </w:r>
    </w:p>
    <w:p w:rsidR="008A21D1" w:rsidRPr="003470BC" w:rsidRDefault="001246E8" w:rsidP="001246E8">
      <w:pPr>
        <w:pStyle w:val="ae"/>
        <w:widowControl w:val="0"/>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копия документа, удостоверяющего личность заявителя;</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документ, подтверждающий полномочия представителя заявителя, в случае, если с заявлением обращается представитель заявителя;</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4)</w:t>
      </w:r>
      <w:r w:rsidR="008A21D1" w:rsidRPr="003470BC">
        <w:rPr>
          <w:rFonts w:ascii="Arial" w:hAnsi="Arial" w:cs="Arial"/>
          <w:color w:val="000000"/>
        </w:rPr>
        <w:t>заверенный перевод</w:t>
      </w:r>
      <w:r w:rsidR="00650C3F" w:rsidRPr="003470BC">
        <w:rPr>
          <w:rFonts w:ascii="Arial" w:hAnsi="Arial" w:cs="Arial"/>
          <w:color w:val="000000"/>
        </w:rPr>
        <w:t>,</w:t>
      </w:r>
      <w:r w:rsidR="008A21D1" w:rsidRPr="003470BC">
        <w:rPr>
          <w:rFonts w:ascii="Arial" w:hAnsi="Arial" w:cs="Arial"/>
          <w:color w:val="000000"/>
        </w:rPr>
        <w:t xml:space="preserve"> на русский язык</w:t>
      </w:r>
      <w:r w:rsidR="00650C3F" w:rsidRPr="003470BC">
        <w:rPr>
          <w:rFonts w:ascii="Arial" w:hAnsi="Arial" w:cs="Arial"/>
          <w:color w:val="000000"/>
        </w:rPr>
        <w:t>,</w:t>
      </w:r>
      <w:r w:rsidR="008A21D1" w:rsidRPr="003470BC">
        <w:rPr>
          <w:rFonts w:ascii="Arial" w:hAnsi="Arial" w:cs="Arial"/>
          <w:color w:val="000000"/>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5)</w:t>
      </w:r>
      <w:r w:rsidR="008A21D1" w:rsidRPr="003470BC">
        <w:rPr>
          <w:rFonts w:ascii="Arial" w:hAnsi="Arial"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(далее - Перечень документов), подтверждающие право заявителя на предоставление земельного участка в соответствии с целями использования земельного участка, для заявителей, указанных в подпункте 1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proofErr w:type="gramStart"/>
      <w:r>
        <w:rPr>
          <w:rFonts w:ascii="Arial" w:hAnsi="Arial" w:cs="Arial"/>
          <w:color w:val="000000"/>
        </w:rPr>
        <w:t>6)</w:t>
      </w:r>
      <w:r w:rsidR="008A21D1" w:rsidRPr="003470BC">
        <w:rPr>
          <w:rFonts w:ascii="Arial" w:hAnsi="Arial" w:cs="Arial"/>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 прав на недвижимое имущество и сделок с ним (далее - ЕГРП), для заявителей, указанных в подпункте 2 пункта 3 настоящего административного регламента;</w:t>
      </w:r>
      <w:proofErr w:type="gramEnd"/>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7)</w:t>
      </w:r>
      <w:r w:rsidR="008A21D1" w:rsidRPr="003470BC">
        <w:rPr>
          <w:rFonts w:ascii="Arial" w:hAnsi="Arial" w:cs="Arial"/>
          <w:color w:val="000000"/>
        </w:rPr>
        <w:t>договор безвозмездного пользования зданием, сооружением, если право на такое здание, сооружение не зарегистрировано в ЕГРП,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8)</w:t>
      </w:r>
      <w:r w:rsidR="008A21D1" w:rsidRPr="003470BC">
        <w:rPr>
          <w:rFonts w:ascii="Arial" w:hAnsi="Arial" w:cs="Arial"/>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9)</w:t>
      </w:r>
      <w:r w:rsidR="008A21D1" w:rsidRPr="003470BC">
        <w:rPr>
          <w:rFonts w:ascii="Arial" w:hAnsi="Arial" w:cs="Arial"/>
          <w:color w:val="000000"/>
        </w:rPr>
        <w:t>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10)</w:t>
      </w:r>
      <w:r w:rsidR="008A21D1" w:rsidRPr="003470BC">
        <w:rPr>
          <w:rFonts w:ascii="Arial" w:hAnsi="Arial" w:cs="Arial"/>
          <w:color w:val="000000"/>
        </w:rPr>
        <w:t xml:space="preserve">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w:t>
      </w:r>
      <w:r w:rsidR="008A21D1" w:rsidRPr="003470BC">
        <w:rPr>
          <w:rFonts w:ascii="Arial" w:hAnsi="Arial" w:cs="Arial"/>
        </w:rPr>
        <w:t>подпункте 5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11)</w:t>
      </w:r>
      <w:r w:rsidR="008A21D1" w:rsidRPr="003470BC">
        <w:rPr>
          <w:rFonts w:ascii="Arial" w:hAnsi="Arial" w:cs="Arial"/>
        </w:rPr>
        <w:t xml:space="preserve">приказ о приеме на работу, выписка из трудовой книжки или трудовой </w:t>
      </w:r>
      <w:r w:rsidR="008A21D1" w:rsidRPr="003470BC">
        <w:rPr>
          <w:rFonts w:ascii="Arial" w:hAnsi="Arial" w:cs="Arial"/>
        </w:rPr>
        <w:lastRenderedPageBreak/>
        <w:t>договор (контракт), для заявителей, указанных в подпункте 6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12)</w:t>
      </w:r>
      <w:r w:rsidR="008A21D1" w:rsidRPr="003470BC">
        <w:rPr>
          <w:rFonts w:ascii="Arial" w:hAnsi="Arial" w:cs="Arial"/>
        </w:rPr>
        <w:t>договор найма служебного жилого помещения, для заявителей, указанных в подпункте 7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13)</w:t>
      </w:r>
      <w:r w:rsidR="008A21D1" w:rsidRPr="003470BC">
        <w:rPr>
          <w:rFonts w:ascii="Arial" w:hAnsi="Arial" w:cs="Arial"/>
        </w:rPr>
        <w:t>сообщение заявителя, содержащее перечень всех зданий, сооружений, расположенных на испрашиваемом</w:t>
      </w:r>
      <w:r w:rsidR="008A21D1" w:rsidRPr="003470BC">
        <w:rPr>
          <w:rFonts w:ascii="Arial" w:hAnsi="Arial" w:cs="Arial"/>
          <w:color w:val="000000"/>
        </w:rPr>
        <w:t xml:space="preserve">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12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14)</w:t>
      </w:r>
      <w:r w:rsidR="008A21D1" w:rsidRPr="003470BC">
        <w:rPr>
          <w:rFonts w:ascii="Arial" w:hAnsi="Arial" w:cs="Arial"/>
          <w:color w:val="000000"/>
        </w:rPr>
        <w:t>решение субъекта Российской Федерации о создании некоммерческой организации, для заявителей, указанных в подпункте 14 пункта 3 настоящего</w:t>
      </w:r>
    </w:p>
    <w:p w:rsidR="008A21D1" w:rsidRPr="003470BC" w:rsidRDefault="008A21D1" w:rsidP="00F05912">
      <w:pPr>
        <w:pStyle w:val="ae"/>
        <w:spacing w:after="0"/>
        <w:ind w:firstLine="740"/>
        <w:rPr>
          <w:rFonts w:ascii="Arial" w:hAnsi="Arial" w:cs="Arial"/>
        </w:rPr>
      </w:pPr>
      <w:r w:rsidRPr="003470BC">
        <w:rPr>
          <w:rFonts w:ascii="Arial" w:hAnsi="Arial" w:cs="Arial"/>
          <w:color w:val="000000"/>
        </w:rPr>
        <w:t>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15)</w:t>
      </w:r>
      <w:r w:rsidR="008A21D1" w:rsidRPr="003470BC">
        <w:rPr>
          <w:rFonts w:ascii="Arial" w:hAnsi="Arial" w:cs="Arial"/>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15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16)</w:t>
      </w:r>
      <w:r w:rsidR="008A21D1" w:rsidRPr="003470BC">
        <w:rPr>
          <w:rFonts w:ascii="Arial" w:hAnsi="Arial" w:cs="Arial"/>
          <w:color w:val="000000"/>
        </w:rPr>
        <w:t>документы, предусмотренные Перечнем документов, для заявителей, указанных в подпункте 16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26.</w:t>
      </w:r>
      <w:r w:rsidR="008A21D1" w:rsidRPr="003470BC">
        <w:rPr>
          <w:rFonts w:ascii="Arial" w:hAnsi="Arial" w:cs="Arial"/>
          <w:color w:val="000000"/>
        </w:rPr>
        <w:t>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8A21D1" w:rsidRPr="003470BC" w:rsidRDefault="008A21D1" w:rsidP="00F05912">
      <w:pPr>
        <w:pStyle w:val="ae"/>
        <w:spacing w:after="0"/>
        <w:ind w:right="20" w:firstLine="720"/>
        <w:jc w:val="both"/>
        <w:rPr>
          <w:rFonts w:ascii="Arial" w:hAnsi="Arial" w:cs="Arial"/>
          <w:color w:val="000000"/>
        </w:rPr>
      </w:pPr>
      <w:r w:rsidRPr="003470BC">
        <w:rPr>
          <w:rFonts w:ascii="Arial" w:hAnsi="Arial" w:cs="Arial"/>
          <w:color w:val="000000"/>
        </w:rPr>
        <w:t xml:space="preserve">При предоставлении муниципальной услуги, специалист администрации </w:t>
      </w:r>
      <w:r w:rsidR="00E9434E" w:rsidRPr="003470BC">
        <w:rPr>
          <w:rFonts w:ascii="Arial" w:hAnsi="Arial" w:cs="Arial"/>
          <w:color w:val="000000"/>
        </w:rPr>
        <w:t>муниципального образования</w:t>
      </w:r>
    </w:p>
    <w:p w:rsidR="008A21D1" w:rsidRPr="003470BC" w:rsidRDefault="008A21D1" w:rsidP="00F05912">
      <w:pPr>
        <w:pStyle w:val="ae"/>
        <w:spacing w:after="0"/>
        <w:ind w:right="20" w:firstLine="720"/>
        <w:jc w:val="both"/>
        <w:rPr>
          <w:rFonts w:ascii="Arial" w:hAnsi="Arial" w:cs="Arial"/>
        </w:rPr>
      </w:pPr>
      <w:r w:rsidRPr="003470BC">
        <w:rPr>
          <w:rFonts w:ascii="Arial" w:hAnsi="Arial" w:cs="Arial"/>
          <w:color w:val="000000"/>
        </w:rPr>
        <w:t xml:space="preserve"> не вправе требовать от заявителей документы, не указанные в пункте 25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27.</w:t>
      </w:r>
      <w:r w:rsidR="008A21D1" w:rsidRPr="003470BC">
        <w:rPr>
          <w:rFonts w:ascii="Arial" w:hAnsi="Arial" w:cs="Arial"/>
          <w:color w:val="000000"/>
        </w:rPr>
        <w:t>Требования к документам, необходимым для предоставления муниципальной услуги, представляемым заявителем:</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тексты документов должны быть написаны разборчиво;</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документы не должны иметь подчисток, приписок, зачеркнутых слов и не оговоренных в них исправлений;</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документы не должны быть исполнены карандашом;</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5)</w:t>
      </w:r>
      <w:r w:rsidR="008A21D1" w:rsidRPr="003470BC">
        <w:rPr>
          <w:rFonts w:ascii="Arial" w:hAnsi="Arial" w:cs="Arial"/>
          <w:color w:val="000000"/>
        </w:rPr>
        <w:t>документы не должны иметь повреждений, наличие которых не позволяет однозначно истолковать их содержание.</w:t>
      </w:r>
    </w:p>
    <w:p w:rsidR="008A21D1" w:rsidRPr="003470BC" w:rsidRDefault="008A21D1" w:rsidP="003470BC">
      <w:pPr>
        <w:pStyle w:val="ae"/>
        <w:ind w:left="700"/>
        <w:jc w:val="both"/>
        <w:rPr>
          <w:rFonts w:ascii="Arial" w:hAnsi="Arial" w:cs="Arial"/>
        </w:rPr>
      </w:pPr>
    </w:p>
    <w:p w:rsidR="008A21D1" w:rsidRPr="00F05912" w:rsidRDefault="00F05912" w:rsidP="00AA036C">
      <w:pPr>
        <w:pStyle w:val="50"/>
        <w:shd w:val="clear" w:color="auto" w:fill="auto"/>
        <w:spacing w:line="240" w:lineRule="auto"/>
        <w:jc w:val="center"/>
        <w:rPr>
          <w:rStyle w:val="5"/>
          <w:rFonts w:ascii="Arial" w:hAnsi="Arial" w:cs="Arial"/>
          <w:color w:val="000000"/>
          <w:sz w:val="24"/>
          <w:szCs w:val="24"/>
        </w:rPr>
      </w:pPr>
      <w:r w:rsidRPr="00F05912">
        <w:rPr>
          <w:rStyle w:val="5"/>
          <w:rFonts w:ascii="Arial" w:hAnsi="Arial" w:cs="Arial"/>
          <w:color w:val="000000"/>
          <w:sz w:val="24"/>
          <w:szCs w:val="24"/>
        </w:rPr>
        <w:t xml:space="preserve">Глава </w:t>
      </w:r>
      <w:r w:rsidR="008A21D1" w:rsidRPr="00F05912">
        <w:rPr>
          <w:rStyle w:val="5"/>
          <w:rFonts w:ascii="Arial" w:hAnsi="Arial" w:cs="Arial"/>
          <w:color w:val="000000"/>
          <w:sz w:val="24"/>
          <w:szCs w:val="24"/>
        </w:rPr>
        <w:t>9.1.Перечень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28.</w:t>
      </w:r>
      <w:r w:rsidR="008A21D1" w:rsidRPr="003470BC">
        <w:rPr>
          <w:rFonts w:ascii="Arial" w:hAnsi="Arial" w:cs="Arial"/>
          <w:color w:val="000000"/>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sidR="008A21D1" w:rsidRPr="003470BC">
        <w:rPr>
          <w:rFonts w:ascii="Arial" w:hAnsi="Arial" w:cs="Arial"/>
          <w:color w:val="000000"/>
        </w:rPr>
        <w:lastRenderedPageBreak/>
        <w:t>услуг, и которые заявитель вправе представить самостоятельно относятся:</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 xml:space="preserve">выписка из ЕГРП о правах на здание, сооружение, </w:t>
      </w:r>
      <w:proofErr w:type="gramStart"/>
      <w:r w:rsidR="008A21D1" w:rsidRPr="003470BC">
        <w:rPr>
          <w:rFonts w:ascii="Arial" w:hAnsi="Arial" w:cs="Arial"/>
          <w:color w:val="000000"/>
        </w:rPr>
        <w:t>расположенные</w:t>
      </w:r>
      <w:proofErr w:type="gramEnd"/>
      <w:r w:rsidR="008A21D1" w:rsidRPr="003470BC">
        <w:rPr>
          <w:rFonts w:ascii="Arial" w:hAnsi="Arial" w:cs="Arial"/>
          <w:color w:val="000000"/>
        </w:rPr>
        <w:t xml:space="preserve"> на испрашиваемом земельном участке, или уведомление об отсутствии в ЕГРП запрашиваемых сведений о зарегистрированных правах на здание сооружение;</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кадастровый паспорт испрашиваемого земельного участка либо кадастровая выписка об испрашиваемом земельном участке;</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выписка из Единого государственного реестра юридических лиц о юридическом лице, являющемся заявителем, для заявителей, указанных в подпунктах 1-5, 9-15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5)</w:t>
      </w:r>
      <w:r w:rsidR="008A21D1" w:rsidRPr="003470BC">
        <w:rPr>
          <w:rFonts w:ascii="Arial" w:hAnsi="Arial" w:cs="Arial"/>
          <w:color w:val="000000"/>
        </w:rPr>
        <w:t>выписка из Единого государственного реестра индивидуальных предпринимателей об индивидуальном предпринимателе, являющемся заявителем, для заявителей, указанных в подпунктах 5, 9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6)</w:t>
      </w:r>
      <w:r w:rsidR="008A21D1" w:rsidRPr="003470BC">
        <w:rPr>
          <w:rFonts w:ascii="Arial" w:hAnsi="Arial" w:cs="Arial"/>
          <w:color w:val="000000"/>
        </w:rPr>
        <w:t>кадастровый паспорт здания, сооружения, расположенного на испрашиваемом земельном участке, для заявителей, указанных в подпунктах 2, 3,12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7)</w:t>
      </w:r>
      <w:r w:rsidR="008A21D1" w:rsidRPr="003470BC">
        <w:rPr>
          <w:rFonts w:ascii="Arial" w:hAnsi="Arial" w:cs="Arial"/>
          <w:color w:val="000000"/>
        </w:rPr>
        <w:t>документы, предусмотренные Перечнем документов, для заявителей, указанных в подпункте 16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29.</w:t>
      </w:r>
      <w:r w:rsidR="008A21D1" w:rsidRPr="003470BC">
        <w:rPr>
          <w:rFonts w:ascii="Arial" w:hAnsi="Arial" w:cs="Arial"/>
          <w:color w:val="000000"/>
        </w:rPr>
        <w:t xml:space="preserve">Специалист администрации при предоставлении муниципальной услуги </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t>не вправе требовать от заявителей:</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1D1" w:rsidRPr="003470BC" w:rsidRDefault="00F05912" w:rsidP="00F05912">
      <w:pPr>
        <w:pStyle w:val="ae"/>
        <w:widowControl w:val="0"/>
        <w:spacing w:after="0"/>
        <w:ind w:right="20" w:firstLine="720"/>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w:t>
      </w:r>
      <w:r w:rsidR="00AA036C">
        <w:rPr>
          <w:rFonts w:ascii="Arial" w:hAnsi="Arial" w:cs="Arial"/>
          <w:color w:val="000000"/>
        </w:rPr>
        <w:t>рального</w:t>
      </w:r>
      <w:proofErr w:type="gramEnd"/>
      <w:r w:rsidR="00AA036C">
        <w:rPr>
          <w:rFonts w:ascii="Arial" w:hAnsi="Arial" w:cs="Arial"/>
          <w:color w:val="000000"/>
        </w:rPr>
        <w:t xml:space="preserve"> закона от 27.07.2010 №</w:t>
      </w:r>
      <w:r w:rsidR="008A21D1" w:rsidRPr="003470BC">
        <w:rPr>
          <w:rFonts w:ascii="Arial" w:hAnsi="Arial" w:cs="Arial"/>
          <w:color w:val="000000"/>
        </w:rPr>
        <w:t>210-ФЗ «Об организации предоставления государственных и муниципальных услуг».</w:t>
      </w:r>
    </w:p>
    <w:p w:rsidR="00F05912" w:rsidRDefault="00F05912" w:rsidP="00F05912">
      <w:pPr>
        <w:pStyle w:val="ae"/>
        <w:widowControl w:val="0"/>
        <w:spacing w:after="0"/>
        <w:ind w:right="20" w:firstLine="720"/>
        <w:jc w:val="both"/>
        <w:rPr>
          <w:rFonts w:ascii="Arial" w:hAnsi="Arial" w:cs="Arial"/>
          <w:color w:val="000000"/>
        </w:rPr>
      </w:pPr>
      <w:r>
        <w:rPr>
          <w:rFonts w:ascii="Arial" w:hAnsi="Arial" w:cs="Arial"/>
          <w:color w:val="000000"/>
        </w:rPr>
        <w:t>30.</w:t>
      </w:r>
      <w:r w:rsidR="008A21D1" w:rsidRPr="003470BC">
        <w:rPr>
          <w:rFonts w:ascii="Arial" w:hAnsi="Arial" w:cs="Arial"/>
          <w:color w:val="000000"/>
        </w:rPr>
        <w:t>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bookmarkStart w:id="3" w:name="bookmark5"/>
    </w:p>
    <w:p w:rsidR="00F05912" w:rsidRDefault="00F05912" w:rsidP="00F05912">
      <w:pPr>
        <w:pStyle w:val="ae"/>
        <w:widowControl w:val="0"/>
        <w:spacing w:after="0"/>
        <w:ind w:right="20" w:firstLine="720"/>
        <w:jc w:val="both"/>
        <w:rPr>
          <w:rFonts w:ascii="Arial" w:hAnsi="Arial" w:cs="Arial"/>
          <w:color w:val="000000"/>
        </w:rPr>
      </w:pPr>
    </w:p>
    <w:p w:rsidR="008A21D1" w:rsidRDefault="00F05912" w:rsidP="00F05912">
      <w:pPr>
        <w:pStyle w:val="ae"/>
        <w:widowControl w:val="0"/>
        <w:spacing w:after="0"/>
        <w:ind w:right="20"/>
        <w:jc w:val="center"/>
        <w:rPr>
          <w:rStyle w:val="41"/>
          <w:rFonts w:ascii="Arial" w:hAnsi="Arial" w:cs="Arial"/>
          <w:b w:val="0"/>
          <w:color w:val="000000"/>
          <w:sz w:val="24"/>
          <w:szCs w:val="24"/>
        </w:rPr>
      </w:pPr>
      <w:r>
        <w:rPr>
          <w:rStyle w:val="41"/>
          <w:rFonts w:ascii="Arial" w:hAnsi="Arial" w:cs="Arial"/>
          <w:b w:val="0"/>
          <w:color w:val="000000"/>
          <w:sz w:val="24"/>
          <w:szCs w:val="24"/>
        </w:rPr>
        <w:t>Глава 10.</w:t>
      </w:r>
      <w:r w:rsidR="008A21D1" w:rsidRPr="003470BC">
        <w:rPr>
          <w:rStyle w:val="41"/>
          <w:rFonts w:ascii="Arial" w:hAnsi="Arial" w:cs="Arial"/>
          <w:b w:val="0"/>
          <w:color w:val="000000"/>
          <w:sz w:val="24"/>
          <w:szCs w:val="24"/>
        </w:rPr>
        <w:t>Перечень оснований для отказа в приеме документов, необходимых для предоставления муниципальной услуги</w:t>
      </w:r>
      <w:bookmarkEnd w:id="3"/>
    </w:p>
    <w:p w:rsidR="00F05912" w:rsidRPr="00F05912" w:rsidRDefault="00F05912" w:rsidP="00F05912">
      <w:pPr>
        <w:pStyle w:val="ae"/>
        <w:widowControl w:val="0"/>
        <w:spacing w:after="0"/>
        <w:ind w:right="20" w:firstLine="720"/>
        <w:jc w:val="both"/>
        <w:rPr>
          <w:rFonts w:ascii="Arial" w:hAnsi="Arial" w:cs="Arial"/>
        </w:rPr>
      </w:pPr>
    </w:p>
    <w:p w:rsidR="00F05912" w:rsidRDefault="00F05912" w:rsidP="00F05912">
      <w:pPr>
        <w:pStyle w:val="ae"/>
        <w:widowControl w:val="0"/>
        <w:spacing w:after="480"/>
        <w:ind w:right="20" w:firstLine="720"/>
        <w:jc w:val="both"/>
        <w:rPr>
          <w:rFonts w:ascii="Arial" w:hAnsi="Arial" w:cs="Arial"/>
          <w:color w:val="000000"/>
        </w:rPr>
      </w:pPr>
      <w:r>
        <w:rPr>
          <w:rFonts w:ascii="Arial" w:hAnsi="Arial" w:cs="Arial"/>
          <w:color w:val="000000"/>
        </w:rPr>
        <w:t>31.</w:t>
      </w:r>
      <w:r w:rsidR="008A21D1" w:rsidRPr="003470BC">
        <w:rPr>
          <w:rFonts w:ascii="Arial" w:hAnsi="Arial" w:cs="Arial"/>
          <w:color w:val="000000"/>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bookmarkStart w:id="4" w:name="bookmark6"/>
    </w:p>
    <w:p w:rsidR="008A21D1" w:rsidRPr="00F05912" w:rsidRDefault="00AA036C" w:rsidP="00F05912">
      <w:pPr>
        <w:pStyle w:val="ae"/>
        <w:widowControl w:val="0"/>
        <w:spacing w:after="0"/>
        <w:ind w:right="20"/>
        <w:jc w:val="center"/>
        <w:rPr>
          <w:rFonts w:ascii="Arial" w:hAnsi="Arial" w:cs="Arial"/>
        </w:rPr>
      </w:pPr>
      <w:r>
        <w:rPr>
          <w:rStyle w:val="41"/>
          <w:rFonts w:ascii="Arial" w:hAnsi="Arial" w:cs="Arial"/>
          <w:b w:val="0"/>
          <w:color w:val="000000"/>
          <w:sz w:val="24"/>
          <w:szCs w:val="24"/>
        </w:rPr>
        <w:t>Глава 11.</w:t>
      </w:r>
      <w:r w:rsidR="008A21D1" w:rsidRPr="003470BC">
        <w:rPr>
          <w:rStyle w:val="41"/>
          <w:rFonts w:ascii="Arial" w:hAnsi="Arial" w:cs="Arial"/>
          <w:b w:val="0"/>
          <w:color w:val="000000"/>
          <w:sz w:val="24"/>
          <w:szCs w:val="24"/>
        </w:rPr>
        <w:t>Перечень оснований для отказа в предоставлении муниципальной услуги</w:t>
      </w:r>
      <w:bookmarkEnd w:id="4"/>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32.</w:t>
      </w:r>
      <w:r w:rsidR="008A21D1" w:rsidRPr="003470BC">
        <w:rPr>
          <w:rFonts w:ascii="Arial" w:hAnsi="Arial" w:cs="Arial"/>
          <w:color w:val="000000"/>
        </w:rPr>
        <w:t xml:space="preserve">Основания для приостановления предоставления муниципальной услуги </w:t>
      </w:r>
      <w:r w:rsidR="008A21D1" w:rsidRPr="003470BC">
        <w:rPr>
          <w:rFonts w:ascii="Arial" w:hAnsi="Arial" w:cs="Arial"/>
          <w:color w:val="000000"/>
        </w:rPr>
        <w:lastRenderedPageBreak/>
        <w:t>законодательством Российской Федерации и Иркутской области не предусмотрены.</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33.</w:t>
      </w:r>
      <w:r w:rsidR="008A21D1" w:rsidRPr="003470BC">
        <w:rPr>
          <w:rFonts w:ascii="Arial" w:hAnsi="Arial" w:cs="Arial"/>
          <w:color w:val="000000"/>
        </w:rPr>
        <w:t>Основаниями для отказа в предоставлении муниципальной услуги являются: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w:t>
      </w:r>
      <w:r w:rsidR="008A21D1" w:rsidRPr="003470BC">
        <w:rPr>
          <w:rFonts w:ascii="Arial" w:hAnsi="Arial" w:cs="Arial"/>
          <w:color w:val="00000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w:t>
      </w:r>
      <w:r w:rsidR="00E9434E" w:rsidRPr="003470BC">
        <w:rPr>
          <w:rFonts w:ascii="Arial" w:hAnsi="Arial" w:cs="Arial"/>
          <w:bCs/>
        </w:rPr>
        <w:t>.10</w:t>
      </w:r>
      <w:r w:rsidR="008A21D1" w:rsidRPr="003470BC">
        <w:rPr>
          <w:rFonts w:ascii="Arial" w:hAnsi="Arial" w:cs="Arial"/>
          <w:color w:val="000000"/>
        </w:rPr>
        <w:t xml:space="preserve"> Земельного кодекса Российской Федерации;</w:t>
      </w:r>
      <w:proofErr w:type="gramEnd"/>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3)</w:t>
      </w:r>
      <w:r w:rsidR="008A21D1" w:rsidRPr="003470BC">
        <w:rPr>
          <w:rFonts w:ascii="Arial" w:hAnsi="Arial" w:cs="Arial"/>
          <w:color w:val="000000"/>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4)</w:t>
      </w:r>
      <w:r w:rsidR="008A21D1" w:rsidRPr="003470BC">
        <w:rPr>
          <w:rFonts w:ascii="Arial" w:hAnsi="Arial" w:cs="Arial"/>
          <w:color w:val="00000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00E9434E" w:rsidRPr="003470BC">
        <w:rPr>
          <w:rFonts w:ascii="Arial" w:hAnsi="Arial" w:cs="Arial"/>
          <w:bCs/>
        </w:rPr>
        <w:t>.36</w:t>
      </w:r>
      <w:r w:rsidR="008A21D1" w:rsidRPr="003470BC">
        <w:rPr>
          <w:rFonts w:ascii="Arial" w:hAnsi="Arial" w:cs="Arial"/>
          <w:color w:val="000000"/>
        </w:rPr>
        <w:t xml:space="preserve"> Земельного кодекса Российской Федерации, и это не препятствует использованию земельного участка</w:t>
      </w:r>
      <w:proofErr w:type="gramEnd"/>
      <w:r w:rsidR="008A21D1" w:rsidRPr="003470BC">
        <w:rPr>
          <w:rFonts w:ascii="Arial" w:hAnsi="Arial" w:cs="Arial"/>
          <w:color w:val="000000"/>
        </w:rPr>
        <w:t xml:space="preserve"> в соответствии с его разрешенным использованием либо с заявлением </w:t>
      </w:r>
      <w:proofErr w:type="gramStart"/>
      <w:r w:rsidR="008A21D1" w:rsidRPr="003470BC">
        <w:rPr>
          <w:rFonts w:ascii="Arial" w:hAnsi="Arial" w:cs="Arial"/>
          <w:color w:val="000000"/>
        </w:rPr>
        <w:t>о</w:t>
      </w:r>
      <w:proofErr w:type="gramEnd"/>
      <w:r w:rsidR="008A21D1" w:rsidRPr="003470BC">
        <w:rPr>
          <w:rFonts w:ascii="Arial" w:hAnsi="Arial" w:cs="Arial"/>
          <w:color w:val="000000"/>
        </w:rPr>
        <w:t xml:space="preserve"> обратился </w:t>
      </w:r>
      <w:proofErr w:type="gramStart"/>
      <w:r w:rsidR="008A21D1" w:rsidRPr="003470BC">
        <w:rPr>
          <w:rFonts w:ascii="Arial" w:hAnsi="Arial" w:cs="Arial"/>
          <w:color w:val="000000"/>
        </w:rPr>
        <w:t>собственник</w:t>
      </w:r>
      <w:proofErr w:type="gramEnd"/>
      <w:r w:rsidR="008A21D1" w:rsidRPr="003470BC">
        <w:rPr>
          <w:rFonts w:ascii="Arial" w:hAnsi="Arial" w:cs="Arial"/>
          <w:color w:val="000000"/>
        </w:rPr>
        <w:t xml:space="preserve"> этих зданий, сооружения, помещений в них, этого объекта незавершенного строительства;</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5)</w:t>
      </w:r>
      <w:r w:rsidR="008A21D1" w:rsidRPr="003470BC">
        <w:rPr>
          <w:rFonts w:ascii="Arial" w:hAnsi="Arial" w:cs="Arial"/>
          <w:color w:val="00000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зданий, сооружения, помещений в них, этого объекта незавершенного строительства;</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6)</w:t>
      </w:r>
      <w:r w:rsidR="008A21D1" w:rsidRPr="003470BC">
        <w:rPr>
          <w:rFonts w:ascii="Arial" w:hAnsi="Arial" w:cs="Arial"/>
          <w:color w:val="00000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7)</w:t>
      </w:r>
      <w:r w:rsidR="008A21D1" w:rsidRPr="003470BC">
        <w:rPr>
          <w:rFonts w:ascii="Arial" w:hAnsi="Arial" w:cs="Arial"/>
          <w:color w:val="000000"/>
        </w:rPr>
        <w:t>указанный в заявлении земельный участок является зарезервированным для государственных или муниципальных ну</w:t>
      </w:r>
      <w:proofErr w:type="gramStart"/>
      <w:r w:rsidR="008A21D1" w:rsidRPr="003470BC">
        <w:rPr>
          <w:rFonts w:ascii="Arial" w:hAnsi="Arial" w:cs="Arial"/>
          <w:color w:val="000000"/>
        </w:rPr>
        <w:t>жд в сл</w:t>
      </w:r>
      <w:proofErr w:type="gramEnd"/>
      <w:r w:rsidR="008A21D1" w:rsidRPr="003470BC">
        <w:rPr>
          <w:rFonts w:ascii="Arial" w:hAnsi="Arial" w:cs="Arial"/>
          <w:color w:val="000000"/>
        </w:rPr>
        <w:t>учае, если заявитель обратился с заявлением, за исключением случая предоставления земельного участка для целей резервирования;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8)</w:t>
      </w:r>
      <w:r w:rsidR="008A21D1" w:rsidRPr="003470BC">
        <w:rPr>
          <w:rFonts w:ascii="Arial" w:hAnsi="Arial" w:cs="Arial"/>
          <w:color w:val="00000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9)</w:t>
      </w:r>
      <w:r w:rsidR="008A21D1" w:rsidRPr="003470BC">
        <w:rPr>
          <w:rFonts w:ascii="Arial" w:hAnsi="Arial" w:cs="Arial"/>
          <w:color w:val="000000"/>
        </w:rPr>
        <w:t xml:space="preserve">указанный в заявлении земельный участок расположен в границах </w:t>
      </w:r>
      <w:r w:rsidR="008A21D1" w:rsidRPr="003470BC">
        <w:rPr>
          <w:rFonts w:ascii="Arial" w:hAnsi="Arial" w:cs="Arial"/>
          <w:color w:val="000000"/>
        </w:rPr>
        <w:lastRenderedPageBreak/>
        <w:t>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A21D1" w:rsidRPr="003470BC">
        <w:rPr>
          <w:rFonts w:ascii="Arial" w:hAnsi="Arial" w:cs="Arial"/>
          <w:color w:val="00000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10)</w:t>
      </w:r>
      <w:r w:rsidR="008A21D1" w:rsidRPr="003470BC">
        <w:rPr>
          <w:rFonts w:ascii="Arial" w:hAnsi="Arial" w:cs="Arial"/>
          <w:color w:val="000000"/>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11)</w:t>
      </w:r>
      <w:r w:rsidR="008A21D1" w:rsidRPr="003470BC">
        <w:rPr>
          <w:rFonts w:ascii="Arial" w:hAnsi="Arial" w:cs="Arial"/>
          <w:color w:val="000000"/>
        </w:rPr>
        <w:t xml:space="preserve">указанный в заявлении земельный участок является предметом аукциона, </w:t>
      </w:r>
      <w:proofErr w:type="gramStart"/>
      <w:r w:rsidR="008A21D1" w:rsidRPr="003470BC">
        <w:rPr>
          <w:rFonts w:ascii="Arial" w:hAnsi="Arial" w:cs="Arial"/>
          <w:color w:val="000000"/>
        </w:rPr>
        <w:t>извещение</w:t>
      </w:r>
      <w:proofErr w:type="gramEnd"/>
      <w:r w:rsidR="008A21D1" w:rsidRPr="003470BC">
        <w:rPr>
          <w:rFonts w:ascii="Arial" w:hAnsi="Arial" w:cs="Arial"/>
          <w:color w:val="000000"/>
        </w:rPr>
        <w:t xml:space="preserve"> о проведении которого размещено в соответствии с пунктом 19 статьи 39.11 Земельного кодекса Российской Федерации;</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12)</w:t>
      </w:r>
      <w:r w:rsidR="008A21D1" w:rsidRPr="003470BC">
        <w:rPr>
          <w:rFonts w:ascii="Arial" w:hAnsi="Arial" w:cs="Arial"/>
          <w:color w:val="000000"/>
        </w:rPr>
        <w:t>в отношении земельного участка, указанного в заявлении, поступило предусмотренное подпунктом 6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 и уполномоченным органом не принято решение об</w:t>
      </w:r>
      <w:proofErr w:type="gramEnd"/>
      <w:r w:rsidR="008A21D1" w:rsidRPr="003470BC">
        <w:rPr>
          <w:rFonts w:ascii="Arial" w:hAnsi="Arial" w:cs="Arial"/>
        </w:rPr>
        <w:t xml:space="preserve"> </w:t>
      </w:r>
      <w:proofErr w:type="gramStart"/>
      <w:r w:rsidR="008A21D1" w:rsidRPr="003470BC">
        <w:rPr>
          <w:rFonts w:ascii="Arial" w:hAnsi="Arial" w:cs="Arial"/>
        </w:rPr>
        <w:t>отказе</w:t>
      </w:r>
      <w:proofErr w:type="gramEnd"/>
      <w:r w:rsidR="008A21D1" w:rsidRPr="003470BC">
        <w:rPr>
          <w:rFonts w:ascii="Arial" w:hAnsi="Arial" w:cs="Arial"/>
        </w:rPr>
        <w:t xml:space="preserve"> в проведении этого аукциона по основаниям, предусмотренным пунктом 8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rPr>
        <w:t>13)</w:t>
      </w:r>
      <w:r w:rsidR="008A21D1" w:rsidRPr="003470BC">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w:t>
      </w:r>
      <w:r w:rsidR="00E9434E" w:rsidRPr="003470BC">
        <w:rPr>
          <w:rFonts w:ascii="Arial" w:hAnsi="Arial" w:cs="Arial"/>
          <w:bCs/>
        </w:rPr>
        <w:t>18</w:t>
      </w:r>
      <w:r w:rsidR="008A21D1" w:rsidRPr="003470BC">
        <w:rPr>
          <w:rFonts w:ascii="Arial" w:hAnsi="Arial" w:cs="Arial"/>
          <w:color w:val="00000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14)</w:t>
      </w:r>
      <w:r w:rsidR="008A21D1" w:rsidRPr="003470BC">
        <w:rPr>
          <w:rFonts w:ascii="Arial" w:hAnsi="Arial" w:cs="Arial"/>
          <w:color w:val="00000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15)</w:t>
      </w:r>
      <w:r w:rsidR="008A21D1" w:rsidRPr="003470BC">
        <w:rPr>
          <w:rFonts w:ascii="Arial" w:hAnsi="Arial" w:cs="Arial"/>
          <w:color w:val="00000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16)</w:t>
      </w:r>
      <w:r w:rsidR="008A21D1" w:rsidRPr="003470BC">
        <w:rPr>
          <w:rFonts w:ascii="Arial" w:hAnsi="Arial" w:cs="Arial"/>
          <w:color w:val="000000"/>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17)</w:t>
      </w:r>
      <w:r w:rsidR="008A21D1" w:rsidRPr="003470BC">
        <w:rPr>
          <w:rFonts w:ascii="Arial" w:hAnsi="Arial" w:cs="Arial"/>
          <w:color w:val="00000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18)</w:t>
      </w:r>
      <w:r w:rsidR="008A21D1" w:rsidRPr="003470BC">
        <w:rPr>
          <w:rFonts w:ascii="Arial" w:hAnsi="Arial" w:cs="Arial"/>
          <w:color w:val="00000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8A21D1" w:rsidRPr="003470BC">
        <w:rPr>
          <w:rFonts w:ascii="Arial" w:hAnsi="Arial" w:cs="Arial"/>
          <w:color w:val="000000"/>
        </w:rPr>
        <w:lastRenderedPageBreak/>
        <w:t>Федерации и с заявлением обратилось лицо, не уполномоченное на строительство этих здания, сооружения;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19)</w:t>
      </w:r>
      <w:r w:rsidR="008A21D1" w:rsidRPr="003470BC">
        <w:rPr>
          <w:rFonts w:ascii="Arial" w:hAnsi="Arial" w:cs="Arial"/>
          <w:color w:val="000000"/>
        </w:rPr>
        <w:t>предоставление земельного участка на заявленном виде прав не допускается;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20)</w:t>
      </w:r>
      <w:r w:rsidR="008A21D1" w:rsidRPr="003470BC">
        <w:rPr>
          <w:rFonts w:ascii="Arial" w:hAnsi="Arial" w:cs="Arial"/>
          <w:color w:val="000000"/>
        </w:rPr>
        <w:t>в отношении земельного участка, указанного в заявлении, не установлен вид разрешенного использования;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21)</w:t>
      </w:r>
      <w:r w:rsidR="008A21D1" w:rsidRPr="003470BC">
        <w:rPr>
          <w:rFonts w:ascii="Arial" w:hAnsi="Arial" w:cs="Arial"/>
          <w:color w:val="000000"/>
        </w:rPr>
        <w:t>указанный в заявлении земельный участок не отнесен к определенной категории земель;</w:t>
      </w:r>
    </w:p>
    <w:p w:rsidR="008A21D1" w:rsidRPr="003470BC" w:rsidRDefault="00F05912" w:rsidP="007A5AB5">
      <w:pPr>
        <w:pStyle w:val="ae"/>
        <w:widowControl w:val="0"/>
        <w:spacing w:after="60"/>
        <w:ind w:right="20" w:firstLine="709"/>
        <w:jc w:val="both"/>
        <w:rPr>
          <w:rFonts w:ascii="Arial" w:hAnsi="Arial" w:cs="Arial"/>
        </w:rPr>
      </w:pPr>
      <w:r>
        <w:rPr>
          <w:rFonts w:ascii="Arial" w:hAnsi="Arial" w:cs="Arial"/>
          <w:color w:val="000000"/>
        </w:rPr>
        <w:t>22)</w:t>
      </w:r>
      <w:r w:rsidR="008A21D1" w:rsidRPr="003470BC">
        <w:rPr>
          <w:rFonts w:ascii="Arial" w:hAnsi="Arial" w:cs="Arial"/>
          <w:color w:val="00000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23)</w:t>
      </w:r>
      <w:r w:rsidR="008A21D1" w:rsidRPr="003470BC">
        <w:rPr>
          <w:rFonts w:ascii="Arial" w:hAnsi="Arial" w:cs="Arial"/>
          <w:color w:val="000000"/>
        </w:rPr>
        <w:t>указанный в заявлении земельный участок изъят для государственных или муниципальных нужд</w:t>
      </w:r>
      <w:r w:rsidR="00E9434E" w:rsidRPr="003470BC">
        <w:rPr>
          <w:rFonts w:ascii="Arial" w:hAnsi="Arial" w:cs="Arial"/>
          <w:color w:val="000000"/>
        </w:rPr>
        <w:t xml:space="preserve">, </w:t>
      </w:r>
      <w:r w:rsidR="008A21D1" w:rsidRPr="003470BC">
        <w:rPr>
          <w:rFonts w:ascii="Arial" w:hAnsi="Arial" w:cs="Arial"/>
          <w:color w:val="00000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24)</w:t>
      </w:r>
      <w:r w:rsidR="008A21D1" w:rsidRPr="003470BC">
        <w:rPr>
          <w:rFonts w:ascii="Arial" w:hAnsi="Arial" w:cs="Arial"/>
          <w:color w:val="000000"/>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8A21D1" w:rsidRPr="003470BC" w:rsidRDefault="00F05912" w:rsidP="007A5AB5">
      <w:pPr>
        <w:pStyle w:val="ae"/>
        <w:widowControl w:val="0"/>
        <w:tabs>
          <w:tab w:val="left" w:pos="1448"/>
          <w:tab w:val="left" w:pos="3258"/>
          <w:tab w:val="left" w:pos="6335"/>
          <w:tab w:val="right" w:pos="9549"/>
        </w:tabs>
        <w:spacing w:after="0"/>
        <w:ind w:right="20" w:firstLine="709"/>
        <w:jc w:val="both"/>
        <w:rPr>
          <w:rFonts w:ascii="Arial" w:hAnsi="Arial" w:cs="Arial"/>
        </w:rPr>
      </w:pPr>
      <w:r>
        <w:rPr>
          <w:rFonts w:ascii="Arial" w:hAnsi="Arial" w:cs="Arial"/>
          <w:color w:val="000000"/>
        </w:rPr>
        <w:t>25)</w:t>
      </w:r>
      <w:r w:rsidR="008A21D1" w:rsidRPr="003470BC">
        <w:rPr>
          <w:rFonts w:ascii="Arial" w:hAnsi="Arial" w:cs="Arial"/>
          <w:color w:val="000000"/>
        </w:rPr>
        <w:t>площадь земельного участка, указанного в заявлении, превышает</w:t>
      </w:r>
      <w:r w:rsidR="00E9434E" w:rsidRPr="003470BC">
        <w:rPr>
          <w:rFonts w:ascii="Arial" w:hAnsi="Arial" w:cs="Arial"/>
          <w:color w:val="000000"/>
        </w:rPr>
        <w:t xml:space="preserve"> его площадь, указанную в схеме расположения земельного </w:t>
      </w:r>
      <w:r w:rsidR="008A21D1" w:rsidRPr="003470BC">
        <w:rPr>
          <w:rFonts w:ascii="Arial" w:hAnsi="Arial" w:cs="Arial"/>
          <w:color w:val="000000"/>
        </w:rPr>
        <w:t>участка, проекте</w:t>
      </w:r>
      <w:r w:rsidR="00E9434E" w:rsidRPr="003470BC">
        <w:rPr>
          <w:rFonts w:ascii="Arial" w:hAnsi="Arial" w:cs="Arial"/>
        </w:rPr>
        <w:t xml:space="preserve"> </w:t>
      </w:r>
      <w:r w:rsidR="007A5AB5">
        <w:rPr>
          <w:rFonts w:ascii="Arial" w:hAnsi="Arial" w:cs="Arial"/>
          <w:color w:val="000000"/>
        </w:rPr>
        <w:t>межевания территории</w:t>
      </w:r>
      <w:r w:rsidR="00E9434E" w:rsidRPr="003470BC">
        <w:rPr>
          <w:rFonts w:ascii="Arial" w:hAnsi="Arial" w:cs="Arial"/>
          <w:color w:val="000000"/>
        </w:rPr>
        <w:t xml:space="preserve"> или </w:t>
      </w:r>
      <w:r w:rsidR="008A21D1" w:rsidRPr="003470BC">
        <w:rPr>
          <w:rFonts w:ascii="Arial" w:hAnsi="Arial" w:cs="Arial"/>
          <w:color w:val="000000"/>
        </w:rPr>
        <w:t>в проектной документации о</w:t>
      </w:r>
      <w:r w:rsidR="008A21D1" w:rsidRPr="003470BC">
        <w:rPr>
          <w:rFonts w:ascii="Arial" w:hAnsi="Arial" w:cs="Arial"/>
          <w:color w:val="000000"/>
        </w:rPr>
        <w:tab/>
        <w:t>местоположении,</w:t>
      </w:r>
      <w:r w:rsidR="007A5AB5">
        <w:rPr>
          <w:rFonts w:ascii="Arial" w:hAnsi="Arial" w:cs="Arial"/>
          <w:color w:val="000000"/>
        </w:rPr>
        <w:t xml:space="preserve"> границах, площади </w:t>
      </w:r>
      <w:r w:rsidR="00E9434E" w:rsidRPr="003470BC">
        <w:rPr>
          <w:rFonts w:ascii="Arial" w:hAnsi="Arial" w:cs="Arial"/>
          <w:color w:val="000000"/>
        </w:rPr>
        <w:t xml:space="preserve">и об иных количественных </w:t>
      </w:r>
      <w:r w:rsidR="008A21D1" w:rsidRPr="003470BC">
        <w:rPr>
          <w:rFonts w:ascii="Arial" w:hAnsi="Arial" w:cs="Arial"/>
          <w:color w:val="000000"/>
        </w:rPr>
        <w:t>и качественных</w:t>
      </w:r>
      <w:r w:rsidR="008A21D1" w:rsidRPr="003470BC">
        <w:rPr>
          <w:rFonts w:ascii="Arial" w:hAnsi="Arial" w:cs="Arial"/>
        </w:rPr>
        <w:t xml:space="preserve"> </w:t>
      </w:r>
      <w:r w:rsidR="008A21D1" w:rsidRPr="003470BC">
        <w:rPr>
          <w:rFonts w:ascii="Arial" w:hAnsi="Arial" w:cs="Arial"/>
          <w:color w:val="000000"/>
        </w:rPr>
        <w:t>характеристиках лесных участков, в соответствии с которыми такой земельный участок образован, более чем на десять процентов.</w:t>
      </w:r>
    </w:p>
    <w:p w:rsidR="008A21D1" w:rsidRPr="003470BC" w:rsidRDefault="007A5AB5" w:rsidP="007A5AB5">
      <w:pPr>
        <w:pStyle w:val="ae"/>
        <w:widowControl w:val="0"/>
        <w:spacing w:after="0"/>
        <w:ind w:right="20" w:firstLine="709"/>
        <w:jc w:val="both"/>
        <w:rPr>
          <w:rFonts w:ascii="Arial" w:hAnsi="Arial" w:cs="Arial"/>
        </w:rPr>
      </w:pPr>
      <w:r>
        <w:rPr>
          <w:rFonts w:ascii="Arial" w:hAnsi="Arial" w:cs="Arial"/>
          <w:color w:val="000000"/>
        </w:rPr>
        <w:t>34.</w:t>
      </w:r>
      <w:r w:rsidR="008A21D1" w:rsidRPr="003470BC">
        <w:rPr>
          <w:rFonts w:ascii="Arial" w:hAnsi="Arial" w:cs="Arial"/>
          <w:color w:val="000000"/>
        </w:rPr>
        <w:t xml:space="preserve">Неполучение (несвоевременное получение) документов, запрошенных в соответствии с пунктом </w:t>
      </w:r>
      <w:r w:rsidR="008A21D1" w:rsidRPr="003470BC">
        <w:rPr>
          <w:rFonts w:ascii="Arial" w:hAnsi="Arial" w:cs="Arial"/>
        </w:rPr>
        <w:t>28</w:t>
      </w:r>
      <w:r w:rsidR="008A21D1" w:rsidRPr="003470BC">
        <w:rPr>
          <w:rFonts w:ascii="Arial" w:hAnsi="Arial" w:cs="Arial"/>
          <w:color w:val="000000"/>
        </w:rPr>
        <w:t xml:space="preserve"> настоящего административного регламента, не может являться основанием для отказа в предоставлении муниципальной услуги.</w:t>
      </w:r>
    </w:p>
    <w:p w:rsidR="008A21D1" w:rsidRPr="003470BC" w:rsidRDefault="007A5AB5" w:rsidP="007A5AB5">
      <w:pPr>
        <w:pStyle w:val="ae"/>
        <w:widowControl w:val="0"/>
        <w:tabs>
          <w:tab w:val="left" w:pos="0"/>
          <w:tab w:val="right" w:pos="1276"/>
          <w:tab w:val="left" w:pos="1701"/>
          <w:tab w:val="left" w:pos="1985"/>
          <w:tab w:val="left" w:pos="4678"/>
          <w:tab w:val="right" w:pos="9549"/>
        </w:tabs>
        <w:spacing w:after="0"/>
        <w:ind w:right="20" w:firstLine="709"/>
        <w:jc w:val="both"/>
        <w:rPr>
          <w:rFonts w:ascii="Arial" w:hAnsi="Arial" w:cs="Arial"/>
        </w:rPr>
      </w:pPr>
      <w:r>
        <w:rPr>
          <w:rFonts w:ascii="Arial" w:hAnsi="Arial" w:cs="Arial"/>
          <w:color w:val="000000"/>
        </w:rPr>
        <w:t>35.</w:t>
      </w:r>
      <w:r w:rsidR="008A21D1" w:rsidRPr="003470BC">
        <w:rPr>
          <w:rFonts w:ascii="Arial" w:hAnsi="Arial" w:cs="Arial"/>
          <w:color w:val="000000"/>
        </w:rPr>
        <w:t xml:space="preserve">Решение об отказе в предоставлении муниципальной услуги должно содержать </w:t>
      </w:r>
      <w:r>
        <w:rPr>
          <w:rFonts w:ascii="Arial" w:hAnsi="Arial" w:cs="Arial"/>
          <w:color w:val="000000"/>
        </w:rPr>
        <w:t xml:space="preserve">основания отказа </w:t>
      </w:r>
      <w:r w:rsidR="008A21D1" w:rsidRPr="003470BC">
        <w:rPr>
          <w:rFonts w:ascii="Arial" w:hAnsi="Arial" w:cs="Arial"/>
          <w:color w:val="000000"/>
        </w:rPr>
        <w:t>с обязательной ссылкой</w:t>
      </w:r>
      <w:r>
        <w:rPr>
          <w:rFonts w:ascii="Arial" w:hAnsi="Arial" w:cs="Arial"/>
          <w:color w:val="000000"/>
        </w:rPr>
        <w:t xml:space="preserve"> </w:t>
      </w:r>
      <w:r w:rsidR="008A21D1" w:rsidRPr="003470BC">
        <w:rPr>
          <w:rFonts w:ascii="Arial" w:hAnsi="Arial" w:cs="Arial"/>
          <w:color w:val="000000"/>
        </w:rPr>
        <w:t>на нарушения,</w:t>
      </w:r>
      <w:r>
        <w:rPr>
          <w:rFonts w:ascii="Arial" w:hAnsi="Arial" w:cs="Arial"/>
          <w:color w:val="000000"/>
        </w:rPr>
        <w:t xml:space="preserve"> </w:t>
      </w:r>
      <w:r w:rsidR="008A21D1" w:rsidRPr="003470BC">
        <w:rPr>
          <w:rFonts w:ascii="Arial" w:hAnsi="Arial" w:cs="Arial"/>
          <w:color w:val="000000"/>
        </w:rPr>
        <w:t xml:space="preserve">предусмотренные пунктом </w:t>
      </w:r>
      <w:r w:rsidR="008A21D1" w:rsidRPr="003470BC">
        <w:rPr>
          <w:rFonts w:ascii="Arial" w:hAnsi="Arial" w:cs="Arial"/>
        </w:rPr>
        <w:t>33</w:t>
      </w:r>
      <w:r w:rsidR="008A21D1" w:rsidRPr="003470BC">
        <w:rPr>
          <w:rFonts w:ascii="Arial" w:hAnsi="Arial" w:cs="Arial"/>
          <w:color w:val="FF0000"/>
        </w:rPr>
        <w:t xml:space="preserve"> </w:t>
      </w:r>
      <w:r w:rsidR="008A21D1" w:rsidRPr="003470BC">
        <w:rPr>
          <w:rFonts w:ascii="Arial" w:hAnsi="Arial" w:cs="Arial"/>
          <w:color w:val="000000"/>
        </w:rPr>
        <w:t>настоящего административного регламента.</w:t>
      </w:r>
    </w:p>
    <w:p w:rsidR="008A21D1" w:rsidRPr="003470BC" w:rsidRDefault="007A5AB5" w:rsidP="007A5AB5">
      <w:pPr>
        <w:pStyle w:val="ae"/>
        <w:widowControl w:val="0"/>
        <w:spacing w:after="0"/>
        <w:ind w:firstLine="709"/>
        <w:jc w:val="both"/>
        <w:rPr>
          <w:rFonts w:ascii="Arial" w:hAnsi="Arial" w:cs="Arial"/>
        </w:rPr>
      </w:pPr>
      <w:r>
        <w:rPr>
          <w:rFonts w:ascii="Arial" w:hAnsi="Arial" w:cs="Arial"/>
          <w:color w:val="000000"/>
        </w:rPr>
        <w:t>36.</w:t>
      </w:r>
      <w:r w:rsidR="008A21D1" w:rsidRPr="003470BC">
        <w:rPr>
          <w:rFonts w:ascii="Arial" w:hAnsi="Arial" w:cs="Arial"/>
          <w:color w:val="000000"/>
        </w:rPr>
        <w:t>Отказ в предоставлении муниципальной услуги может быть обжалован заявителем в порядке, установленном законодательством.</w:t>
      </w:r>
    </w:p>
    <w:p w:rsidR="008A21D1" w:rsidRPr="003470BC" w:rsidRDefault="008A21D1" w:rsidP="003470BC">
      <w:pPr>
        <w:pStyle w:val="ae"/>
        <w:ind w:left="700"/>
        <w:jc w:val="both"/>
        <w:rPr>
          <w:rFonts w:ascii="Arial" w:hAnsi="Arial" w:cs="Arial"/>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Глава 12.Размер платы, взимаемой с заявителя</w:t>
      </w:r>
      <w:r w:rsidR="00E9434E" w:rsidRPr="007A5AB5">
        <w:rPr>
          <w:rStyle w:val="5"/>
          <w:rFonts w:ascii="Arial" w:hAnsi="Arial" w:cs="Arial"/>
          <w:color w:val="000000"/>
          <w:sz w:val="24"/>
          <w:szCs w:val="24"/>
        </w:rPr>
        <w:t xml:space="preserve"> </w:t>
      </w:r>
      <w:r w:rsidRPr="007A5AB5">
        <w:rPr>
          <w:rStyle w:val="5"/>
          <w:rFonts w:ascii="Arial" w:hAnsi="Arial" w:cs="Arial"/>
          <w:color w:val="000000"/>
          <w:sz w:val="24"/>
          <w:szCs w:val="24"/>
        </w:rPr>
        <w:t>при предоставлении муниципальной услуги</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firstLine="700"/>
        <w:jc w:val="both"/>
        <w:rPr>
          <w:rFonts w:ascii="Arial" w:hAnsi="Arial" w:cs="Arial"/>
          <w:b/>
          <w:bCs/>
          <w:color w:val="000000"/>
        </w:rPr>
      </w:pPr>
      <w:r>
        <w:rPr>
          <w:rFonts w:ascii="Arial" w:hAnsi="Arial" w:cs="Arial"/>
          <w:color w:val="000000"/>
        </w:rPr>
        <w:t>37.</w:t>
      </w:r>
      <w:r w:rsidR="008A21D1" w:rsidRPr="003470BC">
        <w:rPr>
          <w:rFonts w:ascii="Arial" w:hAnsi="Arial" w:cs="Arial"/>
          <w:color w:val="000000"/>
        </w:rPr>
        <w:t xml:space="preserve">Муниципальная услуга предоставляется заявителям бесплатно. </w:t>
      </w:r>
    </w:p>
    <w:p w:rsidR="00E9434E" w:rsidRPr="007A5AB5" w:rsidRDefault="00E9434E" w:rsidP="007A5AB5">
      <w:pPr>
        <w:pStyle w:val="ae"/>
        <w:widowControl w:val="0"/>
        <w:spacing w:after="0"/>
        <w:ind w:left="700"/>
        <w:jc w:val="center"/>
        <w:rPr>
          <w:rFonts w:ascii="Arial" w:hAnsi="Arial" w:cs="Arial"/>
          <w:bCs/>
          <w:color w:val="000000"/>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13.</w:t>
      </w:r>
      <w:r w:rsidR="008A21D1" w:rsidRPr="007A5AB5">
        <w:rPr>
          <w:rStyle w:val="5"/>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w:t>
      </w:r>
      <w:r w:rsidR="00E9434E" w:rsidRPr="007A5AB5">
        <w:rPr>
          <w:rStyle w:val="5"/>
          <w:rFonts w:ascii="Arial" w:hAnsi="Arial" w:cs="Arial"/>
          <w:color w:val="000000"/>
          <w:sz w:val="24"/>
          <w:szCs w:val="24"/>
        </w:rPr>
        <w:t xml:space="preserve"> </w:t>
      </w:r>
      <w:r w:rsidR="008A21D1" w:rsidRPr="007A5AB5">
        <w:rPr>
          <w:rStyle w:val="5"/>
          <w:rFonts w:ascii="Arial" w:hAnsi="Arial" w:cs="Arial"/>
          <w:color w:val="000000"/>
          <w:sz w:val="24"/>
          <w:szCs w:val="24"/>
        </w:rPr>
        <w:t>предоставления такой услуги</w:t>
      </w:r>
    </w:p>
    <w:p w:rsidR="00E9434E" w:rsidRPr="003470BC" w:rsidRDefault="00E9434E" w:rsidP="003470BC">
      <w:pPr>
        <w:pStyle w:val="50"/>
        <w:shd w:val="clear" w:color="auto" w:fill="auto"/>
        <w:spacing w:line="240" w:lineRule="auto"/>
        <w:rPr>
          <w:rFonts w:ascii="Arial" w:hAnsi="Arial" w:cs="Arial"/>
          <w:bCs w:val="0"/>
          <w:color w:val="000000"/>
          <w:sz w:val="24"/>
          <w:szCs w:val="24"/>
          <w:shd w:val="clear" w:color="auto" w:fill="FFFFFF"/>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38.</w:t>
      </w:r>
      <w:r w:rsidR="008A21D1" w:rsidRPr="003470BC">
        <w:rPr>
          <w:rFonts w:ascii="Arial" w:hAnsi="Arial" w:cs="Arial"/>
          <w:color w:val="000000"/>
        </w:rPr>
        <w:t>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39.</w:t>
      </w:r>
      <w:r w:rsidR="008A21D1" w:rsidRPr="003470BC">
        <w:rPr>
          <w:rFonts w:ascii="Arial" w:hAnsi="Arial" w:cs="Arial"/>
          <w:color w:val="000000"/>
        </w:rPr>
        <w:t>Максимальное время ожидания в очереди при получении результата муниципальной услуги не должно превышать 15 минут.</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lastRenderedPageBreak/>
        <w:t>Глава 14.</w:t>
      </w:r>
      <w:r w:rsidR="008A21D1" w:rsidRPr="007A5AB5">
        <w:rPr>
          <w:rStyle w:val="5"/>
          <w:rFonts w:ascii="Arial" w:hAnsi="Arial" w:cs="Arial"/>
          <w:color w:val="000000"/>
          <w:sz w:val="24"/>
          <w:szCs w:val="24"/>
        </w:rPr>
        <w:t>Срок регистрации запроса заявителя о предоставлении муниципальной услуги, в том числе в электронной форме</w:t>
      </w:r>
    </w:p>
    <w:p w:rsidR="008A21D1" w:rsidRPr="007A5AB5" w:rsidRDefault="008A21D1" w:rsidP="007A5AB5">
      <w:pPr>
        <w:pStyle w:val="50"/>
        <w:shd w:val="clear" w:color="auto" w:fill="auto"/>
        <w:spacing w:line="240" w:lineRule="auto"/>
        <w:jc w:val="center"/>
        <w:rPr>
          <w:rFonts w:ascii="Arial" w:hAnsi="Arial" w:cs="Arial"/>
          <w:b w:val="0"/>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40.</w:t>
      </w:r>
      <w:r w:rsidR="008A21D1" w:rsidRPr="003470BC">
        <w:rPr>
          <w:rFonts w:ascii="Arial" w:hAnsi="Arial" w:cs="Arial"/>
          <w:color w:val="000000"/>
        </w:rPr>
        <w:t xml:space="preserve">Регистрацию заявления и документов, необходимых для предоставления муниципальной услуги, осуществляет специалист администрации </w:t>
      </w:r>
      <w:r w:rsidR="00E9434E" w:rsidRPr="003470BC">
        <w:rPr>
          <w:rFonts w:ascii="Arial" w:hAnsi="Arial" w:cs="Arial"/>
          <w:color w:val="000000"/>
        </w:rPr>
        <w:t xml:space="preserve">муниципального </w:t>
      </w:r>
      <w:proofErr w:type="gramStart"/>
      <w:r w:rsidR="00E9434E" w:rsidRPr="003470BC">
        <w:rPr>
          <w:rFonts w:ascii="Arial" w:hAnsi="Arial" w:cs="Arial"/>
          <w:color w:val="000000"/>
        </w:rPr>
        <w:t>образования</w:t>
      </w:r>
      <w:proofErr w:type="gramEnd"/>
      <w:r w:rsidR="008A21D1" w:rsidRPr="003470BC">
        <w:rPr>
          <w:rFonts w:ascii="Arial" w:hAnsi="Arial" w:cs="Arial"/>
          <w:color w:val="000000"/>
        </w:rPr>
        <w:t xml:space="preserve"> предоставляющий услугу, в том числе в электронной форме.</w:t>
      </w:r>
    </w:p>
    <w:p w:rsidR="008A21D1" w:rsidRDefault="007A5AB5" w:rsidP="007A5AB5">
      <w:pPr>
        <w:pStyle w:val="ae"/>
        <w:widowControl w:val="0"/>
        <w:spacing w:after="0"/>
        <w:ind w:right="20" w:firstLine="720"/>
        <w:jc w:val="both"/>
        <w:rPr>
          <w:rFonts w:ascii="Arial" w:hAnsi="Arial" w:cs="Arial"/>
          <w:color w:val="000000"/>
        </w:rPr>
      </w:pPr>
      <w:r>
        <w:rPr>
          <w:rFonts w:ascii="Arial" w:hAnsi="Arial" w:cs="Arial"/>
          <w:color w:val="000000"/>
        </w:rPr>
        <w:t>41.</w:t>
      </w:r>
      <w:r w:rsidR="008A21D1" w:rsidRPr="003470BC">
        <w:rPr>
          <w:rFonts w:ascii="Arial" w:hAnsi="Arial" w:cs="Arial"/>
          <w:color w:val="000000"/>
        </w:rPr>
        <w:t>Максимальное время регистрации заявления и документов, необходимых для предоставления муниципальной услуги, составляет 10 минут.</w:t>
      </w:r>
      <w:r>
        <w:rPr>
          <w:rFonts w:ascii="Arial" w:hAnsi="Arial" w:cs="Arial"/>
          <w:color w:val="000000"/>
        </w:rPr>
        <w:t xml:space="preserve"> </w:t>
      </w:r>
    </w:p>
    <w:p w:rsidR="007A5AB5" w:rsidRPr="003470BC" w:rsidRDefault="007A5AB5" w:rsidP="007A5AB5">
      <w:pPr>
        <w:pStyle w:val="ae"/>
        <w:widowControl w:val="0"/>
        <w:spacing w:after="0"/>
        <w:ind w:right="20" w:firstLine="720"/>
        <w:jc w:val="both"/>
        <w:rPr>
          <w:rFonts w:ascii="Arial" w:hAnsi="Arial" w:cs="Arial"/>
        </w:rPr>
      </w:pPr>
    </w:p>
    <w:p w:rsidR="008A21D1" w:rsidRPr="007A5AB5" w:rsidRDefault="007A5AB5" w:rsidP="007A5AB5">
      <w:pPr>
        <w:pStyle w:val="50"/>
        <w:shd w:val="clear" w:color="auto" w:fill="auto"/>
        <w:spacing w:line="240" w:lineRule="auto"/>
        <w:jc w:val="center"/>
        <w:rPr>
          <w:rFonts w:ascii="Arial" w:hAnsi="Arial" w:cs="Arial"/>
          <w:sz w:val="24"/>
          <w:szCs w:val="24"/>
        </w:rPr>
      </w:pPr>
      <w:r>
        <w:rPr>
          <w:rStyle w:val="5"/>
          <w:rFonts w:ascii="Arial" w:hAnsi="Arial" w:cs="Arial"/>
          <w:color w:val="000000"/>
          <w:sz w:val="24"/>
          <w:szCs w:val="24"/>
        </w:rPr>
        <w:t>Глава 15.</w:t>
      </w:r>
      <w:r w:rsidR="008A21D1" w:rsidRPr="007A5AB5">
        <w:rPr>
          <w:rStyle w:val="5"/>
          <w:rFonts w:ascii="Arial" w:hAnsi="Arial" w:cs="Arial"/>
          <w:color w:val="000000"/>
          <w:sz w:val="24"/>
          <w:szCs w:val="24"/>
        </w:rPr>
        <w:t>Требования к помещениям, в которых предоставляется муниципальная услуга</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42.</w:t>
      </w:r>
      <w:r w:rsidR="008A21D1" w:rsidRPr="003470BC">
        <w:rPr>
          <w:rFonts w:ascii="Arial" w:hAnsi="Arial" w:cs="Arial"/>
          <w:color w:val="000000"/>
        </w:rPr>
        <w:t xml:space="preserve">Прием заявлений и документов, необходимых для предоставления муниципальной услуги, осуществляется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специалистом ответственным за предоставление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43.</w:t>
      </w:r>
      <w:r w:rsidR="008A21D1" w:rsidRPr="003470BC">
        <w:rPr>
          <w:rFonts w:ascii="Arial" w:hAnsi="Arial" w:cs="Arial"/>
          <w:color w:val="000000"/>
        </w:rPr>
        <w:t>Места ожидания должны соответствовать комфортным условиям для заявителей.</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44.</w:t>
      </w:r>
      <w:r w:rsidR="008A21D1" w:rsidRPr="003470BC">
        <w:rPr>
          <w:rFonts w:ascii="Arial" w:hAnsi="Arial" w:cs="Arial"/>
          <w:color w:val="000000"/>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45.</w:t>
      </w:r>
      <w:r w:rsidR="008A21D1" w:rsidRPr="003470BC">
        <w:rPr>
          <w:rFonts w:ascii="Arial" w:hAnsi="Arial" w:cs="Arial"/>
          <w:color w:val="000000"/>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46.</w:t>
      </w:r>
      <w:r w:rsidR="008A21D1" w:rsidRPr="003470BC">
        <w:rPr>
          <w:rFonts w:ascii="Arial" w:hAnsi="Arial" w:cs="Arial"/>
          <w:color w:val="00000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7A5AB5" w:rsidRDefault="007A5AB5" w:rsidP="003470BC">
      <w:pPr>
        <w:pStyle w:val="50"/>
        <w:shd w:val="clear" w:color="auto" w:fill="auto"/>
        <w:spacing w:line="240" w:lineRule="auto"/>
        <w:rPr>
          <w:rStyle w:val="5"/>
          <w:rFonts w:ascii="Arial" w:hAnsi="Arial" w:cs="Arial"/>
          <w:b/>
          <w:color w:val="000000"/>
          <w:sz w:val="24"/>
          <w:szCs w:val="24"/>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16.</w:t>
      </w:r>
      <w:r w:rsidR="008A21D1" w:rsidRPr="007A5AB5">
        <w:rPr>
          <w:rStyle w:val="5"/>
          <w:rFonts w:ascii="Arial" w:hAnsi="Arial" w:cs="Arial"/>
          <w:color w:val="000000"/>
          <w:sz w:val="24"/>
          <w:szCs w:val="24"/>
        </w:rPr>
        <w:t>Показатели доступности и качества муниципальной услуги</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7A5AB5" w:rsidP="007A5AB5">
      <w:pPr>
        <w:pStyle w:val="50"/>
        <w:shd w:val="clear" w:color="auto" w:fill="auto"/>
        <w:tabs>
          <w:tab w:val="left" w:pos="709"/>
          <w:tab w:val="left" w:pos="1276"/>
        </w:tabs>
        <w:spacing w:line="240" w:lineRule="auto"/>
        <w:ind w:firstLine="709"/>
        <w:jc w:val="left"/>
        <w:rPr>
          <w:rFonts w:ascii="Arial" w:hAnsi="Arial" w:cs="Arial"/>
          <w:b w:val="0"/>
          <w:sz w:val="24"/>
          <w:szCs w:val="24"/>
        </w:rPr>
      </w:pPr>
      <w:r>
        <w:rPr>
          <w:rFonts w:ascii="Arial" w:hAnsi="Arial" w:cs="Arial"/>
          <w:b w:val="0"/>
          <w:color w:val="000000"/>
          <w:sz w:val="24"/>
          <w:szCs w:val="24"/>
        </w:rPr>
        <w:t>47.</w:t>
      </w:r>
      <w:r w:rsidR="008A21D1" w:rsidRPr="003470BC">
        <w:rPr>
          <w:rFonts w:ascii="Arial" w:hAnsi="Arial" w:cs="Arial"/>
          <w:b w:val="0"/>
          <w:color w:val="000000"/>
          <w:sz w:val="24"/>
          <w:szCs w:val="24"/>
        </w:rPr>
        <w:t>Основными показателями доступности и качества муниципальной услуги являются: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соблюдение требований к местам предоставления муниципальной услуги, их транспортной доступности;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среднее время ожидания в очереди при подаче заявления и документов, необходимых для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 xml:space="preserve">количество взаимодействий заявителя со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48.</w:t>
      </w:r>
      <w:r w:rsidR="008A21D1" w:rsidRPr="003470BC">
        <w:rPr>
          <w:rFonts w:ascii="Arial" w:hAnsi="Arial" w:cs="Arial"/>
          <w:color w:val="000000"/>
        </w:rPr>
        <w:t>Основными требованиями к качеству рассмотрения обращений заявителей являются: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достоверность предоставляемой заявителям информации о ходе рассмотрения обращения;</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полнота информирования заявителей о ходе рассмотрения обращения;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наглядность форм предоставляемой информации об административных процедурах;</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удобство и доступность получения заявителями информации о порядке предоставления муниципальной услуги;</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5)</w:t>
      </w:r>
      <w:r w:rsidR="008A21D1" w:rsidRPr="003470BC">
        <w:rPr>
          <w:rFonts w:ascii="Arial" w:hAnsi="Arial" w:cs="Arial"/>
          <w:color w:val="000000"/>
        </w:rPr>
        <w:t>оперативность вынесения решения в отношении рассматриваемого обращения.</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lastRenderedPageBreak/>
        <w:t>Глава 17.Иные требования, в том числе учитывающие особенности предоставления муниципальной услуги в электронной форме</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49.</w:t>
      </w:r>
      <w:r w:rsidR="008A21D1" w:rsidRPr="003470BC">
        <w:rPr>
          <w:rFonts w:ascii="Arial" w:hAnsi="Arial" w:cs="Arial"/>
          <w:color w:val="000000"/>
        </w:rPr>
        <w:t>Заявители имеют возможность получения муниципальной услуги в электронной форме посредством электронной почты:</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получения информации о порядке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A21D1" w:rsidRPr="003470BC" w:rsidRDefault="008A21D1" w:rsidP="007A5AB5">
      <w:pPr>
        <w:pStyle w:val="50"/>
        <w:shd w:val="clear" w:color="auto" w:fill="auto"/>
        <w:spacing w:line="240" w:lineRule="auto"/>
        <w:ind w:firstLine="720"/>
        <w:rPr>
          <w:rStyle w:val="5"/>
          <w:rFonts w:ascii="Arial" w:hAnsi="Arial" w:cs="Arial"/>
          <w:color w:val="000000"/>
          <w:sz w:val="24"/>
          <w:szCs w:val="24"/>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 xml:space="preserve">Раздел </w:t>
      </w:r>
      <w:r w:rsidR="007A5AB5" w:rsidRPr="007A5AB5">
        <w:rPr>
          <w:rStyle w:val="5"/>
          <w:rFonts w:ascii="Arial" w:hAnsi="Arial" w:cs="Arial"/>
          <w:color w:val="000000"/>
          <w:sz w:val="24"/>
          <w:szCs w:val="24"/>
        </w:rPr>
        <w:t>3</w:t>
      </w:r>
      <w:r w:rsidRPr="007A5AB5">
        <w:rPr>
          <w:rStyle w:val="5"/>
          <w:rFonts w:ascii="Arial" w:hAnsi="Arial" w:cs="Arial"/>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p>
    <w:p w:rsidR="008A21D1" w:rsidRPr="007A5AB5" w:rsidRDefault="00AA036C"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18.</w:t>
      </w:r>
      <w:r w:rsidR="008A21D1" w:rsidRPr="007A5AB5">
        <w:rPr>
          <w:rStyle w:val="5"/>
          <w:rFonts w:ascii="Arial" w:hAnsi="Arial" w:cs="Arial"/>
          <w:color w:val="000000"/>
          <w:sz w:val="24"/>
          <w:szCs w:val="24"/>
        </w:rPr>
        <w:t>Состав и последовательность административных процедур</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50.</w:t>
      </w:r>
      <w:r w:rsidR="008A21D1" w:rsidRPr="003470BC">
        <w:rPr>
          <w:rFonts w:ascii="Arial" w:hAnsi="Arial" w:cs="Arial"/>
          <w:color w:val="000000"/>
        </w:rPr>
        <w:t>Предоставление муниципальной услуги включает в себя следующие административные процедуры:</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прием, регистрация заявления и документов, необходимых для предоставления муниципальной услуги, подлежащих представлению заявителем;</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формирование и направление межведомственных запросов в органы, участвующие в предоставлении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выдача результата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51.</w:t>
      </w:r>
      <w:r w:rsidR="008A21D1" w:rsidRPr="003470BC">
        <w:rPr>
          <w:rFonts w:ascii="Arial" w:hAnsi="Arial" w:cs="Arial"/>
          <w:color w:val="000000"/>
        </w:rPr>
        <w:t>Блок-схема предоставления муниципальной услуги приведена в приложении 2 к настоящему административному регламенту.</w:t>
      </w:r>
    </w:p>
    <w:p w:rsidR="008A21D1" w:rsidRPr="003470BC" w:rsidRDefault="008A21D1" w:rsidP="003470BC">
      <w:pPr>
        <w:pStyle w:val="ae"/>
        <w:ind w:left="720" w:right="20"/>
        <w:jc w:val="both"/>
        <w:rPr>
          <w:rFonts w:ascii="Arial" w:hAnsi="Arial" w:cs="Arial"/>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Глава 19.</w:t>
      </w:r>
      <w:r w:rsidR="008A21D1" w:rsidRPr="007A5AB5">
        <w:rPr>
          <w:rStyle w:val="5"/>
          <w:rFonts w:ascii="Arial" w:hAnsi="Arial" w:cs="Arial"/>
          <w:color w:val="000000"/>
          <w:sz w:val="24"/>
          <w:szCs w:val="24"/>
        </w:rPr>
        <w:t>Прием, регистрация заявления и документов, необходимых для предоставления муниципальной услуги, подлежащих представлению</w:t>
      </w:r>
      <w:r w:rsidR="00E9434E" w:rsidRPr="007A5AB5">
        <w:rPr>
          <w:rFonts w:ascii="Arial" w:hAnsi="Arial" w:cs="Arial"/>
          <w:sz w:val="24"/>
          <w:szCs w:val="24"/>
        </w:rPr>
        <w:t xml:space="preserve"> </w:t>
      </w:r>
      <w:r w:rsidR="008A21D1" w:rsidRPr="007A5AB5">
        <w:rPr>
          <w:rStyle w:val="5"/>
          <w:rFonts w:ascii="Arial" w:hAnsi="Arial" w:cs="Arial"/>
          <w:color w:val="000000"/>
          <w:sz w:val="24"/>
          <w:szCs w:val="24"/>
        </w:rPr>
        <w:t>заявителем</w:t>
      </w:r>
    </w:p>
    <w:p w:rsidR="00E9434E" w:rsidRPr="003470BC" w:rsidRDefault="00E9434E" w:rsidP="003470BC">
      <w:pPr>
        <w:pStyle w:val="50"/>
        <w:shd w:val="clear" w:color="auto" w:fill="auto"/>
        <w:spacing w:line="240" w:lineRule="auto"/>
        <w:rPr>
          <w:rFonts w:ascii="Arial" w:hAnsi="Arial" w:cs="Arial"/>
          <w:sz w:val="24"/>
          <w:szCs w:val="24"/>
        </w:rPr>
      </w:pP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52.</w:t>
      </w:r>
      <w:r w:rsidR="008A21D1" w:rsidRPr="003470BC">
        <w:rPr>
          <w:rFonts w:ascii="Arial" w:hAnsi="Arial" w:cs="Arial"/>
          <w:color w:val="000000"/>
        </w:rPr>
        <w:t xml:space="preserve">Основанием для начала административной процедуры является поступление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заявления и документов, необходимых для предоставления муниципальной услуги.</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53.</w:t>
      </w:r>
      <w:r w:rsidR="008A21D1" w:rsidRPr="003470BC">
        <w:rPr>
          <w:rFonts w:ascii="Arial" w:hAnsi="Arial" w:cs="Arial"/>
          <w:color w:val="000000"/>
        </w:rPr>
        <w:t>Заявление и документы, необходимые для предоставления муниципальной услуги, регистрируются специалистом администрации в день их поступления.</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54.</w:t>
      </w:r>
      <w:r w:rsidR="008A21D1" w:rsidRPr="003470BC">
        <w:rPr>
          <w:rFonts w:ascii="Arial" w:hAnsi="Arial" w:cs="Arial"/>
          <w:color w:val="000000"/>
        </w:rPr>
        <w:t xml:space="preserve">Специалист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устанавливает:</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1)</w:t>
      </w:r>
      <w:r w:rsidR="008A21D1" w:rsidRPr="003470BC">
        <w:rPr>
          <w:rFonts w:ascii="Arial" w:hAnsi="Arial" w:cs="Arial"/>
          <w:color w:val="000000"/>
        </w:rPr>
        <w:t>предмет обращения;</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личность заявителя, проверяет документ, удостоверяющий личность в соответствии с законодательством Российской Федерации;</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3)</w:t>
      </w:r>
      <w:r w:rsidR="008A21D1" w:rsidRPr="003470BC">
        <w:rPr>
          <w:rFonts w:ascii="Arial" w:hAnsi="Arial" w:cs="Arial"/>
          <w:color w:val="000000"/>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 xml:space="preserve">соответствие документов требованиям, указанным в пункте </w:t>
      </w:r>
      <w:r w:rsidR="008A21D1" w:rsidRPr="003470BC">
        <w:rPr>
          <w:rFonts w:ascii="Arial" w:hAnsi="Arial" w:cs="Arial"/>
        </w:rPr>
        <w:t>27</w:t>
      </w:r>
      <w:r w:rsidR="008A21D1" w:rsidRPr="003470BC">
        <w:rPr>
          <w:rFonts w:ascii="Arial" w:hAnsi="Arial" w:cs="Arial"/>
          <w:color w:val="000000"/>
        </w:rPr>
        <w:t xml:space="preserve"> настоящего административного регламента.</w:t>
      </w:r>
    </w:p>
    <w:p w:rsidR="008A21D1" w:rsidRPr="003470BC" w:rsidRDefault="008A21D1" w:rsidP="00EA2B0C">
      <w:pPr>
        <w:pStyle w:val="ae"/>
        <w:ind w:firstLine="720"/>
        <w:jc w:val="both"/>
        <w:rPr>
          <w:rFonts w:ascii="Arial" w:hAnsi="Arial" w:cs="Arial"/>
        </w:rPr>
      </w:pPr>
      <w:r w:rsidRPr="003470BC">
        <w:rPr>
          <w:rFonts w:ascii="Arial" w:hAnsi="Arial" w:cs="Arial"/>
          <w:color w:val="000000"/>
        </w:rPr>
        <w:t>Максимальный срок выполнения данного действия составляет 10 минут.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55.</w:t>
      </w:r>
      <w:r w:rsidR="008A21D1" w:rsidRPr="003470BC">
        <w:rPr>
          <w:rFonts w:ascii="Arial" w:hAnsi="Arial" w:cs="Arial"/>
          <w:color w:val="000000"/>
        </w:rPr>
        <w:t xml:space="preserve">В случае, если заявителем предоставлены исключительно оригиналы </w:t>
      </w:r>
      <w:r w:rsidR="008A21D1" w:rsidRPr="003470BC">
        <w:rPr>
          <w:rFonts w:ascii="Arial" w:hAnsi="Arial" w:cs="Arial"/>
          <w:color w:val="000000"/>
        </w:rPr>
        <w:lastRenderedPageBreak/>
        <w:t xml:space="preserve">документов, указанных в пункте </w:t>
      </w:r>
      <w:r w:rsidR="008A21D1" w:rsidRPr="003470BC">
        <w:rPr>
          <w:rFonts w:ascii="Arial" w:hAnsi="Arial" w:cs="Arial"/>
        </w:rPr>
        <w:t xml:space="preserve">25 </w:t>
      </w:r>
      <w:r w:rsidR="008A21D1" w:rsidRPr="003470BC">
        <w:rPr>
          <w:rFonts w:ascii="Arial" w:hAnsi="Arial" w:cs="Arial"/>
          <w:color w:val="000000"/>
        </w:rPr>
        <w:t>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8A21D1" w:rsidRPr="003470BC" w:rsidRDefault="008A21D1" w:rsidP="00EA2B0C">
      <w:pPr>
        <w:pStyle w:val="ae"/>
        <w:spacing w:after="0"/>
        <w:ind w:right="40" w:firstLine="720"/>
        <w:jc w:val="both"/>
        <w:rPr>
          <w:rFonts w:ascii="Arial" w:hAnsi="Arial" w:cs="Arial"/>
        </w:rPr>
      </w:pPr>
      <w:r w:rsidRPr="003470BC">
        <w:rPr>
          <w:rFonts w:ascii="Arial" w:hAnsi="Arial" w:cs="Arial"/>
          <w:color w:val="000000"/>
        </w:rPr>
        <w:t>В случае</w:t>
      </w:r>
      <w:proofErr w:type="gramStart"/>
      <w:r w:rsidRPr="003470BC">
        <w:rPr>
          <w:rFonts w:ascii="Arial" w:hAnsi="Arial" w:cs="Arial"/>
          <w:color w:val="000000"/>
        </w:rPr>
        <w:t>,</w:t>
      </w:r>
      <w:proofErr w:type="gramEnd"/>
      <w:r w:rsidRPr="003470BC">
        <w:rPr>
          <w:rFonts w:ascii="Arial" w:hAnsi="Arial" w:cs="Arial"/>
          <w:color w:val="000000"/>
        </w:rPr>
        <w:t xml:space="preserve"> если заявитель предоставляет копии и оригиналы документов, необходимых для предоставления муниципальной услуги, специалист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сличает представленные документы между собой и заверяет их аналогичной подписью «Копия верна».</w:t>
      </w:r>
    </w:p>
    <w:p w:rsidR="008A21D1" w:rsidRPr="003470BC" w:rsidRDefault="008A21D1" w:rsidP="00EA2B0C">
      <w:pPr>
        <w:pStyle w:val="ae"/>
        <w:spacing w:after="0"/>
        <w:ind w:right="40" w:firstLine="720"/>
        <w:jc w:val="both"/>
        <w:rPr>
          <w:rFonts w:ascii="Arial" w:hAnsi="Arial" w:cs="Arial"/>
        </w:rPr>
      </w:pPr>
      <w:r w:rsidRPr="003470BC">
        <w:rPr>
          <w:rFonts w:ascii="Arial" w:hAnsi="Arial" w:cs="Arial"/>
          <w:color w:val="000000"/>
        </w:rPr>
        <w:t>Максимальный срок выполнения данного действия составляет 2 минуты на каждый представленный документ.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56.</w:t>
      </w:r>
      <w:r w:rsidR="008A21D1" w:rsidRPr="003470BC">
        <w:rPr>
          <w:rFonts w:ascii="Arial" w:hAnsi="Arial" w:cs="Arial"/>
          <w:color w:val="000000"/>
        </w:rPr>
        <w:t>Общий срок приема, регистрации заявления и документов, необходимых для предоставления муниципальной услуги, составляет не более 15 минут.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57.</w:t>
      </w:r>
      <w:r w:rsidR="008A21D1" w:rsidRPr="003470BC">
        <w:rPr>
          <w:rFonts w:ascii="Arial" w:hAnsi="Arial" w:cs="Arial"/>
          <w:color w:val="000000"/>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58.</w:t>
      </w:r>
      <w:r w:rsidR="008A21D1" w:rsidRPr="003470BC">
        <w:rPr>
          <w:rFonts w:ascii="Arial" w:hAnsi="Arial" w:cs="Arial"/>
          <w:color w:val="000000"/>
        </w:rPr>
        <w:t xml:space="preserve">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предоставление услуги.</w:t>
      </w:r>
    </w:p>
    <w:p w:rsidR="00EA2B0C" w:rsidRDefault="007A5AB5" w:rsidP="00EA2B0C">
      <w:pPr>
        <w:pStyle w:val="ae"/>
        <w:widowControl w:val="0"/>
        <w:spacing w:after="0"/>
        <w:ind w:right="20" w:firstLine="720"/>
        <w:jc w:val="both"/>
        <w:rPr>
          <w:rFonts w:ascii="Arial" w:hAnsi="Arial" w:cs="Arial"/>
          <w:color w:val="000000"/>
        </w:rPr>
      </w:pPr>
      <w:r>
        <w:rPr>
          <w:rFonts w:ascii="Arial" w:hAnsi="Arial" w:cs="Arial"/>
          <w:color w:val="000000"/>
        </w:rPr>
        <w:t>59.</w:t>
      </w:r>
      <w:r w:rsidR="008A21D1" w:rsidRPr="003470BC">
        <w:rPr>
          <w:rFonts w:ascii="Arial" w:hAnsi="Arial" w:cs="Arial"/>
          <w:color w:val="000000"/>
        </w:rPr>
        <w:t xml:space="preserve">Критерием принятия решения по административной процедуре является зарегистрированные и переданные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предоставление услуги заявление и документы, необходимые для предоставления муниципальной услуги.</w:t>
      </w:r>
      <w:bookmarkStart w:id="5" w:name="bookmark7"/>
    </w:p>
    <w:p w:rsidR="00EA2B0C" w:rsidRDefault="00EA2B0C" w:rsidP="00EA2B0C">
      <w:pPr>
        <w:pStyle w:val="ae"/>
        <w:widowControl w:val="0"/>
        <w:spacing w:after="0"/>
        <w:ind w:right="20" w:firstLine="720"/>
        <w:jc w:val="both"/>
        <w:rPr>
          <w:rFonts w:ascii="Arial" w:hAnsi="Arial" w:cs="Arial"/>
          <w:color w:val="000000"/>
        </w:rPr>
      </w:pPr>
    </w:p>
    <w:p w:rsidR="008A21D1" w:rsidRDefault="00AA036C" w:rsidP="00AA036C">
      <w:pPr>
        <w:pStyle w:val="ae"/>
        <w:widowControl w:val="0"/>
        <w:spacing w:after="0"/>
        <w:ind w:right="20"/>
        <w:jc w:val="center"/>
        <w:rPr>
          <w:rStyle w:val="41"/>
          <w:rFonts w:ascii="Arial" w:hAnsi="Arial" w:cs="Arial"/>
          <w:b w:val="0"/>
          <w:color w:val="000000"/>
          <w:sz w:val="24"/>
          <w:szCs w:val="24"/>
        </w:rPr>
      </w:pPr>
      <w:r>
        <w:rPr>
          <w:rStyle w:val="41"/>
          <w:rFonts w:ascii="Arial" w:hAnsi="Arial" w:cs="Arial"/>
          <w:b w:val="0"/>
          <w:color w:val="000000"/>
          <w:sz w:val="24"/>
          <w:szCs w:val="24"/>
        </w:rPr>
        <w:t>Глава 20.</w:t>
      </w:r>
      <w:r w:rsidR="008A21D1" w:rsidRPr="003470BC">
        <w:rPr>
          <w:rStyle w:val="41"/>
          <w:rFonts w:ascii="Arial" w:hAnsi="Arial" w:cs="Arial"/>
          <w:b w:val="0"/>
          <w:color w:val="000000"/>
          <w:sz w:val="24"/>
          <w:szCs w:val="24"/>
        </w:rPr>
        <w:t>Формирование и направление межведомственных запросов в органы, участвующие в предоставлении муниципальной услуги</w:t>
      </w:r>
      <w:bookmarkEnd w:id="5"/>
    </w:p>
    <w:p w:rsidR="00B40CCC" w:rsidRPr="00EA2B0C" w:rsidRDefault="00B40CCC" w:rsidP="00EA2B0C">
      <w:pPr>
        <w:pStyle w:val="ae"/>
        <w:widowControl w:val="0"/>
        <w:spacing w:after="0"/>
        <w:ind w:right="20" w:firstLine="720"/>
        <w:jc w:val="both"/>
        <w:rPr>
          <w:rFonts w:ascii="Arial" w:hAnsi="Arial" w:cs="Arial"/>
        </w:rPr>
      </w:pP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60.</w:t>
      </w:r>
      <w:r w:rsidR="008A21D1" w:rsidRPr="003470BC">
        <w:rPr>
          <w:rFonts w:ascii="Arial" w:hAnsi="Arial" w:cs="Arial"/>
          <w:color w:val="000000"/>
        </w:rPr>
        <w:t>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ответственным за предоставление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61.</w:t>
      </w:r>
      <w:r w:rsidR="008A21D1" w:rsidRPr="003470BC">
        <w:rPr>
          <w:rFonts w:ascii="Arial" w:hAnsi="Arial" w:cs="Arial"/>
          <w:color w:val="000000"/>
        </w:rPr>
        <w:t xml:space="preserve">В течение одного рабочего дня, следующего за днем получения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зарегистрированных заявления и документов, необходимых для предоставления муниципальной услуги, 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ответственный за предоставление муниципальной услуги осуществляет направление межведомственных запросов в государственные органы, органы местного </w:t>
      </w:r>
      <w:proofErr w:type="gramStart"/>
      <w:r w:rsidR="008A21D1" w:rsidRPr="003470BC">
        <w:rPr>
          <w:rFonts w:ascii="Arial" w:hAnsi="Arial" w:cs="Arial"/>
          <w:color w:val="000000"/>
        </w:rPr>
        <w:t>самоуправления</w:t>
      </w:r>
      <w:proofErr w:type="gramEnd"/>
      <w:r w:rsidR="008A21D1" w:rsidRPr="003470BC">
        <w:rPr>
          <w:rFonts w:ascii="Arial" w:hAnsi="Arial" w:cs="Arial"/>
          <w:color w:val="000000"/>
        </w:rPr>
        <w:t xml:space="preserve">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62.</w:t>
      </w:r>
      <w:r w:rsidR="008A21D1" w:rsidRPr="003470BC">
        <w:rPr>
          <w:rFonts w:ascii="Arial" w:hAnsi="Arial" w:cs="Arial"/>
          <w:color w:val="000000"/>
        </w:rPr>
        <w:t>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63.</w:t>
      </w:r>
      <w:r w:rsidR="008A21D1" w:rsidRPr="003470BC">
        <w:rPr>
          <w:rFonts w:ascii="Arial" w:hAnsi="Arial" w:cs="Arial"/>
          <w:color w:val="000000"/>
        </w:rPr>
        <w:t xml:space="preserve">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r w:rsidR="008A21D1" w:rsidRPr="003470BC">
        <w:rPr>
          <w:rFonts w:ascii="Arial" w:hAnsi="Arial" w:cs="Arial"/>
          <w:color w:val="000000"/>
        </w:rPr>
        <w:lastRenderedPageBreak/>
        <w:t>Федерального закона от 27.07.2010 № 210-ФЗ «Об организации предоставления государственных и муниципальных услуг».</w:t>
      </w:r>
    </w:p>
    <w:p w:rsidR="008A21D1" w:rsidRPr="003470BC" w:rsidRDefault="008A21D1" w:rsidP="00B40CCC">
      <w:pPr>
        <w:pStyle w:val="ae"/>
        <w:spacing w:after="0"/>
        <w:ind w:right="20" w:firstLine="709"/>
        <w:jc w:val="both"/>
        <w:rPr>
          <w:rFonts w:ascii="Arial" w:hAnsi="Arial" w:cs="Arial"/>
        </w:rPr>
      </w:pPr>
      <w:r w:rsidRPr="003470BC">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64.</w:t>
      </w:r>
      <w:r w:rsidR="008A21D1" w:rsidRPr="003470BC">
        <w:rPr>
          <w:rFonts w:ascii="Arial" w:hAnsi="Arial" w:cs="Arial"/>
          <w:color w:val="000000"/>
        </w:rPr>
        <w:t>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65.</w:t>
      </w:r>
      <w:r w:rsidR="008A21D1" w:rsidRPr="003470BC">
        <w:rPr>
          <w:rFonts w:ascii="Arial" w:hAnsi="Arial" w:cs="Arial"/>
          <w:color w:val="000000"/>
        </w:rPr>
        <w:t>Результатом административной процедуры является получение документов, указанных в пункте 28 настоящего административного регламента, в случае, если указанные документы не были представлены заявителем самостоятельно.</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66.</w:t>
      </w:r>
      <w:r w:rsidR="008A21D1" w:rsidRPr="003470BC">
        <w:rPr>
          <w:rFonts w:ascii="Arial" w:hAnsi="Arial" w:cs="Arial"/>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67.</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68.</w:t>
      </w:r>
      <w:r w:rsidR="008A21D1" w:rsidRPr="003470BC">
        <w:rPr>
          <w:rFonts w:ascii="Arial" w:hAnsi="Arial" w:cs="Arial"/>
          <w:color w:val="000000"/>
        </w:rPr>
        <w:t xml:space="preserve">Критерием принятия решения по административной процедуре является поступление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ответов на межведомственные запросы.</w:t>
      </w:r>
    </w:p>
    <w:p w:rsidR="00EA2B0C" w:rsidRDefault="00EA2B0C" w:rsidP="003470BC">
      <w:pPr>
        <w:pStyle w:val="50"/>
        <w:shd w:val="clear" w:color="auto" w:fill="auto"/>
        <w:spacing w:line="240" w:lineRule="auto"/>
        <w:rPr>
          <w:rStyle w:val="5"/>
          <w:rFonts w:ascii="Arial" w:hAnsi="Arial" w:cs="Arial"/>
          <w:b/>
          <w:color w:val="000000"/>
          <w:sz w:val="24"/>
          <w:szCs w:val="24"/>
        </w:rPr>
      </w:pPr>
    </w:p>
    <w:p w:rsidR="008A21D1" w:rsidRPr="00EA2B0C" w:rsidRDefault="00EA2B0C" w:rsidP="00EA2B0C">
      <w:pPr>
        <w:pStyle w:val="50"/>
        <w:shd w:val="clear" w:color="auto" w:fill="auto"/>
        <w:spacing w:line="240" w:lineRule="auto"/>
        <w:jc w:val="center"/>
        <w:rPr>
          <w:rFonts w:ascii="Arial" w:hAnsi="Arial" w:cs="Arial"/>
          <w:sz w:val="24"/>
          <w:szCs w:val="24"/>
        </w:rPr>
      </w:pPr>
      <w:r w:rsidRPr="00EA2B0C">
        <w:rPr>
          <w:rStyle w:val="5"/>
          <w:rFonts w:ascii="Arial" w:hAnsi="Arial" w:cs="Arial"/>
          <w:color w:val="000000"/>
          <w:sz w:val="24"/>
          <w:szCs w:val="24"/>
        </w:rPr>
        <w:t>Глава 21.</w:t>
      </w:r>
      <w:r w:rsidR="008A21D1" w:rsidRPr="00EA2B0C">
        <w:rPr>
          <w:rStyle w:val="5"/>
          <w:rFonts w:ascii="Arial" w:hAnsi="Arial" w:cs="Arial"/>
          <w:color w:val="000000"/>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A2B0C" w:rsidRDefault="00EA2B0C" w:rsidP="00EA2B0C">
      <w:pPr>
        <w:pStyle w:val="ae"/>
        <w:widowControl w:val="0"/>
        <w:spacing w:after="0"/>
        <w:ind w:left="720" w:right="20"/>
        <w:jc w:val="both"/>
        <w:rPr>
          <w:rFonts w:ascii="Arial" w:hAnsi="Arial" w:cs="Arial"/>
          <w:color w:val="000000"/>
        </w:rPr>
      </w:pP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69.</w:t>
      </w:r>
      <w:r w:rsidR="008A21D1" w:rsidRPr="003470BC">
        <w:rPr>
          <w:rFonts w:ascii="Arial" w:hAnsi="Arial" w:cs="Arial"/>
          <w:color w:val="000000"/>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70.</w:t>
      </w:r>
      <w:r w:rsidR="008A21D1" w:rsidRPr="003470BC">
        <w:rPr>
          <w:rFonts w:ascii="Arial" w:hAnsi="Arial" w:cs="Arial"/>
          <w:color w:val="000000"/>
        </w:rPr>
        <w:t xml:space="preserve">В течение десяти дней со дня поступления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заявления и документов, необходимых для предоставления муниципальной услуги, специалист администрации ответственный за предоставление муниципальной услуги возвращает эти заявление и документы заявителю, если:</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они не соответствует пункту 1 статьи 39</w:t>
      </w:r>
      <w:r w:rsidR="009241AB" w:rsidRPr="003470BC">
        <w:rPr>
          <w:rFonts w:ascii="Arial" w:hAnsi="Arial" w:cs="Arial"/>
          <w:color w:val="000000"/>
        </w:rPr>
        <w:t>.</w:t>
      </w:r>
      <w:r w:rsidR="009241AB" w:rsidRPr="003470BC">
        <w:rPr>
          <w:rFonts w:ascii="Arial" w:hAnsi="Arial" w:cs="Arial"/>
          <w:bCs/>
        </w:rPr>
        <w:t>17</w:t>
      </w:r>
      <w:r w:rsidR="008A21D1" w:rsidRPr="003470BC">
        <w:rPr>
          <w:rFonts w:ascii="Arial" w:hAnsi="Arial" w:cs="Arial"/>
          <w:color w:val="000000"/>
        </w:rPr>
        <w:t xml:space="preserve"> Земельного кодекса Российской Федерации;</w:t>
      </w:r>
    </w:p>
    <w:p w:rsidR="008A21D1" w:rsidRPr="003470BC" w:rsidRDefault="00EA2B0C" w:rsidP="00EA2B0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подано в иной уполномоченный орган;</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 заявлению не приложены документы, предоставляемые в соответствии с пунктом 25 настоящего административного регламента.</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t xml:space="preserve">При этом специалистом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8A21D1" w:rsidRPr="00EA2B0C" w:rsidRDefault="00EA2B0C" w:rsidP="00EA2B0C">
      <w:pPr>
        <w:pStyle w:val="ae"/>
        <w:widowControl w:val="0"/>
        <w:spacing w:after="0"/>
        <w:ind w:right="20" w:firstLine="720"/>
        <w:jc w:val="both"/>
        <w:rPr>
          <w:rFonts w:ascii="Arial" w:hAnsi="Arial" w:cs="Arial"/>
        </w:rPr>
      </w:pPr>
      <w:r w:rsidRPr="00EA2B0C">
        <w:rPr>
          <w:rFonts w:ascii="Arial" w:hAnsi="Arial" w:cs="Arial"/>
        </w:rPr>
        <w:t>71</w:t>
      </w:r>
      <w:r>
        <w:rPr>
          <w:rFonts w:ascii="Arial" w:hAnsi="Arial" w:cs="Arial"/>
          <w:color w:val="FF0000"/>
        </w:rPr>
        <w:t>.</w:t>
      </w:r>
      <w:r w:rsidR="008A21D1" w:rsidRPr="003470BC">
        <w:rPr>
          <w:rFonts w:ascii="Arial" w:hAnsi="Arial" w:cs="Arial"/>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25 и 28 настоящего административного регламента, специалист администрации </w:t>
      </w:r>
      <w:r w:rsidR="00E9434E" w:rsidRPr="003470BC">
        <w:rPr>
          <w:rFonts w:ascii="Arial" w:hAnsi="Arial" w:cs="Arial"/>
        </w:rPr>
        <w:t>муниципального образования</w:t>
      </w:r>
      <w:r w:rsidR="008A21D1" w:rsidRPr="003470BC">
        <w:rPr>
          <w:rFonts w:ascii="Arial" w:hAnsi="Arial" w:cs="Arial"/>
        </w:rPr>
        <w:t xml:space="preserve"> ответственный за предоставление услуги подготавливает проект договора безвозмездного пользования земельным участком в трех экземплярах</w:t>
      </w:r>
      <w:r w:rsidR="008A21D1" w:rsidRPr="003470BC">
        <w:rPr>
          <w:rFonts w:ascii="Arial" w:hAnsi="Arial" w:cs="Arial"/>
          <w:color w:val="FF0000"/>
        </w:rPr>
        <w:t>.</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lastRenderedPageBreak/>
        <w:t>В случае</w:t>
      </w:r>
      <w:proofErr w:type="gramStart"/>
      <w:r w:rsidRPr="003470BC">
        <w:rPr>
          <w:rFonts w:ascii="Arial" w:hAnsi="Arial" w:cs="Arial"/>
          <w:color w:val="000000"/>
        </w:rPr>
        <w:t>,</w:t>
      </w:r>
      <w:proofErr w:type="gramEnd"/>
      <w:r w:rsidRPr="003470BC">
        <w:rPr>
          <w:rFonts w:ascii="Arial" w:hAnsi="Arial" w:cs="Arial"/>
          <w:color w:val="000000"/>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w:t>
      </w:r>
      <w:r w:rsidRPr="003470BC">
        <w:rPr>
          <w:rFonts w:ascii="Arial" w:hAnsi="Arial" w:cs="Arial"/>
        </w:rPr>
        <w:t>33</w:t>
      </w:r>
      <w:r w:rsidRPr="003470BC">
        <w:rPr>
          <w:rFonts w:ascii="Arial" w:hAnsi="Arial" w:cs="Arial"/>
          <w:color w:val="000000"/>
        </w:rPr>
        <w:t xml:space="preserve"> настоящего административного регламента, являющиеся основанием для отказа в предоставлении муниципальной услуги, специалист администрации ответственный за предоставление муниципальной услуги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72.</w:t>
      </w:r>
      <w:r w:rsidR="008A21D1" w:rsidRPr="003470BC">
        <w:rPr>
          <w:rFonts w:ascii="Arial" w:hAnsi="Arial" w:cs="Arial"/>
          <w:color w:val="000000"/>
        </w:rPr>
        <w:t xml:space="preserve">Решение об отказе в предоставлении земельного участка принимается в форме муниципального правового акта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73.</w:t>
      </w:r>
      <w:r w:rsidR="008A21D1" w:rsidRPr="003470BC">
        <w:rPr>
          <w:rFonts w:ascii="Arial" w:hAnsi="Arial" w:cs="Arial"/>
          <w:color w:val="000000"/>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74.</w:t>
      </w:r>
      <w:r w:rsidR="008A21D1" w:rsidRPr="003470BC">
        <w:rPr>
          <w:rFonts w:ascii="Arial" w:hAnsi="Arial" w:cs="Arial"/>
          <w:color w:val="000000"/>
        </w:rPr>
        <w:t xml:space="preserve">Результатом административной процедуры является </w:t>
      </w:r>
      <w:proofErr w:type="gramStart"/>
      <w:r w:rsidR="008A21D1" w:rsidRPr="003470BC">
        <w:rPr>
          <w:rFonts w:ascii="Arial" w:hAnsi="Arial" w:cs="Arial"/>
          <w:color w:val="000000"/>
        </w:rPr>
        <w:t>муниципальный</w:t>
      </w:r>
      <w:proofErr w:type="gramEnd"/>
      <w:r w:rsidR="008A21D1" w:rsidRPr="003470BC">
        <w:rPr>
          <w:rFonts w:ascii="Arial" w:hAnsi="Arial" w:cs="Arial"/>
          <w:color w:val="000000"/>
        </w:rPr>
        <w:t xml:space="preserve"> правовой акта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75.</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EA2B0C" w:rsidRDefault="00EA2B0C" w:rsidP="00EA2B0C">
      <w:pPr>
        <w:pStyle w:val="ae"/>
        <w:widowControl w:val="0"/>
        <w:spacing w:after="0"/>
        <w:ind w:right="20" w:firstLine="720"/>
        <w:jc w:val="both"/>
        <w:rPr>
          <w:rFonts w:ascii="Arial" w:hAnsi="Arial" w:cs="Arial"/>
          <w:color w:val="000000"/>
        </w:rPr>
      </w:pPr>
      <w:r>
        <w:rPr>
          <w:rFonts w:ascii="Arial" w:hAnsi="Arial" w:cs="Arial"/>
          <w:color w:val="000000"/>
        </w:rPr>
        <w:t>76.</w:t>
      </w:r>
      <w:r w:rsidR="008A21D1" w:rsidRPr="003470BC">
        <w:rPr>
          <w:rFonts w:ascii="Arial" w:hAnsi="Arial" w:cs="Arial"/>
          <w:color w:val="000000"/>
        </w:rPr>
        <w:t>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bookmarkStart w:id="6" w:name="bookmark8"/>
    </w:p>
    <w:p w:rsidR="00EA2B0C" w:rsidRDefault="00EA2B0C" w:rsidP="00EA2B0C">
      <w:pPr>
        <w:pStyle w:val="ae"/>
        <w:widowControl w:val="0"/>
        <w:spacing w:after="0"/>
        <w:ind w:right="20" w:firstLine="720"/>
        <w:jc w:val="both"/>
        <w:rPr>
          <w:rFonts w:ascii="Arial" w:hAnsi="Arial" w:cs="Arial"/>
          <w:color w:val="000000"/>
        </w:rPr>
      </w:pPr>
    </w:p>
    <w:p w:rsidR="008A21D1" w:rsidRDefault="008A21D1" w:rsidP="00AA036C">
      <w:pPr>
        <w:pStyle w:val="ae"/>
        <w:widowControl w:val="0"/>
        <w:spacing w:after="0"/>
        <w:ind w:right="20"/>
        <w:jc w:val="center"/>
        <w:rPr>
          <w:rStyle w:val="41"/>
          <w:rFonts w:ascii="Arial" w:hAnsi="Arial" w:cs="Arial"/>
          <w:b w:val="0"/>
          <w:color w:val="000000"/>
          <w:sz w:val="24"/>
          <w:szCs w:val="24"/>
        </w:rPr>
      </w:pPr>
      <w:r w:rsidRPr="003470BC">
        <w:rPr>
          <w:rStyle w:val="41"/>
          <w:rFonts w:ascii="Arial" w:hAnsi="Arial" w:cs="Arial"/>
          <w:b w:val="0"/>
          <w:color w:val="000000"/>
          <w:sz w:val="24"/>
          <w:szCs w:val="24"/>
        </w:rPr>
        <w:t>Глава 22.Выдача результата предоставления муниципальной услуги</w:t>
      </w:r>
      <w:bookmarkEnd w:id="6"/>
    </w:p>
    <w:p w:rsidR="00ED4FED" w:rsidRPr="003470BC" w:rsidRDefault="00ED4FED" w:rsidP="00ED4FED">
      <w:pPr>
        <w:pStyle w:val="ae"/>
        <w:widowControl w:val="0"/>
        <w:spacing w:after="0"/>
        <w:ind w:right="20" w:firstLine="720"/>
        <w:jc w:val="both"/>
        <w:rPr>
          <w:rFonts w:ascii="Arial" w:hAnsi="Arial" w:cs="Arial"/>
        </w:rPr>
      </w:pPr>
    </w:p>
    <w:p w:rsidR="008A21D1" w:rsidRPr="003470BC" w:rsidRDefault="00EA2B0C" w:rsidP="00ED4FED">
      <w:pPr>
        <w:pStyle w:val="ae"/>
        <w:widowControl w:val="0"/>
        <w:spacing w:after="0"/>
        <w:ind w:firstLine="700"/>
        <w:jc w:val="both"/>
        <w:rPr>
          <w:rFonts w:ascii="Arial" w:hAnsi="Arial" w:cs="Arial"/>
        </w:rPr>
      </w:pPr>
      <w:r>
        <w:rPr>
          <w:rFonts w:ascii="Arial" w:hAnsi="Arial" w:cs="Arial"/>
          <w:color w:val="000000"/>
        </w:rPr>
        <w:t>77.</w:t>
      </w:r>
      <w:r w:rsidR="008A21D1" w:rsidRPr="003470BC">
        <w:rPr>
          <w:rFonts w:ascii="Arial" w:hAnsi="Arial" w:cs="Arial"/>
          <w:color w:val="000000"/>
        </w:rPr>
        <w:t xml:space="preserve">Основанием для начала административной процедуры является обращение заявителя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 результатом предоставления муниципальной услуги, в день, указанный в расписке-описи о принятии документов.</w:t>
      </w:r>
    </w:p>
    <w:p w:rsidR="008A21D1" w:rsidRPr="003470BC" w:rsidRDefault="00ED4FED" w:rsidP="00ED4FED">
      <w:pPr>
        <w:pStyle w:val="ae"/>
        <w:widowControl w:val="0"/>
        <w:spacing w:after="0"/>
        <w:ind w:right="20" w:firstLine="700"/>
        <w:rPr>
          <w:rFonts w:ascii="Arial" w:hAnsi="Arial" w:cs="Arial"/>
        </w:rPr>
      </w:pPr>
      <w:r>
        <w:rPr>
          <w:rFonts w:ascii="Arial" w:hAnsi="Arial" w:cs="Arial"/>
          <w:color w:val="000000"/>
        </w:rPr>
        <w:t>78.</w:t>
      </w:r>
      <w:r w:rsidR="008A21D1" w:rsidRPr="003470BC">
        <w:rPr>
          <w:rFonts w:ascii="Arial" w:hAnsi="Arial" w:cs="Arial"/>
          <w:color w:val="000000"/>
        </w:rPr>
        <w:t xml:space="preserve">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устанавливает личность заявителя или его представителя на основании документа, удостоверяющего личность в соответствии </w:t>
      </w:r>
    </w:p>
    <w:p w:rsidR="008A21D1" w:rsidRPr="003470BC" w:rsidRDefault="008A21D1" w:rsidP="00ED4FED">
      <w:pPr>
        <w:pStyle w:val="ae"/>
        <w:spacing w:after="0"/>
        <w:ind w:right="20" w:firstLine="700"/>
        <w:rPr>
          <w:rFonts w:ascii="Arial" w:hAnsi="Arial" w:cs="Arial"/>
        </w:rPr>
      </w:pPr>
      <w:r w:rsidRPr="003470BC">
        <w:rPr>
          <w:rFonts w:ascii="Arial" w:hAnsi="Arial" w:cs="Arial"/>
          <w:color w:val="000000"/>
        </w:rPr>
        <w:t>с законодательством Российской Федерации.</w:t>
      </w:r>
    </w:p>
    <w:p w:rsidR="008A21D1" w:rsidRPr="003470BC" w:rsidRDefault="00ED4FED" w:rsidP="00ED4FED">
      <w:pPr>
        <w:pStyle w:val="ae"/>
        <w:widowControl w:val="0"/>
        <w:spacing w:after="0"/>
        <w:ind w:right="20" w:firstLine="700"/>
        <w:jc w:val="both"/>
        <w:rPr>
          <w:rFonts w:ascii="Arial" w:hAnsi="Arial" w:cs="Arial"/>
        </w:rPr>
      </w:pPr>
      <w:r>
        <w:rPr>
          <w:rFonts w:ascii="Arial" w:hAnsi="Arial" w:cs="Arial"/>
          <w:color w:val="000000"/>
        </w:rPr>
        <w:t>79.</w:t>
      </w:r>
      <w:r w:rsidR="008A21D1" w:rsidRPr="003470BC">
        <w:rPr>
          <w:rFonts w:ascii="Arial" w:hAnsi="Arial" w:cs="Arial"/>
          <w:color w:val="000000"/>
        </w:rPr>
        <w:t>Результатом административной процедуры является выдача муниципального  правового акта заявителю.</w:t>
      </w:r>
    </w:p>
    <w:p w:rsidR="008A21D1" w:rsidRPr="003470BC" w:rsidRDefault="00ED4FED" w:rsidP="00ED4FED">
      <w:pPr>
        <w:pStyle w:val="ae"/>
        <w:widowControl w:val="0"/>
        <w:spacing w:after="0"/>
        <w:ind w:right="20" w:firstLine="700"/>
        <w:jc w:val="both"/>
        <w:rPr>
          <w:rFonts w:ascii="Arial" w:hAnsi="Arial" w:cs="Arial"/>
        </w:rPr>
      </w:pPr>
      <w:r>
        <w:rPr>
          <w:rFonts w:ascii="Arial" w:hAnsi="Arial" w:cs="Arial"/>
          <w:color w:val="000000"/>
        </w:rPr>
        <w:t>80.</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ED4FED" w:rsidRDefault="00ED4FED" w:rsidP="00ED4FED">
      <w:pPr>
        <w:pStyle w:val="50"/>
        <w:shd w:val="clear" w:color="auto" w:fill="auto"/>
        <w:spacing w:line="240" w:lineRule="auto"/>
        <w:jc w:val="center"/>
        <w:rPr>
          <w:rStyle w:val="5"/>
          <w:rFonts w:ascii="Arial" w:hAnsi="Arial" w:cs="Arial"/>
          <w:color w:val="000000"/>
          <w:sz w:val="24"/>
          <w:szCs w:val="24"/>
        </w:rPr>
      </w:pPr>
      <w:r w:rsidRPr="00ED4FED">
        <w:rPr>
          <w:rStyle w:val="5"/>
          <w:rFonts w:ascii="Arial" w:hAnsi="Arial" w:cs="Arial"/>
          <w:color w:val="000000"/>
          <w:sz w:val="24"/>
          <w:szCs w:val="24"/>
        </w:rPr>
        <w:t>Раздел 4</w:t>
      </w:r>
      <w:r w:rsidR="008A21D1" w:rsidRPr="00ED4FED">
        <w:rPr>
          <w:rStyle w:val="5"/>
          <w:rFonts w:ascii="Arial" w:hAnsi="Arial" w:cs="Arial"/>
          <w:color w:val="000000"/>
          <w:sz w:val="24"/>
          <w:szCs w:val="24"/>
        </w:rPr>
        <w:t xml:space="preserve">.Формы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предоставлением муниципальной услуги</w:t>
      </w:r>
    </w:p>
    <w:p w:rsidR="009241AB" w:rsidRPr="00ED4FED" w:rsidRDefault="009241AB" w:rsidP="00ED4FED">
      <w:pPr>
        <w:pStyle w:val="50"/>
        <w:shd w:val="clear" w:color="auto" w:fill="auto"/>
        <w:spacing w:line="240" w:lineRule="auto"/>
        <w:jc w:val="center"/>
        <w:rPr>
          <w:rFonts w:ascii="Arial" w:hAnsi="Arial" w:cs="Arial"/>
          <w:b w:val="0"/>
          <w:sz w:val="24"/>
          <w:szCs w:val="24"/>
        </w:rPr>
      </w:pPr>
    </w:p>
    <w:p w:rsidR="008A21D1" w:rsidRPr="00ED4FED" w:rsidRDefault="00AA036C" w:rsidP="00ED4FED">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23.</w:t>
      </w:r>
      <w:r w:rsidR="008A21D1" w:rsidRPr="00ED4FED">
        <w:rPr>
          <w:rStyle w:val="5"/>
          <w:rFonts w:ascii="Arial" w:hAnsi="Arial" w:cs="Arial"/>
          <w:color w:val="000000"/>
          <w:sz w:val="24"/>
          <w:szCs w:val="24"/>
        </w:rPr>
        <w:t xml:space="preserve">Порядок осуществления текущего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21D1" w:rsidRPr="003470BC" w:rsidRDefault="008A21D1" w:rsidP="003470BC">
      <w:pPr>
        <w:pStyle w:val="50"/>
        <w:shd w:val="clear" w:color="auto" w:fill="auto"/>
        <w:spacing w:line="240" w:lineRule="auto"/>
        <w:jc w:val="left"/>
        <w:rPr>
          <w:rFonts w:ascii="Arial" w:hAnsi="Arial" w:cs="Arial"/>
          <w:sz w:val="24"/>
          <w:szCs w:val="24"/>
        </w:rPr>
      </w:pP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81.</w:t>
      </w:r>
      <w:r w:rsidR="008A21D1" w:rsidRPr="003470BC">
        <w:rPr>
          <w:rFonts w:ascii="Arial" w:hAnsi="Arial" w:cs="Arial"/>
          <w:color w:val="000000"/>
        </w:rPr>
        <w:t xml:space="preserve">Текущий </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осуществляется главой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путем рассмотрения отчета специалиста </w:t>
      </w:r>
      <w:r w:rsidR="008A21D1" w:rsidRPr="003470BC">
        <w:rPr>
          <w:rFonts w:ascii="Arial" w:hAnsi="Arial" w:cs="Arial"/>
          <w:color w:val="000000"/>
        </w:rPr>
        <w:lastRenderedPageBreak/>
        <w:t xml:space="preserve">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ответственного за предоставление муниципальной услуги, а также рассмотрения жалоб заявителей.</w:t>
      </w:r>
    </w:p>
    <w:p w:rsidR="008A21D1" w:rsidRPr="003470BC" w:rsidRDefault="00ED4FED" w:rsidP="00ED4FED">
      <w:pPr>
        <w:pStyle w:val="ae"/>
        <w:widowControl w:val="0"/>
        <w:spacing w:after="0"/>
        <w:ind w:firstLine="720"/>
        <w:jc w:val="both"/>
        <w:rPr>
          <w:rFonts w:ascii="Arial" w:hAnsi="Arial" w:cs="Arial"/>
        </w:rPr>
      </w:pPr>
      <w:r>
        <w:rPr>
          <w:rFonts w:ascii="Arial" w:hAnsi="Arial" w:cs="Arial"/>
          <w:color w:val="000000"/>
        </w:rPr>
        <w:t>82.</w:t>
      </w:r>
      <w:r w:rsidR="008A21D1" w:rsidRPr="003470BC">
        <w:rPr>
          <w:rFonts w:ascii="Arial" w:hAnsi="Arial" w:cs="Arial"/>
          <w:color w:val="000000"/>
        </w:rPr>
        <w:t>Основными задачами текущего контроля являются:</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обеспечение своевременного и качественного предоставления муниципальной услуги;</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выявление нарушений в сроках и качестве предоставления муниципальной услуги;</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8A21D1" w:rsidRPr="003470BC" w:rsidRDefault="00ED4FED" w:rsidP="00ED4FED">
      <w:pPr>
        <w:pStyle w:val="ae"/>
        <w:widowControl w:val="0"/>
        <w:tabs>
          <w:tab w:val="left" w:pos="1113"/>
        </w:tabs>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принятие мер по надлежащему предоставлению муниципальной услуги.</w:t>
      </w:r>
    </w:p>
    <w:p w:rsidR="008A21D1" w:rsidRPr="003470BC" w:rsidRDefault="00ED4FED" w:rsidP="00ED4FED">
      <w:pPr>
        <w:pStyle w:val="ae"/>
        <w:widowControl w:val="0"/>
        <w:spacing w:after="0"/>
        <w:ind w:firstLine="720"/>
        <w:jc w:val="both"/>
        <w:rPr>
          <w:rFonts w:ascii="Arial" w:hAnsi="Arial" w:cs="Arial"/>
        </w:rPr>
      </w:pPr>
      <w:r>
        <w:rPr>
          <w:rFonts w:ascii="Arial" w:hAnsi="Arial" w:cs="Arial"/>
          <w:color w:val="000000"/>
        </w:rPr>
        <w:t>83.</w:t>
      </w:r>
      <w:r w:rsidR="008A21D1" w:rsidRPr="003470BC">
        <w:rPr>
          <w:rFonts w:ascii="Arial" w:hAnsi="Arial" w:cs="Arial"/>
          <w:color w:val="000000"/>
        </w:rPr>
        <w:t>Текущий контроль осуществляется на постоянной основе.</w:t>
      </w:r>
    </w:p>
    <w:p w:rsidR="00ED4FED" w:rsidRDefault="00ED4FED" w:rsidP="00ED4FED">
      <w:pPr>
        <w:pStyle w:val="50"/>
        <w:shd w:val="clear" w:color="auto" w:fill="auto"/>
        <w:spacing w:line="240" w:lineRule="auto"/>
        <w:jc w:val="center"/>
        <w:rPr>
          <w:rStyle w:val="5"/>
          <w:rFonts w:ascii="Arial" w:hAnsi="Arial" w:cs="Arial"/>
          <w:color w:val="000000"/>
          <w:sz w:val="24"/>
          <w:szCs w:val="24"/>
        </w:rPr>
      </w:pPr>
    </w:p>
    <w:p w:rsidR="008A21D1" w:rsidRPr="00ED4FED" w:rsidRDefault="00ED4FED" w:rsidP="00ED4FED">
      <w:pPr>
        <w:pStyle w:val="50"/>
        <w:shd w:val="clear" w:color="auto" w:fill="auto"/>
        <w:spacing w:after="480" w:line="240" w:lineRule="auto"/>
        <w:jc w:val="center"/>
        <w:rPr>
          <w:rFonts w:ascii="Arial" w:hAnsi="Arial" w:cs="Arial"/>
          <w:sz w:val="24"/>
          <w:szCs w:val="24"/>
        </w:rPr>
      </w:pPr>
      <w:r>
        <w:rPr>
          <w:rStyle w:val="5"/>
          <w:rFonts w:ascii="Arial" w:hAnsi="Arial" w:cs="Arial"/>
          <w:color w:val="000000"/>
          <w:sz w:val="24"/>
          <w:szCs w:val="24"/>
        </w:rPr>
        <w:t>Глава 24.</w:t>
      </w:r>
      <w:r w:rsidR="008A21D1" w:rsidRPr="00ED4FED">
        <w:rPr>
          <w:rStyle w:val="5"/>
          <w:rFonts w:ascii="Arial" w:hAnsi="Arial" w:cs="Arial"/>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полнотой и качеством предоставления муниципальной услуги</w:t>
      </w:r>
    </w:p>
    <w:p w:rsidR="008A21D1" w:rsidRPr="003470BC" w:rsidRDefault="00ED4FED" w:rsidP="00ED4FED">
      <w:pPr>
        <w:pStyle w:val="ae"/>
        <w:widowControl w:val="0"/>
        <w:spacing w:after="480"/>
        <w:ind w:right="20" w:firstLine="740"/>
        <w:jc w:val="both"/>
        <w:rPr>
          <w:rFonts w:ascii="Arial" w:hAnsi="Arial" w:cs="Arial"/>
        </w:rPr>
      </w:pPr>
      <w:r>
        <w:rPr>
          <w:rFonts w:ascii="Arial" w:hAnsi="Arial" w:cs="Arial"/>
          <w:color w:val="000000"/>
        </w:rPr>
        <w:t>84.</w:t>
      </w:r>
      <w:r w:rsidR="008A21D1" w:rsidRPr="003470BC">
        <w:rPr>
          <w:rFonts w:ascii="Arial" w:hAnsi="Arial" w:cs="Arial"/>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A21D1" w:rsidRPr="003470BC">
        <w:rPr>
          <w:rFonts w:ascii="Arial" w:hAnsi="Arial" w:cs="Arial"/>
          <w:color w:val="000000"/>
        </w:rPr>
        <w:t>контроля за</w:t>
      </w:r>
      <w:proofErr w:type="gramEnd"/>
      <w:r w:rsidR="008A21D1" w:rsidRPr="003470BC">
        <w:rPr>
          <w:rFonts w:ascii="Arial" w:hAnsi="Arial" w:cs="Arial"/>
          <w:color w:val="000000"/>
        </w:rPr>
        <w:t xml:space="preserve"> полнотой и качеством предоставления муниципальной услуги определяются в соответствии с законодательством.</w:t>
      </w:r>
    </w:p>
    <w:p w:rsidR="008A21D1" w:rsidRPr="00ED4FED" w:rsidRDefault="00ED4FED" w:rsidP="00ED4FED">
      <w:pPr>
        <w:pStyle w:val="50"/>
        <w:shd w:val="clear" w:color="auto" w:fill="auto"/>
        <w:spacing w:after="484" w:line="240" w:lineRule="auto"/>
        <w:jc w:val="center"/>
        <w:rPr>
          <w:rFonts w:ascii="Arial" w:hAnsi="Arial" w:cs="Arial"/>
          <w:sz w:val="24"/>
          <w:szCs w:val="24"/>
        </w:rPr>
      </w:pPr>
      <w:r>
        <w:rPr>
          <w:rStyle w:val="5"/>
          <w:rFonts w:ascii="Arial" w:hAnsi="Arial" w:cs="Arial"/>
          <w:color w:val="000000"/>
          <w:sz w:val="24"/>
          <w:szCs w:val="24"/>
        </w:rPr>
        <w:t>Глава 25.</w:t>
      </w:r>
      <w:r w:rsidR="008A21D1" w:rsidRPr="00ED4FED">
        <w:rPr>
          <w:rStyle w:val="5"/>
          <w:rFonts w:ascii="Arial" w:hAnsi="Arial" w:cs="Arial"/>
          <w:color w:val="000000"/>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21D1" w:rsidRPr="003470BC" w:rsidRDefault="00ED4FED" w:rsidP="00ED4FED">
      <w:pPr>
        <w:pStyle w:val="ae"/>
        <w:widowControl w:val="0"/>
        <w:tabs>
          <w:tab w:val="center" w:pos="1267"/>
          <w:tab w:val="left" w:pos="3077"/>
          <w:tab w:val="left" w:pos="4706"/>
          <w:tab w:val="center" w:pos="6654"/>
          <w:tab w:val="right" w:pos="9538"/>
        </w:tabs>
        <w:spacing w:after="0"/>
        <w:ind w:firstLine="740"/>
        <w:jc w:val="both"/>
        <w:rPr>
          <w:rFonts w:ascii="Arial" w:hAnsi="Arial" w:cs="Arial"/>
        </w:rPr>
      </w:pPr>
      <w:r>
        <w:rPr>
          <w:rFonts w:ascii="Arial" w:hAnsi="Arial" w:cs="Arial"/>
          <w:color w:val="000000"/>
        </w:rPr>
        <w:t xml:space="preserve">85.Обязанность соблюдения </w:t>
      </w:r>
      <w:r w:rsidR="008A21D1" w:rsidRPr="003470BC">
        <w:rPr>
          <w:rFonts w:ascii="Arial" w:hAnsi="Arial" w:cs="Arial"/>
          <w:color w:val="000000"/>
        </w:rPr>
        <w:t xml:space="preserve">положений  </w:t>
      </w:r>
      <w:r w:rsidR="008A21D1" w:rsidRPr="003470BC">
        <w:rPr>
          <w:rFonts w:ascii="Arial" w:hAnsi="Arial" w:cs="Arial"/>
          <w:color w:val="000000"/>
        </w:rPr>
        <w:tab/>
        <w:t xml:space="preserve">настоящего административного регламента закрепляется в должностной инструкции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D4FED" w:rsidP="00ED4FED">
      <w:pPr>
        <w:pStyle w:val="ae"/>
        <w:widowControl w:val="0"/>
        <w:spacing w:after="0"/>
        <w:ind w:firstLine="740"/>
        <w:jc w:val="both"/>
        <w:rPr>
          <w:rFonts w:ascii="Arial" w:hAnsi="Arial" w:cs="Arial"/>
        </w:rPr>
      </w:pPr>
      <w:r>
        <w:rPr>
          <w:rFonts w:ascii="Arial" w:hAnsi="Arial" w:cs="Arial"/>
          <w:color w:val="000000"/>
        </w:rPr>
        <w:t>86.</w:t>
      </w:r>
      <w:r w:rsidR="008A21D1" w:rsidRPr="003470BC">
        <w:rPr>
          <w:rFonts w:ascii="Arial" w:hAnsi="Arial" w:cs="Arial"/>
          <w:color w:val="000000"/>
        </w:rPr>
        <w:t xml:space="preserve">При выявлении нарушений прав заявителей в связи с исполнением настоящего административного регламента виновный в нарушении 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привлекается к ответственности в соответствии с законодательством Российской Федерации.</w:t>
      </w:r>
    </w:p>
    <w:p w:rsidR="008A21D1" w:rsidRPr="003470BC" w:rsidRDefault="008A21D1" w:rsidP="00ED4FED">
      <w:pPr>
        <w:pStyle w:val="ae"/>
        <w:ind w:firstLine="740"/>
        <w:jc w:val="both"/>
        <w:rPr>
          <w:rFonts w:ascii="Arial" w:hAnsi="Arial" w:cs="Arial"/>
        </w:rPr>
      </w:pPr>
    </w:p>
    <w:p w:rsidR="008A21D1" w:rsidRPr="00B2736E" w:rsidRDefault="00B2736E" w:rsidP="00B2736E">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26.</w:t>
      </w:r>
      <w:r w:rsidR="008A21D1" w:rsidRPr="00B2736E">
        <w:rPr>
          <w:rStyle w:val="5"/>
          <w:rFonts w:ascii="Arial" w:hAnsi="Arial" w:cs="Arial"/>
          <w:color w:val="000000"/>
          <w:sz w:val="24"/>
          <w:szCs w:val="24"/>
        </w:rPr>
        <w:t xml:space="preserve">Положения, характеризующие требования к порядку и формам </w:t>
      </w:r>
      <w:proofErr w:type="gramStart"/>
      <w:r w:rsidR="008A21D1" w:rsidRPr="00B2736E">
        <w:rPr>
          <w:rStyle w:val="5"/>
          <w:rFonts w:ascii="Arial" w:hAnsi="Arial" w:cs="Arial"/>
          <w:color w:val="000000"/>
          <w:sz w:val="24"/>
          <w:szCs w:val="24"/>
        </w:rPr>
        <w:t>контроля за</w:t>
      </w:r>
      <w:proofErr w:type="gramEnd"/>
      <w:r w:rsidR="008A21D1" w:rsidRPr="00B2736E">
        <w:rPr>
          <w:rStyle w:val="5"/>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организацией</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B2736E" w:rsidP="00B2736E">
      <w:pPr>
        <w:pStyle w:val="ae"/>
        <w:widowControl w:val="0"/>
        <w:tabs>
          <w:tab w:val="left" w:pos="1348"/>
        </w:tabs>
        <w:spacing w:after="0"/>
        <w:ind w:right="20" w:firstLine="740"/>
        <w:jc w:val="both"/>
        <w:rPr>
          <w:rFonts w:ascii="Arial" w:hAnsi="Arial" w:cs="Arial"/>
        </w:rPr>
      </w:pPr>
      <w:r>
        <w:rPr>
          <w:rFonts w:ascii="Arial" w:hAnsi="Arial" w:cs="Arial"/>
          <w:color w:val="000000"/>
        </w:rPr>
        <w:t>87.</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 фактах:</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нарушения прав и законных интересов заявителей решением, действием (бездействием)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его специалистов;</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21D1" w:rsidRPr="003470BC" w:rsidRDefault="00B2736E" w:rsidP="00B2736E">
      <w:pPr>
        <w:pStyle w:val="ae"/>
        <w:widowControl w:val="0"/>
        <w:tabs>
          <w:tab w:val="left" w:pos="1099"/>
        </w:tabs>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 xml:space="preserve">некорректного поведения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нарушения правил служебной этики при предоставлении муниципальной услуги.</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88.</w:t>
      </w:r>
      <w:r w:rsidR="008A21D1" w:rsidRPr="003470BC">
        <w:rPr>
          <w:rFonts w:ascii="Arial" w:hAnsi="Arial" w:cs="Arial"/>
          <w:color w:val="000000"/>
        </w:rPr>
        <w:t xml:space="preserve">Информацию, указанную в пункте </w:t>
      </w:r>
      <w:r w:rsidR="008A21D1" w:rsidRPr="003470BC">
        <w:rPr>
          <w:rFonts w:ascii="Arial" w:hAnsi="Arial" w:cs="Arial"/>
          <w:bCs/>
        </w:rPr>
        <w:t>87</w:t>
      </w:r>
      <w:r w:rsidR="008A21D1" w:rsidRPr="003470BC">
        <w:rPr>
          <w:rFonts w:ascii="Arial" w:hAnsi="Arial" w:cs="Arial"/>
          <w:color w:val="000000"/>
        </w:rPr>
        <w:t xml:space="preserve"> настоящего административного </w:t>
      </w:r>
      <w:r w:rsidR="008A21D1" w:rsidRPr="003470BC">
        <w:rPr>
          <w:rFonts w:ascii="Arial" w:hAnsi="Arial" w:cs="Arial"/>
          <w:color w:val="000000"/>
        </w:rPr>
        <w:lastRenderedPageBreak/>
        <w:t xml:space="preserve">регламента, заявители могут сообщить по телефону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w:t>
      </w:r>
      <w:proofErr w:type="gramStart"/>
      <w:r w:rsidR="008A21D1" w:rsidRPr="003470BC">
        <w:rPr>
          <w:rFonts w:ascii="Arial" w:hAnsi="Arial" w:cs="Arial"/>
          <w:color w:val="000000"/>
        </w:rPr>
        <w:t>указанным</w:t>
      </w:r>
      <w:proofErr w:type="gramEnd"/>
      <w:r w:rsidR="008A21D1" w:rsidRPr="003470BC">
        <w:rPr>
          <w:rFonts w:ascii="Arial" w:hAnsi="Arial" w:cs="Arial"/>
          <w:color w:val="000000"/>
        </w:rPr>
        <w:t xml:space="preserve"> в пункте </w:t>
      </w:r>
      <w:r w:rsidR="008A21D1" w:rsidRPr="003470BC">
        <w:rPr>
          <w:rFonts w:ascii="Arial" w:hAnsi="Arial" w:cs="Arial"/>
        </w:rPr>
        <w:t>16</w:t>
      </w:r>
      <w:r w:rsidR="008A21D1" w:rsidRPr="003470BC">
        <w:rPr>
          <w:rFonts w:ascii="Arial" w:hAnsi="Arial" w:cs="Arial"/>
          <w:color w:val="FF0000"/>
        </w:rPr>
        <w:t xml:space="preserve"> </w:t>
      </w:r>
      <w:r w:rsidR="008A21D1" w:rsidRPr="003470BC">
        <w:rPr>
          <w:rFonts w:ascii="Arial" w:hAnsi="Arial" w:cs="Arial"/>
          <w:color w:val="000000"/>
        </w:rPr>
        <w:t xml:space="preserve">настоящего административного регламента, или направить по электронной почте в адрес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89.</w:t>
      </w:r>
      <w:r w:rsidR="008A21D1" w:rsidRPr="003470BC">
        <w:rPr>
          <w:rFonts w:ascii="Arial" w:hAnsi="Arial" w:cs="Arial"/>
          <w:color w:val="000000"/>
        </w:rPr>
        <w:t>Срок рассмотрения обращений со стороны граждан, их объединений и организаций составляет тридцать календарных дней со дня их регистрации.</w:t>
      </w:r>
    </w:p>
    <w:p w:rsidR="008A21D1" w:rsidRPr="003470BC" w:rsidRDefault="008A21D1" w:rsidP="00B40CCC">
      <w:pPr>
        <w:pStyle w:val="ae"/>
        <w:spacing w:after="0"/>
        <w:ind w:right="20" w:firstLine="740"/>
        <w:jc w:val="both"/>
        <w:rPr>
          <w:rFonts w:ascii="Arial" w:hAnsi="Arial" w:cs="Arial"/>
        </w:rPr>
      </w:pPr>
      <w:r w:rsidRPr="003470BC">
        <w:rPr>
          <w:rFonts w:ascii="Arial" w:hAnsi="Arial" w:cs="Arial"/>
          <w:color w:val="000000"/>
        </w:rPr>
        <w:t xml:space="preserve">Днем регистрации обращения является день его поступления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90.</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предоставлением муниципальной услуги осуществляется в соответствии с действующим законодательством.</w:t>
      </w:r>
    </w:p>
    <w:p w:rsidR="00B2736E" w:rsidRDefault="00B2736E" w:rsidP="003470BC">
      <w:pPr>
        <w:pStyle w:val="50"/>
        <w:shd w:val="clear" w:color="auto" w:fill="auto"/>
        <w:spacing w:line="240" w:lineRule="auto"/>
        <w:ind w:left="20"/>
        <w:jc w:val="center"/>
        <w:rPr>
          <w:rStyle w:val="5"/>
          <w:rFonts w:ascii="Arial" w:hAnsi="Arial" w:cs="Arial"/>
          <w:b/>
          <w:color w:val="000000"/>
          <w:sz w:val="24"/>
          <w:szCs w:val="24"/>
        </w:rPr>
      </w:pPr>
    </w:p>
    <w:p w:rsidR="008A21D1" w:rsidRDefault="00B2736E" w:rsidP="00B2736E">
      <w:pPr>
        <w:pStyle w:val="50"/>
        <w:shd w:val="clear" w:color="auto" w:fill="auto"/>
        <w:spacing w:line="240" w:lineRule="auto"/>
        <w:ind w:left="20"/>
        <w:jc w:val="center"/>
        <w:rPr>
          <w:rStyle w:val="5"/>
          <w:rFonts w:ascii="Arial" w:hAnsi="Arial" w:cs="Arial"/>
          <w:color w:val="000000"/>
          <w:sz w:val="24"/>
          <w:szCs w:val="24"/>
        </w:rPr>
      </w:pPr>
      <w:r>
        <w:rPr>
          <w:rStyle w:val="5"/>
          <w:rFonts w:ascii="Arial" w:hAnsi="Arial" w:cs="Arial"/>
          <w:color w:val="000000"/>
          <w:sz w:val="24"/>
          <w:szCs w:val="24"/>
        </w:rPr>
        <w:t>Раздел 5</w:t>
      </w:r>
      <w:r w:rsidR="00AA036C">
        <w:rPr>
          <w:rStyle w:val="5"/>
          <w:rFonts w:ascii="Arial" w:hAnsi="Arial" w:cs="Arial"/>
          <w:color w:val="000000"/>
          <w:sz w:val="24"/>
          <w:szCs w:val="24"/>
        </w:rPr>
        <w:t>.</w:t>
      </w:r>
      <w:r w:rsidR="008A21D1" w:rsidRPr="00B2736E">
        <w:rPr>
          <w:rStyle w:val="5"/>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736E" w:rsidRPr="00B2736E" w:rsidRDefault="00B2736E" w:rsidP="00B2736E">
      <w:pPr>
        <w:pStyle w:val="50"/>
        <w:shd w:val="clear" w:color="auto" w:fill="auto"/>
        <w:spacing w:line="240" w:lineRule="auto"/>
        <w:ind w:left="20"/>
        <w:jc w:val="center"/>
        <w:rPr>
          <w:rFonts w:ascii="Arial" w:hAnsi="Arial" w:cs="Arial"/>
          <w:sz w:val="24"/>
          <w:szCs w:val="24"/>
        </w:rPr>
      </w:pPr>
    </w:p>
    <w:p w:rsidR="009241AB" w:rsidRPr="00B2736E" w:rsidRDefault="00AA036C" w:rsidP="00B2736E">
      <w:pPr>
        <w:pStyle w:val="50"/>
        <w:shd w:val="clear" w:color="auto" w:fill="auto"/>
        <w:spacing w:line="240" w:lineRule="auto"/>
        <w:ind w:left="20"/>
        <w:jc w:val="center"/>
        <w:rPr>
          <w:rStyle w:val="5"/>
          <w:rFonts w:ascii="Arial" w:hAnsi="Arial" w:cs="Arial"/>
          <w:color w:val="000000"/>
          <w:sz w:val="24"/>
          <w:szCs w:val="24"/>
        </w:rPr>
      </w:pPr>
      <w:r>
        <w:rPr>
          <w:rStyle w:val="5"/>
          <w:rFonts w:ascii="Arial" w:hAnsi="Arial" w:cs="Arial"/>
          <w:color w:val="000000"/>
          <w:sz w:val="24"/>
          <w:szCs w:val="24"/>
        </w:rPr>
        <w:t>Глава 27.</w:t>
      </w:r>
      <w:r w:rsidR="008A21D1" w:rsidRPr="00B2736E">
        <w:rPr>
          <w:rStyle w:val="5"/>
          <w:rFonts w:ascii="Arial" w:hAnsi="Arial" w:cs="Arial"/>
          <w:color w:val="000000"/>
          <w:sz w:val="24"/>
          <w:szCs w:val="24"/>
        </w:rPr>
        <w:t>Обжалование решений и дейст</w:t>
      </w:r>
      <w:r w:rsidR="009241AB" w:rsidRPr="00B2736E">
        <w:rPr>
          <w:rStyle w:val="5"/>
          <w:rFonts w:ascii="Arial" w:hAnsi="Arial" w:cs="Arial"/>
          <w:color w:val="000000"/>
          <w:sz w:val="24"/>
          <w:szCs w:val="24"/>
        </w:rPr>
        <w:t>вий (бездействия) администрации</w:t>
      </w:r>
    </w:p>
    <w:p w:rsidR="008A21D1" w:rsidRPr="00B2736E" w:rsidRDefault="00E9434E" w:rsidP="00B2736E">
      <w:pPr>
        <w:pStyle w:val="50"/>
        <w:shd w:val="clear" w:color="auto" w:fill="auto"/>
        <w:spacing w:line="240" w:lineRule="auto"/>
        <w:ind w:left="20"/>
        <w:jc w:val="center"/>
        <w:rPr>
          <w:rStyle w:val="5"/>
          <w:rFonts w:ascii="Arial" w:hAnsi="Arial" w:cs="Arial"/>
          <w:color w:val="000000"/>
          <w:sz w:val="24"/>
          <w:szCs w:val="24"/>
        </w:rPr>
      </w:pPr>
      <w:r w:rsidRPr="00B2736E">
        <w:rPr>
          <w:rStyle w:val="5"/>
          <w:rFonts w:ascii="Arial" w:hAnsi="Arial" w:cs="Arial"/>
          <w:color w:val="000000"/>
          <w:sz w:val="24"/>
          <w:szCs w:val="24"/>
        </w:rPr>
        <w:t>муниципального образования</w:t>
      </w:r>
      <w:r w:rsidR="008A21D1" w:rsidRPr="00B2736E">
        <w:rPr>
          <w:rStyle w:val="5"/>
          <w:rFonts w:ascii="Arial" w:hAnsi="Arial" w:cs="Arial"/>
          <w:color w:val="000000"/>
          <w:sz w:val="24"/>
          <w:szCs w:val="24"/>
        </w:rPr>
        <w:t xml:space="preserve">, а также должностных лиц администрации </w:t>
      </w:r>
      <w:r w:rsidRPr="00B2736E">
        <w:rPr>
          <w:rStyle w:val="5"/>
          <w:rFonts w:ascii="Arial" w:hAnsi="Arial" w:cs="Arial"/>
          <w:color w:val="000000"/>
          <w:sz w:val="24"/>
          <w:szCs w:val="24"/>
        </w:rPr>
        <w:t>муниципального образования</w:t>
      </w:r>
    </w:p>
    <w:p w:rsidR="008A21D1" w:rsidRPr="003470BC" w:rsidRDefault="008A21D1" w:rsidP="003470BC">
      <w:pPr>
        <w:pStyle w:val="50"/>
        <w:shd w:val="clear" w:color="auto" w:fill="auto"/>
        <w:spacing w:line="240" w:lineRule="auto"/>
        <w:ind w:left="20"/>
        <w:rPr>
          <w:rFonts w:ascii="Arial" w:hAnsi="Arial" w:cs="Arial"/>
          <w:sz w:val="24"/>
          <w:szCs w:val="24"/>
        </w:rPr>
      </w:pP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91.</w:t>
      </w:r>
      <w:r w:rsidR="008A21D1" w:rsidRPr="003470BC">
        <w:rPr>
          <w:rFonts w:ascii="Arial" w:hAnsi="Arial" w:cs="Arial"/>
          <w:color w:val="000000"/>
        </w:rPr>
        <w:t xml:space="preserve">Предметом досудебного (внесудебного) обжалования заявителями являются решения и действия (бездействие)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связанные с предоставлением муниципальной услуги.</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92.</w:t>
      </w:r>
      <w:r w:rsidR="008A21D1" w:rsidRPr="003470BC">
        <w:rPr>
          <w:rFonts w:ascii="Arial" w:hAnsi="Arial" w:cs="Arial"/>
          <w:color w:val="000000"/>
        </w:rPr>
        <w:t xml:space="preserve">С целью обжалования решений и действий (бездействия)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заявитель вправе обратиться в </w:t>
      </w:r>
      <w:r w:rsidR="008A21D1" w:rsidRPr="003470BC">
        <w:rPr>
          <w:rFonts w:ascii="Arial" w:hAnsi="Arial" w:cs="Arial"/>
        </w:rPr>
        <w:t>уполномоченный орган</w:t>
      </w:r>
      <w:r w:rsidR="008A21D1" w:rsidRPr="003470BC">
        <w:rPr>
          <w:rFonts w:ascii="Arial" w:hAnsi="Arial" w:cs="Arial"/>
          <w:color w:val="000000"/>
        </w:rPr>
        <w:t xml:space="preserve"> с заявлением об обжаловании решений и действий (бездействия)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(далее - жалоба).</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93.</w:t>
      </w:r>
      <w:r w:rsidR="008A21D1" w:rsidRPr="003470BC">
        <w:rPr>
          <w:rFonts w:ascii="Arial" w:hAnsi="Arial" w:cs="Arial"/>
          <w:color w:val="000000"/>
        </w:rPr>
        <w:t>Информацию о порядке подачи и рассмотрения жалобы заявители могут получить:</w:t>
      </w:r>
    </w:p>
    <w:p w:rsidR="008A21D1" w:rsidRPr="00AA036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 официальном сайте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13" w:history="1">
        <w:r w:rsidR="008A21D1" w:rsidRPr="00AA036C">
          <w:rPr>
            <w:rStyle w:val="a3"/>
            <w:rFonts w:ascii="Arial" w:hAnsi="Arial" w:cs="Arial"/>
            <w:color w:val="auto"/>
            <w:u w:val="none"/>
          </w:rPr>
          <w:t>http://</w:t>
        </w:r>
        <w:r w:rsidR="008A21D1" w:rsidRPr="00AA036C">
          <w:rPr>
            <w:rStyle w:val="a3"/>
            <w:rFonts w:ascii="Arial" w:hAnsi="Arial" w:cs="Arial"/>
            <w:color w:val="auto"/>
            <w:u w:val="none"/>
            <w:lang w:val="en-US"/>
          </w:rPr>
          <w:t>www</w:t>
        </w:r>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lang w:val="en-US"/>
          </w:rPr>
          <w:t>administ</w:t>
        </w:r>
        <w:proofErr w:type="spellEnd"/>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lang w:val="en-US"/>
          </w:rPr>
          <w:t>uda</w:t>
        </w:r>
        <w:proofErr w:type="spellEnd"/>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rPr>
          <w:t>ru</w:t>
        </w:r>
        <w:proofErr w:type="spellEnd"/>
      </w:hyperlink>
      <w:r w:rsidR="008A21D1" w:rsidRPr="00AA036C">
        <w:rPr>
          <w:rFonts w:ascii="Arial" w:hAnsi="Arial" w:cs="Arial"/>
        </w:rPr>
        <w:t xml:space="preserve"> .</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94.</w:t>
      </w:r>
      <w:r w:rsidR="008A21D1" w:rsidRPr="003470BC">
        <w:rPr>
          <w:rFonts w:ascii="Arial" w:hAnsi="Arial" w:cs="Arial"/>
          <w:color w:val="000000"/>
        </w:rPr>
        <w:t>Заявитель может обратиться с жалобой, в том числе в следующих случаях:</w:t>
      </w:r>
    </w:p>
    <w:p w:rsidR="008A21D1" w:rsidRPr="003470BC" w:rsidRDefault="00B2736E" w:rsidP="00B40CCC">
      <w:pPr>
        <w:pStyle w:val="ae"/>
        <w:widowControl w:val="0"/>
        <w:tabs>
          <w:tab w:val="left" w:pos="1084"/>
        </w:tabs>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нарушение срока регистрации заявления и документов, необходимых</w:t>
      </w:r>
    </w:p>
    <w:p w:rsidR="008A21D1" w:rsidRPr="003470BC" w:rsidRDefault="008A21D1" w:rsidP="00B40CCC">
      <w:pPr>
        <w:pStyle w:val="ae"/>
        <w:spacing w:after="0"/>
        <w:ind w:firstLine="740"/>
        <w:rPr>
          <w:rFonts w:ascii="Arial" w:hAnsi="Arial" w:cs="Arial"/>
        </w:rPr>
      </w:pPr>
      <w:r w:rsidRPr="003470BC">
        <w:rPr>
          <w:rFonts w:ascii="Arial" w:hAnsi="Arial" w:cs="Arial"/>
          <w:color w:val="000000"/>
        </w:rPr>
        <w:t>для предоставления муниципальной услуги;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нарушение срока предоставления муниципальной услуги;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3)</w:t>
      </w:r>
      <w:r w:rsidR="008A21D1" w:rsidRPr="003470BC">
        <w:rPr>
          <w:rFonts w:ascii="Arial" w:hAnsi="Arial" w:cs="Arial"/>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4)</w:t>
      </w:r>
      <w:r w:rsidR="008A21D1" w:rsidRPr="003470BC">
        <w:rPr>
          <w:rFonts w:ascii="Arial" w:hAnsi="Arial" w:cs="Arial"/>
          <w:color w:val="000000"/>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5)</w:t>
      </w:r>
      <w:r w:rsidR="008A21D1" w:rsidRPr="003470BC">
        <w:rPr>
          <w:rFonts w:ascii="Arial" w:hAnsi="Arial" w:cs="Arial"/>
          <w:color w:val="000000"/>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6)</w:t>
      </w:r>
      <w:r w:rsidR="008A21D1" w:rsidRPr="003470BC">
        <w:rPr>
          <w:rFonts w:ascii="Arial" w:hAnsi="Arial" w:cs="Arial"/>
          <w:color w:val="000000"/>
        </w:rPr>
        <w:t xml:space="preserve">затребование с заявителя при предоставлении муниципальной услуги </w:t>
      </w:r>
      <w:r w:rsidR="008A21D1" w:rsidRPr="003470BC">
        <w:rPr>
          <w:rFonts w:ascii="Arial" w:hAnsi="Arial" w:cs="Arial"/>
          <w:color w:val="000000"/>
        </w:rPr>
        <w:lastRenderedPageBreak/>
        <w:t>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A21D1" w:rsidRPr="003470BC" w:rsidRDefault="00B2736E" w:rsidP="00B40CCC">
      <w:pPr>
        <w:pStyle w:val="ae"/>
        <w:widowControl w:val="0"/>
        <w:spacing w:after="0"/>
        <w:ind w:right="40" w:firstLine="740"/>
        <w:jc w:val="both"/>
        <w:rPr>
          <w:rFonts w:ascii="Arial" w:hAnsi="Arial" w:cs="Arial"/>
        </w:rPr>
      </w:pPr>
      <w:proofErr w:type="gramStart"/>
      <w:r>
        <w:rPr>
          <w:rFonts w:ascii="Arial" w:hAnsi="Arial" w:cs="Arial"/>
          <w:color w:val="000000"/>
        </w:rPr>
        <w:t>7)</w:t>
      </w:r>
      <w:r w:rsidR="008A21D1" w:rsidRPr="003470BC">
        <w:rPr>
          <w:rFonts w:ascii="Arial" w:hAnsi="Arial" w:cs="Arial"/>
          <w:color w:val="000000"/>
        </w:rPr>
        <w:t xml:space="preserve">отказ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95.</w:t>
      </w:r>
      <w:r w:rsidR="008A21D1" w:rsidRPr="003470BC">
        <w:rPr>
          <w:rFonts w:ascii="Arial" w:hAnsi="Arial" w:cs="Arial"/>
          <w:color w:val="000000"/>
        </w:rPr>
        <w:t>Жалоба может быть подана в письменной форме на бумажном носителе, в электронной форме одним из следующих способов:</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лично по адресу: Иркутская область, Усть-Удинский район, с</w:t>
      </w:r>
      <w:proofErr w:type="gramStart"/>
      <w:r w:rsidR="008A21D1" w:rsidRPr="003470BC">
        <w:rPr>
          <w:rFonts w:ascii="Arial" w:hAnsi="Arial" w:cs="Arial"/>
          <w:color w:val="000000"/>
        </w:rPr>
        <w:t>.</w:t>
      </w:r>
      <w:r w:rsidR="008E0B4D" w:rsidRPr="003470BC">
        <w:rPr>
          <w:rFonts w:ascii="Arial" w:hAnsi="Arial" w:cs="Arial"/>
          <w:color w:val="000000"/>
        </w:rPr>
        <w:t>С</w:t>
      </w:r>
      <w:proofErr w:type="gramEnd"/>
      <w:r w:rsidR="008E0B4D" w:rsidRPr="003470BC">
        <w:rPr>
          <w:rFonts w:ascii="Arial" w:hAnsi="Arial" w:cs="Arial"/>
          <w:color w:val="000000"/>
        </w:rPr>
        <w:t>редняя Муя, ул. Рабочая , 5/2</w:t>
      </w:r>
      <w:r w:rsidR="008A21D1" w:rsidRPr="003470BC">
        <w:rPr>
          <w:rFonts w:ascii="Arial" w:hAnsi="Arial" w:cs="Arial"/>
          <w:color w:val="000000"/>
        </w:rPr>
        <w:t>,  телефон: 8</w:t>
      </w:r>
      <w:r w:rsidR="008E0B4D" w:rsidRPr="003470BC">
        <w:rPr>
          <w:rFonts w:ascii="Arial" w:hAnsi="Arial" w:cs="Arial"/>
          <w:color w:val="000000"/>
        </w:rPr>
        <w:t>9642838961</w:t>
      </w:r>
      <w:r w:rsidR="008A21D1" w:rsidRPr="003470BC">
        <w:rPr>
          <w:rFonts w:ascii="Arial" w:hAnsi="Arial" w:cs="Arial"/>
          <w:color w:val="000000"/>
        </w:rPr>
        <w:t>;</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через организации федеральной почтовой связи;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3)</w:t>
      </w:r>
      <w:r w:rsidR="008A21D1" w:rsidRPr="003470BC">
        <w:rPr>
          <w:rFonts w:ascii="Arial" w:hAnsi="Arial" w:cs="Arial"/>
          <w:color w:val="000000"/>
        </w:rPr>
        <w:t>с использованием информационно-телекоммуникационной сети «Интернет»:</w:t>
      </w:r>
      <w:r>
        <w:rPr>
          <w:rFonts w:ascii="Arial" w:hAnsi="Arial" w:cs="Arial"/>
          <w:color w:val="000000"/>
        </w:rPr>
        <w:t xml:space="preserve"> </w:t>
      </w:r>
      <w:r w:rsidR="008A21D1" w:rsidRPr="003470BC">
        <w:rPr>
          <w:rFonts w:ascii="Arial" w:hAnsi="Arial" w:cs="Arial"/>
          <w:color w:val="000000"/>
        </w:rPr>
        <w:t>- электронная почта:</w:t>
      </w:r>
      <w:proofErr w:type="spellStart"/>
      <w:r w:rsidR="008E0B4D" w:rsidRPr="003470BC">
        <w:rPr>
          <w:rFonts w:ascii="Arial" w:hAnsi="Arial" w:cs="Arial"/>
          <w:color w:val="000000"/>
          <w:lang w:val="en-US"/>
        </w:rPr>
        <w:t>Sr</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muia</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adm</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yandex</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ru</w:t>
      </w:r>
      <w:proofErr w:type="spellEnd"/>
      <w:proofErr w:type="gramStart"/>
      <w:r w:rsidR="008A21D1" w:rsidRPr="003470BC">
        <w:rPr>
          <w:rFonts w:ascii="Arial" w:hAnsi="Arial" w:cs="Arial"/>
          <w:color w:val="000000"/>
          <w:lang w:eastAsia="en-US"/>
        </w:rPr>
        <w:t>.;</w:t>
      </w:r>
      <w:proofErr w:type="gramEnd"/>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96.</w:t>
      </w:r>
      <w:r w:rsidR="008A21D1" w:rsidRPr="003470BC">
        <w:rPr>
          <w:rFonts w:ascii="Arial" w:hAnsi="Arial" w:cs="Arial"/>
          <w:color w:val="000000"/>
        </w:rPr>
        <w:t xml:space="preserve">Жалоба может быть подана при личном приеме заявителя. Прием заявителей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осуществляет глава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случае его отсутствия — один из </w:t>
      </w:r>
      <w:r w:rsidR="008E0B4D" w:rsidRPr="003470BC">
        <w:rPr>
          <w:rFonts w:ascii="Arial" w:hAnsi="Arial" w:cs="Arial"/>
          <w:color w:val="000000"/>
        </w:rPr>
        <w:t>специалистов</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97.</w:t>
      </w:r>
      <w:r w:rsidR="008A21D1" w:rsidRPr="003470BC">
        <w:rPr>
          <w:rFonts w:ascii="Arial" w:hAnsi="Arial" w:cs="Arial"/>
          <w:color w:val="000000"/>
        </w:rPr>
        <w:t>При личном приеме заявитель предъявляет документ, удостоверяющий его личность в соответствии с законодательством Российской Федерации.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98.</w:t>
      </w:r>
      <w:r w:rsidR="008A21D1" w:rsidRPr="003470BC">
        <w:rPr>
          <w:rFonts w:ascii="Arial" w:hAnsi="Arial" w:cs="Arial"/>
          <w:color w:val="000000"/>
        </w:rPr>
        <w:t>Жалоба должна содержать:</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наименование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предоставляющей муниципальную услугу,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предоставляющего муниципальную услугу, либо специалиста, решения и действия (бездействие) которых обжалуются;</w:t>
      </w:r>
    </w:p>
    <w:p w:rsidR="008A21D1" w:rsidRPr="003470BC" w:rsidRDefault="00B2736E" w:rsidP="00B40CCC">
      <w:pPr>
        <w:pStyle w:val="ae"/>
        <w:widowControl w:val="0"/>
        <w:spacing w:after="0"/>
        <w:ind w:right="20" w:firstLine="740"/>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 xml:space="preserve">сведения об обжалуемых решениях и действиях (бездействии)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4)</w:t>
      </w:r>
      <w:r w:rsidR="008A21D1" w:rsidRPr="003470BC">
        <w:rPr>
          <w:rFonts w:ascii="Arial" w:hAnsi="Arial" w:cs="Arial"/>
          <w:color w:val="000000"/>
        </w:rPr>
        <w:t xml:space="preserve">доводы, на основании которых заявитель не согласен с решением и действием (бездействием)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Заявителем могут быть представлены документы (при наличии), подтверждающие доводы заинтересованного лица, либо их копии.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99.</w:t>
      </w:r>
      <w:r w:rsidR="008A21D1" w:rsidRPr="003470BC">
        <w:rPr>
          <w:rFonts w:ascii="Arial" w:hAnsi="Arial" w:cs="Arial"/>
          <w:color w:val="000000"/>
        </w:rPr>
        <w:t>При рассмотрении жалобы:</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008A21D1" w:rsidRPr="003470BC">
        <w:rPr>
          <w:rFonts w:ascii="Arial" w:hAnsi="Arial" w:cs="Arial"/>
          <w:color w:val="000000"/>
        </w:rPr>
        <w:t>и</w:t>
      </w:r>
      <w:proofErr w:type="gramEnd"/>
      <w:r w:rsidR="008A21D1" w:rsidRPr="003470BC">
        <w:rPr>
          <w:rFonts w:ascii="Arial" w:hAnsi="Arial" w:cs="Arial"/>
          <w:color w:val="000000"/>
        </w:rPr>
        <w:t xml:space="preserve"> трех рабочих дней со дня регистрации жалобы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100.</w:t>
      </w:r>
      <w:r w:rsidR="008A21D1" w:rsidRPr="003470BC">
        <w:rPr>
          <w:rFonts w:ascii="Arial" w:hAnsi="Arial" w:cs="Arial"/>
          <w:color w:val="000000"/>
        </w:rPr>
        <w:t xml:space="preserve">Поступившая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A21D1" w:rsidRPr="003470BC" w:rsidRDefault="008A21D1" w:rsidP="00EF77FB">
      <w:pPr>
        <w:pStyle w:val="ae"/>
        <w:spacing w:after="0"/>
        <w:ind w:right="20" w:firstLine="740"/>
        <w:jc w:val="both"/>
        <w:rPr>
          <w:rFonts w:ascii="Arial" w:hAnsi="Arial" w:cs="Arial"/>
        </w:rPr>
      </w:pPr>
      <w:proofErr w:type="gramStart"/>
      <w:r w:rsidRPr="003470BC">
        <w:rPr>
          <w:rFonts w:ascii="Arial" w:hAnsi="Arial" w:cs="Arial"/>
          <w:color w:val="000000"/>
        </w:rPr>
        <w:lastRenderedPageBreak/>
        <w:t xml:space="preserve">Жалоба, поступившая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подлежит рассмотрению в течение 15 рабочих дней со дня ее регистрации, в случае обжалования отказа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специалиста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101.</w:t>
      </w:r>
      <w:r w:rsidR="008A21D1" w:rsidRPr="003470BC">
        <w:rPr>
          <w:rFonts w:ascii="Arial" w:hAnsi="Arial" w:cs="Arial"/>
          <w:color w:val="000000"/>
        </w:rPr>
        <w:t xml:space="preserve">Основания приостановления рассмотрения жалобы, направленной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не предусмотрены.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102.</w:t>
      </w:r>
      <w:r w:rsidR="008A21D1" w:rsidRPr="003470BC">
        <w:rPr>
          <w:rFonts w:ascii="Arial" w:hAnsi="Arial" w:cs="Arial"/>
          <w:color w:val="000000"/>
        </w:rPr>
        <w:t>Случаи, в которых ответ на жалобу не дается: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103.</w:t>
      </w:r>
      <w:r w:rsidR="008A21D1" w:rsidRPr="003470BC">
        <w:rPr>
          <w:rFonts w:ascii="Arial" w:hAnsi="Arial" w:cs="Arial"/>
          <w:color w:val="000000"/>
        </w:rPr>
        <w:t xml:space="preserve">По результатам рассмотрения жалобы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принимает одно из следующих решений:</w:t>
      </w:r>
    </w:p>
    <w:p w:rsidR="008A21D1" w:rsidRPr="003470BC" w:rsidRDefault="00B2736E" w:rsidP="00B40CCC">
      <w:pPr>
        <w:pStyle w:val="ae"/>
        <w:widowControl w:val="0"/>
        <w:spacing w:after="0"/>
        <w:ind w:right="40" w:firstLine="740"/>
        <w:jc w:val="both"/>
        <w:rPr>
          <w:rFonts w:ascii="Arial" w:hAnsi="Arial" w:cs="Arial"/>
        </w:rPr>
      </w:pPr>
      <w:proofErr w:type="gramStart"/>
      <w:r>
        <w:rPr>
          <w:rFonts w:ascii="Arial" w:hAnsi="Arial" w:cs="Arial"/>
          <w:color w:val="000000"/>
        </w:rPr>
        <w:t>1)</w:t>
      </w:r>
      <w:r w:rsidR="008A21D1" w:rsidRPr="003470BC">
        <w:rPr>
          <w:rFonts w:ascii="Arial" w:hAnsi="Arial" w:cs="Arial"/>
          <w:color w:val="000000"/>
        </w:rPr>
        <w:t xml:space="preserve">удовлетворяет жалобу, в том числе в форме отмены принятого решения, исправления допущенных специалистами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отказывает в удовлетворении жалобы.</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104.</w:t>
      </w:r>
      <w:r w:rsidR="008A21D1" w:rsidRPr="003470BC">
        <w:rPr>
          <w:rFonts w:ascii="Arial" w:hAnsi="Arial" w:cs="Arial"/>
          <w:color w:val="000000"/>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105.</w:t>
      </w:r>
      <w:r w:rsidR="008A21D1" w:rsidRPr="003470BC">
        <w:rPr>
          <w:rFonts w:ascii="Arial" w:hAnsi="Arial" w:cs="Arial"/>
          <w:color w:val="000000"/>
        </w:rPr>
        <w:t>В ответе по результатам рассмотрения жалобы указываются: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номер, дата, место принятия решения, включая сведения о должностном лице, решение или действие (бездействие) которого обжалуется;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3)</w:t>
      </w:r>
      <w:r w:rsidR="008A21D1" w:rsidRPr="003470BC">
        <w:rPr>
          <w:rFonts w:ascii="Arial" w:hAnsi="Arial" w:cs="Arial"/>
          <w:color w:val="000000"/>
        </w:rPr>
        <w:t>фамилия, имя и (если имеется) отчество заявителя, подавшего жалобу;</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4)</w:t>
      </w:r>
      <w:r w:rsidR="008A21D1" w:rsidRPr="003470BC">
        <w:rPr>
          <w:rFonts w:ascii="Arial" w:hAnsi="Arial" w:cs="Arial"/>
          <w:color w:val="000000"/>
        </w:rPr>
        <w:t>основания для принятия решения по жалобе;</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5)</w:t>
      </w:r>
      <w:r w:rsidR="008A21D1" w:rsidRPr="003470BC">
        <w:rPr>
          <w:rFonts w:ascii="Arial" w:hAnsi="Arial" w:cs="Arial"/>
          <w:color w:val="000000"/>
        </w:rPr>
        <w:t>принятое по жалобе решение;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6)</w:t>
      </w:r>
      <w:r w:rsidR="008A21D1" w:rsidRPr="003470BC">
        <w:rPr>
          <w:rFonts w:ascii="Arial" w:hAnsi="Arial" w:cs="Arial"/>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7)</w:t>
      </w:r>
      <w:r w:rsidR="008A21D1" w:rsidRPr="003470BC">
        <w:rPr>
          <w:rFonts w:ascii="Arial" w:hAnsi="Arial" w:cs="Arial"/>
          <w:color w:val="000000"/>
        </w:rPr>
        <w:t>сведения о порядке обжалования принятого по жалобе решения.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106.</w:t>
      </w:r>
      <w:r w:rsidR="008A21D1" w:rsidRPr="003470BC">
        <w:rPr>
          <w:rFonts w:ascii="Arial" w:hAnsi="Arial" w:cs="Arial"/>
          <w:color w:val="000000"/>
        </w:rPr>
        <w:t>Основаниями отказа в удовлетворении жалобы являются: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наличие вступившего в законную силу решения суда, арбитражного суда по жалобе о том же предмете и по тем же основаниям;</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подача жалобы лицом, полномочия которого не подтверждены в порядке, установленном законодательством Российской Федерации;</w:t>
      </w:r>
    </w:p>
    <w:p w:rsidR="008A21D1" w:rsidRPr="003470BC" w:rsidRDefault="00B2736E" w:rsidP="00B40CCC">
      <w:pPr>
        <w:pStyle w:val="ae"/>
        <w:widowControl w:val="0"/>
        <w:spacing w:after="0"/>
        <w:ind w:right="40" w:firstLine="740"/>
        <w:rPr>
          <w:rFonts w:ascii="Arial" w:hAnsi="Arial" w:cs="Arial"/>
        </w:rPr>
      </w:pPr>
      <w:r>
        <w:rPr>
          <w:rFonts w:ascii="Arial" w:hAnsi="Arial" w:cs="Arial"/>
          <w:color w:val="000000"/>
        </w:rPr>
        <w:t>3)</w:t>
      </w:r>
      <w:r w:rsidR="008A21D1" w:rsidRPr="003470BC">
        <w:rPr>
          <w:rFonts w:ascii="Arial" w:hAnsi="Arial" w:cs="Arial"/>
          <w:color w:val="000000"/>
        </w:rPr>
        <w:t xml:space="preserve">наличие решения по жалобе, принятого ранее в отношении того же заявителя и по тому же предмету жалобы.  </w:t>
      </w:r>
    </w:p>
    <w:p w:rsidR="008A21D1" w:rsidRPr="003470BC" w:rsidRDefault="00B2736E" w:rsidP="00B40CCC">
      <w:pPr>
        <w:pStyle w:val="ae"/>
        <w:widowControl w:val="0"/>
        <w:spacing w:after="0"/>
        <w:ind w:right="20" w:firstLine="740"/>
        <w:jc w:val="both"/>
        <w:rPr>
          <w:rFonts w:ascii="Arial" w:hAnsi="Arial" w:cs="Arial"/>
          <w:color w:val="000000"/>
        </w:rPr>
      </w:pPr>
      <w:r>
        <w:rPr>
          <w:rFonts w:ascii="Arial" w:hAnsi="Arial" w:cs="Arial"/>
          <w:color w:val="000000"/>
        </w:rPr>
        <w:t>107.</w:t>
      </w:r>
      <w:r w:rsidR="008A21D1" w:rsidRPr="003470BC">
        <w:rPr>
          <w:rFonts w:ascii="Arial" w:hAnsi="Arial" w:cs="Arial"/>
          <w:color w:val="000000"/>
        </w:rPr>
        <w:t>Решение, принятое по результатам рассмотрения жалобы, может быть обжаловано в порядке, установленном законодательством.</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108.</w:t>
      </w:r>
      <w:r w:rsidR="008A21D1" w:rsidRPr="003470BC">
        <w:rPr>
          <w:rFonts w:ascii="Arial" w:hAnsi="Arial" w:cs="Arial"/>
          <w:color w:val="000000"/>
        </w:rPr>
        <w:t>В случае установления</w:t>
      </w:r>
      <w:r w:rsidR="009241AB" w:rsidRPr="003470BC">
        <w:rPr>
          <w:rFonts w:ascii="Arial" w:hAnsi="Arial" w:cs="Arial"/>
          <w:color w:val="000000"/>
        </w:rPr>
        <w:t>,</w:t>
      </w:r>
      <w:r w:rsidR="008A21D1" w:rsidRPr="003470BC">
        <w:rPr>
          <w:rFonts w:ascii="Arial" w:hAnsi="Arial" w:cs="Arial"/>
          <w:color w:val="000000"/>
        </w:rPr>
        <w:t xml:space="preserve"> в ходе или по результатам рассмотрения жалобы</w:t>
      </w:r>
      <w:r w:rsidR="009241AB" w:rsidRPr="003470BC">
        <w:rPr>
          <w:rFonts w:ascii="Arial" w:hAnsi="Arial" w:cs="Arial"/>
          <w:color w:val="000000"/>
        </w:rPr>
        <w:t>,</w:t>
      </w:r>
      <w:r w:rsidR="008A21D1" w:rsidRPr="003470BC">
        <w:rPr>
          <w:rFonts w:ascii="Arial" w:hAnsi="Arial" w:cs="Arial"/>
          <w:color w:val="000000"/>
        </w:rPr>
        <w:t xml:space="preserve"> признаков состава административного правонарушения или </w:t>
      </w:r>
      <w:r w:rsidR="008A21D1" w:rsidRPr="003470BC">
        <w:rPr>
          <w:rFonts w:ascii="Arial" w:hAnsi="Arial" w:cs="Arial"/>
          <w:color w:val="000000"/>
        </w:rPr>
        <w:lastRenderedPageBreak/>
        <w:t xml:space="preserve">преступления глава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передает материалы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ведение корреспонденции для незамедлительного направления имеющихся материалов в органы прокуратуры.</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109.</w:t>
      </w:r>
      <w:r w:rsidR="008A21D1" w:rsidRPr="003470BC">
        <w:rPr>
          <w:rFonts w:ascii="Arial" w:hAnsi="Arial" w:cs="Arial"/>
          <w:color w:val="000000"/>
        </w:rPr>
        <w:t>Способами информирования заявителей о порядке подачи и рассмотрения жалобы являются: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личное обращение заявителей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через организацию федеральной почтовой связи;</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с помощью средств электронной связи (направление письма на адрес электронной почты);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4)</w:t>
      </w:r>
      <w:r w:rsidR="008A21D1" w:rsidRPr="003470BC">
        <w:rPr>
          <w:rFonts w:ascii="Arial" w:hAnsi="Arial" w:cs="Arial"/>
          <w:color w:val="000000"/>
        </w:rPr>
        <w:t>с помощью телефонной  связи.</w:t>
      </w:r>
    </w:p>
    <w:p w:rsidR="008A21D1" w:rsidRPr="003470BC" w:rsidRDefault="008A21D1" w:rsidP="003470BC">
      <w:pPr>
        <w:pStyle w:val="ae"/>
        <w:spacing w:after="596"/>
        <w:jc w:val="both"/>
        <w:rPr>
          <w:rFonts w:ascii="Arial" w:hAnsi="Arial" w:cs="Arial"/>
        </w:rPr>
      </w:pPr>
    </w:p>
    <w:p w:rsidR="008A21D1" w:rsidRPr="00B40CCC" w:rsidRDefault="008A21D1" w:rsidP="00B40CCC">
      <w:pPr>
        <w:pStyle w:val="ae"/>
        <w:spacing w:after="0"/>
        <w:jc w:val="right"/>
        <w:rPr>
          <w:rFonts w:ascii="Courier New" w:hAnsi="Courier New" w:cs="Courier New"/>
          <w:sz w:val="22"/>
          <w:szCs w:val="22"/>
        </w:rPr>
      </w:pPr>
      <w:r w:rsidRPr="00B40CCC">
        <w:rPr>
          <w:rFonts w:ascii="Courier New" w:hAnsi="Courier New" w:cs="Courier New"/>
          <w:color w:val="000000"/>
          <w:sz w:val="22"/>
          <w:szCs w:val="22"/>
        </w:rPr>
        <w:t>Приложение  № 1</w:t>
      </w:r>
    </w:p>
    <w:p w:rsidR="008A21D1" w:rsidRPr="00B40CCC" w:rsidRDefault="008A21D1" w:rsidP="003470BC">
      <w:pPr>
        <w:pStyle w:val="ae"/>
        <w:spacing w:after="413"/>
        <w:ind w:left="5500" w:right="60"/>
        <w:jc w:val="right"/>
        <w:rPr>
          <w:rFonts w:ascii="Courier New" w:hAnsi="Courier New" w:cs="Courier New"/>
          <w:sz w:val="22"/>
          <w:szCs w:val="22"/>
        </w:rPr>
      </w:pPr>
      <w:r w:rsidRPr="00B40CCC">
        <w:rPr>
          <w:rFonts w:ascii="Courier New" w:hAnsi="Courier New" w:cs="Courier New"/>
          <w:color w:val="000000"/>
          <w:sz w:val="22"/>
          <w:szCs w:val="22"/>
        </w:rPr>
        <w:t>к административному регламенту «Предоставление земельных участков в безвозмездное пользование»</w:t>
      </w:r>
    </w:p>
    <w:p w:rsidR="008A21D1" w:rsidRPr="003470BC" w:rsidRDefault="008A21D1" w:rsidP="003470BC">
      <w:pPr>
        <w:pStyle w:val="42"/>
        <w:keepNext/>
        <w:keepLines/>
        <w:shd w:val="clear" w:color="auto" w:fill="auto"/>
        <w:spacing w:before="0" w:after="244" w:line="240" w:lineRule="auto"/>
        <w:ind w:right="60"/>
        <w:rPr>
          <w:rFonts w:ascii="Arial" w:hAnsi="Arial" w:cs="Arial"/>
          <w:sz w:val="24"/>
          <w:szCs w:val="24"/>
        </w:rPr>
      </w:pPr>
      <w:bookmarkStart w:id="7" w:name="bookmark9"/>
      <w:r w:rsidRPr="003470BC">
        <w:rPr>
          <w:rStyle w:val="41"/>
          <w:rFonts w:ascii="Arial" w:hAnsi="Arial" w:cs="Arial"/>
          <w:color w:val="000000"/>
          <w:sz w:val="24"/>
          <w:szCs w:val="24"/>
        </w:rPr>
        <w:t>Примерная форма заявления о предоставлении муниципальной услуги</w:t>
      </w:r>
      <w:bookmarkEnd w:id="7"/>
    </w:p>
    <w:p w:rsidR="008A21D1" w:rsidRPr="003470BC" w:rsidRDefault="008A21D1" w:rsidP="003470BC">
      <w:pPr>
        <w:pStyle w:val="ae"/>
        <w:ind w:left="6760" w:right="300"/>
        <w:rPr>
          <w:rFonts w:ascii="Arial" w:hAnsi="Arial" w:cs="Arial"/>
          <w:color w:val="000000"/>
        </w:rPr>
      </w:pPr>
      <w:r w:rsidRPr="003470BC">
        <w:rPr>
          <w:rFonts w:ascii="Arial" w:hAnsi="Arial" w:cs="Arial"/>
          <w:color w:val="000000"/>
        </w:rPr>
        <w:t xml:space="preserve">Главе администрации </w:t>
      </w:r>
      <w:r w:rsidR="008E0B4D" w:rsidRPr="003470BC">
        <w:rPr>
          <w:rFonts w:ascii="Arial" w:hAnsi="Arial" w:cs="Arial"/>
          <w:color w:val="000000"/>
        </w:rPr>
        <w:t>Среднемуйского</w:t>
      </w:r>
      <w:r w:rsidRPr="003470BC">
        <w:rPr>
          <w:rFonts w:ascii="Arial" w:hAnsi="Arial" w:cs="Arial"/>
          <w:color w:val="000000"/>
        </w:rPr>
        <w:t xml:space="preserve"> муниципального образования </w:t>
      </w:r>
    </w:p>
    <w:p w:rsidR="008A21D1" w:rsidRPr="003470BC" w:rsidRDefault="008A21D1" w:rsidP="003470BC">
      <w:pPr>
        <w:pStyle w:val="ae"/>
        <w:ind w:left="6760" w:right="300"/>
        <w:rPr>
          <w:rFonts w:ascii="Arial" w:hAnsi="Arial" w:cs="Arial"/>
        </w:rPr>
      </w:pPr>
      <w:r w:rsidRPr="003470BC">
        <w:rPr>
          <w:rFonts w:ascii="Arial" w:hAnsi="Arial" w:cs="Arial"/>
          <w:color w:val="000000"/>
        </w:rPr>
        <w:t>Ф.И.О.</w:t>
      </w:r>
    </w:p>
    <w:p w:rsidR="008A21D1" w:rsidRPr="003470BC" w:rsidRDefault="00B40CCC" w:rsidP="003470BC">
      <w:pPr>
        <w:pStyle w:val="ae"/>
        <w:tabs>
          <w:tab w:val="left" w:leader="underscore" w:pos="9526"/>
        </w:tabs>
        <w:ind w:left="6760"/>
        <w:jc w:val="both"/>
        <w:rPr>
          <w:rFonts w:ascii="Arial" w:hAnsi="Arial" w:cs="Arial"/>
        </w:rPr>
      </w:pPr>
      <w:r w:rsidRPr="003470BC">
        <w:rPr>
          <w:rFonts w:ascii="Arial" w:hAnsi="Arial" w:cs="Arial"/>
          <w:color w:val="000000"/>
        </w:rPr>
        <w:t>О</w:t>
      </w:r>
      <w:r w:rsidR="008A21D1" w:rsidRPr="003470BC">
        <w:rPr>
          <w:rFonts w:ascii="Arial" w:hAnsi="Arial" w:cs="Arial"/>
          <w:color w:val="000000"/>
        </w:rPr>
        <w:t>т</w:t>
      </w:r>
      <w:r>
        <w:rPr>
          <w:rFonts w:ascii="Arial" w:hAnsi="Arial" w:cs="Arial"/>
          <w:color w:val="000000"/>
        </w:rPr>
        <w:t xml:space="preserve"> ___________</w:t>
      </w:r>
    </w:p>
    <w:p w:rsidR="008A21D1" w:rsidRPr="003470BC" w:rsidRDefault="008A21D1" w:rsidP="003470BC">
      <w:pPr>
        <w:pStyle w:val="60"/>
        <w:shd w:val="clear" w:color="auto" w:fill="auto"/>
        <w:spacing w:line="240" w:lineRule="auto"/>
        <w:ind w:left="20" w:right="60"/>
        <w:rPr>
          <w:rFonts w:ascii="Arial" w:hAnsi="Arial" w:cs="Arial"/>
          <w:sz w:val="24"/>
          <w:szCs w:val="24"/>
        </w:rPr>
      </w:pPr>
      <w:proofErr w:type="gramStart"/>
      <w:r w:rsidRPr="003470BC">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w:t>
      </w:r>
      <w:proofErr w:type="gramEnd"/>
    </w:p>
    <w:p w:rsidR="00B40CCC" w:rsidRDefault="008A21D1" w:rsidP="00B40CCC">
      <w:pPr>
        <w:pStyle w:val="60"/>
        <w:shd w:val="clear" w:color="auto" w:fill="auto"/>
        <w:spacing w:after="251" w:line="240" w:lineRule="auto"/>
        <w:ind w:right="60"/>
        <w:rPr>
          <w:rStyle w:val="6"/>
          <w:rFonts w:ascii="Arial" w:hAnsi="Arial" w:cs="Arial"/>
          <w:color w:val="000000"/>
          <w:sz w:val="24"/>
          <w:szCs w:val="24"/>
        </w:rPr>
      </w:pPr>
      <w:r w:rsidRPr="003470BC">
        <w:rPr>
          <w:rStyle w:val="6"/>
          <w:rFonts w:ascii="Arial" w:hAnsi="Arial" w:cs="Arial"/>
          <w:color w:val="000000"/>
          <w:sz w:val="24"/>
          <w:szCs w:val="24"/>
        </w:rPr>
        <w:t>иностранное юридическое лицо)</w:t>
      </w:r>
      <w:bookmarkStart w:id="8" w:name="bookmark10"/>
    </w:p>
    <w:p w:rsidR="008A21D1" w:rsidRPr="003470BC" w:rsidRDefault="00B40CCC" w:rsidP="00B40CCC">
      <w:pPr>
        <w:pStyle w:val="60"/>
        <w:shd w:val="clear" w:color="auto" w:fill="auto"/>
        <w:spacing w:after="251" w:line="240" w:lineRule="auto"/>
        <w:ind w:right="60"/>
        <w:jc w:val="center"/>
        <w:rPr>
          <w:rFonts w:ascii="Arial" w:hAnsi="Arial" w:cs="Arial"/>
          <w:sz w:val="24"/>
          <w:szCs w:val="24"/>
        </w:rPr>
      </w:pPr>
      <w:r>
        <w:rPr>
          <w:rStyle w:val="41"/>
          <w:rFonts w:ascii="Arial" w:hAnsi="Arial" w:cs="Arial"/>
          <w:color w:val="000000"/>
          <w:sz w:val="24"/>
          <w:szCs w:val="24"/>
        </w:rPr>
        <w:t>З</w:t>
      </w:r>
      <w:r w:rsidRPr="003470BC">
        <w:rPr>
          <w:rStyle w:val="41"/>
          <w:rFonts w:ascii="Arial" w:hAnsi="Arial" w:cs="Arial"/>
          <w:color w:val="000000"/>
          <w:sz w:val="24"/>
          <w:szCs w:val="24"/>
        </w:rPr>
        <w:t>аявление</w:t>
      </w:r>
      <w:bookmarkEnd w:id="8"/>
    </w:p>
    <w:p w:rsidR="008A21D1" w:rsidRPr="003470BC" w:rsidRDefault="008A21D1" w:rsidP="00B40CCC">
      <w:pPr>
        <w:pStyle w:val="ae"/>
        <w:ind w:right="60" w:firstLine="709"/>
        <w:jc w:val="both"/>
        <w:rPr>
          <w:rFonts w:ascii="Arial" w:hAnsi="Arial" w:cs="Arial"/>
        </w:rPr>
      </w:pPr>
      <w:r w:rsidRPr="003470BC">
        <w:rPr>
          <w:rStyle w:val="af5"/>
          <w:rFonts w:ascii="Arial" w:hAnsi="Arial" w:cs="Arial"/>
          <w:b w:val="0"/>
          <w:bCs/>
          <w:color w:val="000000"/>
          <w:sz w:val="24"/>
        </w:rPr>
        <w:t>В</w:t>
      </w:r>
      <w:r w:rsidRPr="003470BC">
        <w:rPr>
          <w:rStyle w:val="af5"/>
          <w:rFonts w:ascii="Arial" w:hAnsi="Arial" w:cs="Arial"/>
          <w:bCs/>
          <w:color w:val="000000"/>
          <w:sz w:val="24"/>
        </w:rPr>
        <w:t xml:space="preserve"> </w:t>
      </w:r>
      <w:r w:rsidRPr="003470BC">
        <w:rPr>
          <w:rFonts w:ascii="Arial" w:hAnsi="Arial" w:cs="Arial"/>
          <w:color w:val="000000"/>
        </w:rPr>
        <w:t>соответствии с подпунктом &lt;1&gt; пункта 2 статьи 39</w:t>
      </w:r>
      <w:r w:rsidR="00D56DA0" w:rsidRPr="003470BC">
        <w:rPr>
          <w:rFonts w:ascii="Arial" w:hAnsi="Arial" w:cs="Arial"/>
        </w:rPr>
        <w:t>.10</w:t>
      </w:r>
      <w:r w:rsidRPr="003470BC">
        <w:rPr>
          <w:rFonts w:ascii="Arial" w:hAnsi="Arial" w:cs="Arial"/>
          <w:color w:val="000000"/>
        </w:rPr>
        <w:t xml:space="preserve"> Земельного</w:t>
      </w:r>
    </w:p>
    <w:p w:rsidR="008A21D1" w:rsidRPr="003470BC" w:rsidRDefault="008A21D1" w:rsidP="00B40CCC">
      <w:pPr>
        <w:pStyle w:val="ae"/>
        <w:ind w:right="60" w:firstLine="709"/>
        <w:jc w:val="both"/>
        <w:rPr>
          <w:rFonts w:ascii="Arial" w:hAnsi="Arial" w:cs="Arial"/>
        </w:rPr>
      </w:pPr>
      <w:r w:rsidRPr="003470BC">
        <w:rPr>
          <w:rFonts w:ascii="Arial" w:hAnsi="Arial" w:cs="Arial"/>
          <w:color w:val="000000"/>
        </w:rPr>
        <w:t>кодекса Российской Федерации прошу предоставить в без</w:t>
      </w:r>
      <w:r w:rsidR="00B40CCC">
        <w:rPr>
          <w:rFonts w:ascii="Arial" w:hAnsi="Arial" w:cs="Arial"/>
          <w:color w:val="000000"/>
        </w:rPr>
        <w:t xml:space="preserve">возмездное пользование сроком &lt;2&gt; на </w:t>
      </w:r>
      <w:r w:rsidRPr="003470BC">
        <w:rPr>
          <w:rFonts w:ascii="Arial" w:hAnsi="Arial" w:cs="Arial"/>
          <w:color w:val="000000"/>
        </w:rPr>
        <w:t>_____________ земельный участок, имеющий следующие характеристики:</w:t>
      </w:r>
    </w:p>
    <w:p w:rsidR="008A21D1" w:rsidRPr="003470BC" w:rsidRDefault="00B40CCC" w:rsidP="00B40CCC">
      <w:pPr>
        <w:pStyle w:val="ae"/>
        <w:tabs>
          <w:tab w:val="left" w:leader="underscore" w:pos="6623"/>
        </w:tabs>
        <w:ind w:left="700" w:firstLine="709"/>
        <w:jc w:val="both"/>
        <w:rPr>
          <w:rFonts w:ascii="Arial" w:hAnsi="Arial" w:cs="Arial"/>
        </w:rPr>
      </w:pPr>
      <w:r>
        <w:rPr>
          <w:rFonts w:ascii="Arial" w:hAnsi="Arial" w:cs="Arial"/>
          <w:color w:val="000000"/>
        </w:rPr>
        <w:t>кадастровый номер</w:t>
      </w:r>
      <w:r w:rsidR="008A21D1" w:rsidRPr="003470BC">
        <w:rPr>
          <w:rFonts w:ascii="Arial" w:hAnsi="Arial" w:cs="Arial"/>
          <w:color w:val="000000"/>
        </w:rPr>
        <w:t>___________________________</w:t>
      </w:r>
    </w:p>
    <w:p w:rsidR="008A21D1" w:rsidRPr="003470BC" w:rsidRDefault="008A21D1" w:rsidP="00B40CCC">
      <w:pPr>
        <w:pStyle w:val="ae"/>
        <w:tabs>
          <w:tab w:val="left" w:leader="underscore" w:pos="9526"/>
        </w:tabs>
        <w:ind w:left="700" w:firstLine="709"/>
        <w:jc w:val="both"/>
        <w:rPr>
          <w:rFonts w:ascii="Arial" w:hAnsi="Arial" w:cs="Arial"/>
          <w:color w:val="000000"/>
        </w:rPr>
      </w:pPr>
      <w:r w:rsidRPr="003470BC">
        <w:rPr>
          <w:rFonts w:ascii="Arial" w:hAnsi="Arial" w:cs="Arial"/>
          <w:color w:val="000000"/>
        </w:rPr>
        <w:t>адрес или при отсутствии такого адреса описание местоположения___________________</w:t>
      </w:r>
    </w:p>
    <w:p w:rsidR="008A21D1" w:rsidRPr="003470BC" w:rsidRDefault="008A21D1" w:rsidP="00B40CCC">
      <w:pPr>
        <w:pStyle w:val="ae"/>
        <w:tabs>
          <w:tab w:val="left" w:leader="underscore" w:pos="9526"/>
        </w:tabs>
        <w:ind w:firstLine="709"/>
        <w:jc w:val="both"/>
        <w:rPr>
          <w:rFonts w:ascii="Arial" w:hAnsi="Arial" w:cs="Arial"/>
        </w:rPr>
      </w:pPr>
    </w:p>
    <w:p w:rsidR="008A21D1" w:rsidRPr="003470BC" w:rsidRDefault="008A21D1" w:rsidP="00B40CCC">
      <w:pPr>
        <w:pStyle w:val="ae"/>
        <w:ind w:left="20" w:right="60" w:firstLine="709"/>
        <w:jc w:val="both"/>
        <w:rPr>
          <w:rFonts w:ascii="Arial" w:hAnsi="Arial" w:cs="Arial"/>
        </w:rPr>
      </w:pPr>
      <w:r w:rsidRPr="003470BC">
        <w:rPr>
          <w:rFonts w:ascii="Arial" w:hAnsi="Arial" w:cs="Arial"/>
          <w:color w:val="000000"/>
        </w:rPr>
        <w:lastRenderedPageBreak/>
        <w:t xml:space="preserve">площадь, </w:t>
      </w:r>
      <w:proofErr w:type="spellStart"/>
      <w:r w:rsidRPr="003470BC">
        <w:rPr>
          <w:rFonts w:ascii="Arial" w:hAnsi="Arial" w:cs="Arial"/>
          <w:color w:val="000000"/>
        </w:rPr>
        <w:t>______________кв.м._определенная</w:t>
      </w:r>
      <w:proofErr w:type="spellEnd"/>
      <w:r w:rsidRPr="003470BC">
        <w:rPr>
          <w:rFonts w:ascii="Arial" w:hAnsi="Arial" w:cs="Arial"/>
          <w:color w:val="000000"/>
        </w:rPr>
        <w:t xml:space="preserve"> с </w:t>
      </w:r>
      <w:proofErr w:type="gramStart"/>
      <w:r w:rsidRPr="003470BC">
        <w:rPr>
          <w:rFonts w:ascii="Arial" w:hAnsi="Arial" w:cs="Arial"/>
          <w:color w:val="000000"/>
        </w:rPr>
        <w:t>учетом</w:t>
      </w:r>
      <w:proofErr w:type="gramEnd"/>
      <w:r w:rsidRPr="003470BC">
        <w:rPr>
          <w:rFonts w:ascii="Arial" w:hAnsi="Arial" w:cs="Arial"/>
          <w:color w:val="000000"/>
        </w:rPr>
        <w:t xml:space="preserve"> установленных в соответствии с Федеральным законом от 24.07.2007 № 221-ФЗ «О государственном кадастре недвижимости» требований,</w:t>
      </w:r>
      <w:r w:rsidRPr="003470BC">
        <w:rPr>
          <w:rFonts w:ascii="Arial" w:hAnsi="Arial" w:cs="Arial"/>
          <w:color w:val="000000"/>
        </w:rPr>
        <w:tab/>
        <w:t>_________________ цель использования земельного участка_______________</w:t>
      </w:r>
    </w:p>
    <w:p w:rsidR="008A21D1" w:rsidRPr="00B40CCC" w:rsidRDefault="008A21D1" w:rsidP="00B40CCC">
      <w:pPr>
        <w:pStyle w:val="60"/>
        <w:shd w:val="clear" w:color="auto" w:fill="auto"/>
        <w:spacing w:line="240" w:lineRule="auto"/>
        <w:ind w:left="20" w:right="60" w:firstLine="709"/>
        <w:jc w:val="both"/>
        <w:rPr>
          <w:rFonts w:ascii="Arial" w:hAnsi="Arial" w:cs="Arial"/>
          <w:sz w:val="24"/>
          <w:szCs w:val="24"/>
        </w:rPr>
      </w:pPr>
      <w:r w:rsidRPr="00B40CCC">
        <w:rPr>
          <w:rStyle w:val="613pt"/>
          <w:rFonts w:ascii="Arial" w:hAnsi="Arial" w:cs="Arial"/>
          <w:color w:val="000000"/>
          <w:sz w:val="24"/>
          <w:szCs w:val="24"/>
        </w:rPr>
        <w:t xml:space="preserve">Решение о предварительном согласовании предоставления земельного участка </w:t>
      </w:r>
      <w:r w:rsidRPr="00B40CCC">
        <w:rPr>
          <w:rStyle w:val="6"/>
          <w:rFonts w:ascii="Arial" w:hAnsi="Arial" w:cs="Arial"/>
          <w:color w:val="000000"/>
          <w:sz w:val="24"/>
          <w:szCs w:val="24"/>
        </w:rPr>
        <w:t>(указываются в случае, если испрашиваемый земельный участок образовывался или его границы уточнялись на основании данного решения) _________________________________________________</w:t>
      </w:r>
      <w:r w:rsidRPr="00B40CCC">
        <w:rPr>
          <w:rStyle w:val="6"/>
          <w:rFonts w:ascii="Arial" w:hAnsi="Arial" w:cs="Arial"/>
          <w:color w:val="000000"/>
          <w:sz w:val="24"/>
          <w:szCs w:val="24"/>
        </w:rPr>
        <w:tab/>
      </w:r>
    </w:p>
    <w:p w:rsidR="008A21D1" w:rsidRPr="003470BC" w:rsidRDefault="008A21D1" w:rsidP="00B40CCC">
      <w:pPr>
        <w:pStyle w:val="ae"/>
        <w:spacing w:after="240"/>
        <w:ind w:right="60" w:firstLine="709"/>
        <w:jc w:val="both"/>
        <w:rPr>
          <w:rFonts w:ascii="Arial" w:hAnsi="Arial" w:cs="Arial"/>
          <w:color w:val="000000"/>
        </w:rPr>
      </w:pPr>
      <w:r w:rsidRPr="003470BC">
        <w:rPr>
          <w:rFonts w:ascii="Arial" w:hAnsi="Arial" w:cs="Arial"/>
          <w:color w:val="000000"/>
        </w:rPr>
        <w:t>Почтовый адрес и (или) адрес электронной почты для связи с заявителем:____________</w:t>
      </w:r>
      <w:r w:rsidR="00D56DA0" w:rsidRPr="003470BC">
        <w:rPr>
          <w:rFonts w:ascii="Arial" w:hAnsi="Arial" w:cs="Arial"/>
          <w:color w:val="000000"/>
        </w:rPr>
        <w:t>_______</w:t>
      </w:r>
    </w:p>
    <w:p w:rsidR="00D56DA0" w:rsidRPr="003470BC" w:rsidRDefault="008A21D1" w:rsidP="00B40CCC">
      <w:pPr>
        <w:pStyle w:val="ae"/>
        <w:spacing w:after="0"/>
        <w:ind w:right="60" w:firstLine="709"/>
        <w:jc w:val="both"/>
        <w:rPr>
          <w:rFonts w:ascii="Arial" w:hAnsi="Arial" w:cs="Arial"/>
          <w:color w:val="000000"/>
        </w:rPr>
      </w:pPr>
      <w:r w:rsidRPr="003470BC">
        <w:rPr>
          <w:rFonts w:ascii="Arial" w:hAnsi="Arial" w:cs="Arial"/>
          <w:color w:val="000000"/>
        </w:rPr>
        <w:t xml:space="preserve">К заявлению прилагаю следующие документы: </w:t>
      </w:r>
    </w:p>
    <w:p w:rsidR="00D56DA0" w:rsidRPr="003470BC" w:rsidRDefault="00D56DA0" w:rsidP="00B40CCC">
      <w:pPr>
        <w:pStyle w:val="ae"/>
        <w:spacing w:after="0"/>
        <w:ind w:right="60" w:firstLine="709"/>
        <w:jc w:val="both"/>
        <w:rPr>
          <w:rFonts w:ascii="Arial" w:hAnsi="Arial" w:cs="Arial"/>
          <w:color w:val="000000"/>
        </w:rPr>
      </w:pPr>
      <w:r w:rsidRPr="003470BC">
        <w:rPr>
          <w:rFonts w:ascii="Arial" w:hAnsi="Arial" w:cs="Arial"/>
          <w:color w:val="000000"/>
        </w:rPr>
        <w:t>1.</w:t>
      </w:r>
    </w:p>
    <w:p w:rsidR="00D56DA0" w:rsidRPr="003470BC" w:rsidRDefault="00D56DA0" w:rsidP="00B40CCC">
      <w:pPr>
        <w:pStyle w:val="ae"/>
        <w:spacing w:after="0"/>
        <w:ind w:right="60" w:firstLine="709"/>
        <w:jc w:val="both"/>
        <w:rPr>
          <w:rFonts w:ascii="Arial" w:hAnsi="Arial" w:cs="Arial"/>
        </w:rPr>
      </w:pPr>
      <w:r w:rsidRPr="003470BC">
        <w:rPr>
          <w:rFonts w:ascii="Arial" w:hAnsi="Arial" w:cs="Arial"/>
          <w:color w:val="000000"/>
        </w:rPr>
        <w:t>2</w:t>
      </w:r>
    </w:p>
    <w:p w:rsidR="008A21D1" w:rsidRPr="003470BC" w:rsidRDefault="008A21D1" w:rsidP="00B40CCC">
      <w:pPr>
        <w:pStyle w:val="ae"/>
        <w:ind w:left="700" w:firstLine="709"/>
        <w:jc w:val="both"/>
        <w:rPr>
          <w:rFonts w:ascii="Arial" w:hAnsi="Arial" w:cs="Arial"/>
        </w:rPr>
      </w:pPr>
      <w:r w:rsidRPr="003470BC">
        <w:rPr>
          <w:rFonts w:ascii="Arial" w:hAnsi="Arial" w:cs="Arial"/>
          <w:color w:val="000000"/>
        </w:rPr>
        <w:t>Подпись, расшифровка подписи</w:t>
      </w:r>
    </w:p>
    <w:p w:rsidR="008A21D1" w:rsidRPr="003470BC" w:rsidRDefault="00B40CCC" w:rsidP="00B40CCC">
      <w:pPr>
        <w:pStyle w:val="ae"/>
        <w:ind w:firstLine="709"/>
        <w:jc w:val="both"/>
        <w:rPr>
          <w:rFonts w:ascii="Arial" w:hAnsi="Arial" w:cs="Arial"/>
        </w:rPr>
      </w:pPr>
      <w:r>
        <w:rPr>
          <w:rFonts w:ascii="Arial" w:hAnsi="Arial" w:cs="Arial"/>
          <w:color w:val="000000"/>
        </w:rPr>
        <w:t>&lt;1</w:t>
      </w:r>
      <w:proofErr w:type="gramStart"/>
      <w:r>
        <w:rPr>
          <w:rFonts w:ascii="Arial" w:hAnsi="Arial" w:cs="Arial"/>
          <w:color w:val="000000"/>
        </w:rPr>
        <w:t>&gt;</w:t>
      </w:r>
      <w:r w:rsidR="008A21D1" w:rsidRPr="003470BC">
        <w:rPr>
          <w:rFonts w:ascii="Arial" w:hAnsi="Arial" w:cs="Arial"/>
          <w:color w:val="000000"/>
        </w:rPr>
        <w:t>У</w:t>
      </w:r>
      <w:proofErr w:type="gramEnd"/>
      <w:r w:rsidR="008A21D1" w:rsidRPr="003470BC">
        <w:rPr>
          <w:rFonts w:ascii="Arial" w:hAnsi="Arial" w:cs="Arial"/>
          <w:color w:val="000000"/>
        </w:rPr>
        <w:t>казывается основание предоставления земельного участка в соответствии с пунктом 2 статьи 39.10 Земельного кодекса Российской Федерации.</w:t>
      </w:r>
    </w:p>
    <w:p w:rsidR="008A21D1" w:rsidRPr="003470BC" w:rsidRDefault="00B40CCC" w:rsidP="00B40CCC">
      <w:pPr>
        <w:pStyle w:val="ae"/>
        <w:spacing w:after="0"/>
        <w:ind w:firstLine="709"/>
        <w:jc w:val="both"/>
        <w:rPr>
          <w:rFonts w:ascii="Arial" w:hAnsi="Arial" w:cs="Arial"/>
        </w:rPr>
        <w:sectPr w:rsidR="008A21D1" w:rsidRPr="003470BC" w:rsidSect="003470BC">
          <w:pgSz w:w="11909" w:h="16838"/>
          <w:pgMar w:top="1134" w:right="850" w:bottom="1134" w:left="1701" w:header="0" w:footer="6" w:gutter="0"/>
          <w:cols w:space="720"/>
        </w:sectPr>
      </w:pPr>
      <w:r>
        <w:rPr>
          <w:rFonts w:ascii="Arial" w:hAnsi="Arial" w:cs="Arial"/>
          <w:color w:val="000000"/>
        </w:rPr>
        <w:t>&lt;2</w:t>
      </w:r>
      <w:proofErr w:type="gramStart"/>
      <w:r>
        <w:rPr>
          <w:rFonts w:ascii="Arial" w:hAnsi="Arial" w:cs="Arial"/>
          <w:color w:val="000000"/>
        </w:rPr>
        <w:t>&gt;</w:t>
      </w:r>
      <w:r w:rsidR="008A21D1" w:rsidRPr="003470BC">
        <w:rPr>
          <w:rFonts w:ascii="Arial" w:hAnsi="Arial" w:cs="Arial"/>
          <w:color w:val="000000"/>
        </w:rPr>
        <w:t>У</w:t>
      </w:r>
      <w:proofErr w:type="gramEnd"/>
      <w:r w:rsidR="008A21D1" w:rsidRPr="003470BC">
        <w:rPr>
          <w:rFonts w:ascii="Arial" w:hAnsi="Arial" w:cs="Arial"/>
          <w:color w:val="000000"/>
        </w:rPr>
        <w:t>казывается срок безвозмездного пользования в соответствии с пунктом 2 статьи 39.10 Земельного кодекса Российской Федерации.</w:t>
      </w:r>
    </w:p>
    <w:p w:rsidR="00B40CCC" w:rsidRPr="00B40CCC" w:rsidRDefault="00B40CCC" w:rsidP="00B40CCC">
      <w:pPr>
        <w:pStyle w:val="ae"/>
        <w:spacing w:after="0"/>
        <w:jc w:val="right"/>
        <w:rPr>
          <w:rFonts w:ascii="Courier New" w:hAnsi="Courier New" w:cs="Courier New"/>
          <w:sz w:val="22"/>
          <w:szCs w:val="22"/>
        </w:rPr>
      </w:pPr>
      <w:r w:rsidRPr="00B40CCC">
        <w:rPr>
          <w:rFonts w:ascii="Courier New" w:hAnsi="Courier New" w:cs="Courier New"/>
          <w:color w:val="000000"/>
          <w:sz w:val="22"/>
          <w:szCs w:val="22"/>
        </w:rPr>
        <w:lastRenderedPageBreak/>
        <w:t xml:space="preserve">Приложение № </w:t>
      </w:r>
      <w:r>
        <w:rPr>
          <w:rFonts w:ascii="Courier New" w:hAnsi="Courier New" w:cs="Courier New"/>
          <w:color w:val="000000"/>
          <w:sz w:val="22"/>
          <w:szCs w:val="22"/>
        </w:rPr>
        <w:t>2</w:t>
      </w:r>
    </w:p>
    <w:p w:rsidR="00B40CCC" w:rsidRPr="00B40CCC" w:rsidRDefault="00B40CCC" w:rsidP="00B40CCC">
      <w:pPr>
        <w:pStyle w:val="ae"/>
        <w:spacing w:after="413"/>
        <w:ind w:left="5500" w:right="60"/>
        <w:jc w:val="right"/>
        <w:rPr>
          <w:rFonts w:ascii="Courier New" w:hAnsi="Courier New" w:cs="Courier New"/>
          <w:sz w:val="22"/>
          <w:szCs w:val="22"/>
        </w:rPr>
      </w:pPr>
      <w:r w:rsidRPr="00B40CCC">
        <w:rPr>
          <w:rFonts w:ascii="Courier New" w:hAnsi="Courier New" w:cs="Courier New"/>
          <w:color w:val="000000"/>
          <w:sz w:val="22"/>
          <w:szCs w:val="22"/>
        </w:rPr>
        <w:t>к административному регламенту «Предоставление земельных участков в безвозмездное пользование»</w:t>
      </w:r>
    </w:p>
    <w:p w:rsidR="008A21D1" w:rsidRPr="003470BC" w:rsidRDefault="008A21D1" w:rsidP="003470BC">
      <w:pPr>
        <w:pStyle w:val="50"/>
        <w:shd w:val="clear" w:color="auto" w:fill="auto"/>
        <w:spacing w:line="240" w:lineRule="auto"/>
        <w:jc w:val="center"/>
        <w:rPr>
          <w:rStyle w:val="514pt"/>
          <w:rFonts w:ascii="Arial" w:hAnsi="Arial" w:cs="Arial"/>
          <w:color w:val="000000"/>
          <w:sz w:val="24"/>
          <w:szCs w:val="24"/>
        </w:rPr>
      </w:pPr>
      <w:r w:rsidRPr="003470BC">
        <w:rPr>
          <w:rStyle w:val="514pt"/>
          <w:rFonts w:ascii="Arial" w:hAnsi="Arial" w:cs="Arial"/>
          <w:color w:val="000000"/>
          <w:sz w:val="24"/>
          <w:szCs w:val="24"/>
        </w:rPr>
        <w:t>БЛОК-СХЕМА</w:t>
      </w:r>
    </w:p>
    <w:p w:rsidR="008A21D1" w:rsidRPr="003470BC" w:rsidRDefault="008A21D1" w:rsidP="003470BC">
      <w:pPr>
        <w:pStyle w:val="50"/>
        <w:shd w:val="clear" w:color="auto" w:fill="auto"/>
        <w:spacing w:line="240" w:lineRule="auto"/>
        <w:jc w:val="center"/>
        <w:rPr>
          <w:rStyle w:val="5"/>
          <w:rFonts w:ascii="Arial" w:hAnsi="Arial" w:cs="Arial"/>
          <w:sz w:val="24"/>
          <w:szCs w:val="24"/>
        </w:rPr>
      </w:pPr>
      <w:r w:rsidRPr="003470BC">
        <w:rPr>
          <w:rStyle w:val="5"/>
          <w:rFonts w:ascii="Arial" w:hAnsi="Arial" w:cs="Arial"/>
          <w:color w:val="000000"/>
          <w:sz w:val="24"/>
          <w:szCs w:val="24"/>
        </w:rPr>
        <w:t>предоставление муниципальной услуги</w:t>
      </w:r>
    </w:p>
    <w:p w:rsidR="008A21D1" w:rsidRPr="003470BC" w:rsidRDefault="008A21D1" w:rsidP="003470BC">
      <w:pPr>
        <w:pStyle w:val="50"/>
        <w:shd w:val="clear" w:color="auto" w:fill="auto"/>
        <w:spacing w:line="240" w:lineRule="auto"/>
        <w:jc w:val="center"/>
        <w:rPr>
          <w:rStyle w:val="5"/>
          <w:rFonts w:ascii="Arial" w:hAnsi="Arial" w:cs="Arial"/>
          <w:color w:val="000000"/>
          <w:sz w:val="24"/>
          <w:szCs w:val="24"/>
        </w:rPr>
      </w:pPr>
      <w:r w:rsidRPr="003470BC">
        <w:rPr>
          <w:rStyle w:val="5"/>
          <w:rFonts w:ascii="Arial" w:hAnsi="Arial" w:cs="Arial"/>
          <w:color w:val="000000"/>
          <w:sz w:val="24"/>
          <w:szCs w:val="24"/>
        </w:rPr>
        <w:t>«Предоставление земельных участков в безвозмездное пользование»</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BA0BFD" w:rsidP="003470BC">
      <w:pPr>
        <w:pStyle w:val="50"/>
        <w:shd w:val="clear" w:color="auto" w:fill="auto"/>
        <w:spacing w:line="240" w:lineRule="auto"/>
        <w:rPr>
          <w:rStyle w:val="5"/>
          <w:rFonts w:ascii="Arial" w:hAnsi="Arial" w:cs="Arial"/>
          <w:color w:val="000000"/>
          <w:sz w:val="24"/>
          <w:szCs w:val="24"/>
        </w:rPr>
      </w:pPr>
      <w:r w:rsidRPr="00BA0BFD">
        <w:rPr>
          <w:rFonts w:ascii="Arial" w:hAnsi="Arial" w:cs="Arial"/>
          <w:sz w:val="24"/>
          <w:szCs w:val="24"/>
        </w:rPr>
        <w:pict>
          <v:shapetype id="_x0000_t202" coordsize="21600,21600" o:spt="202" path="m,l,21600r21600,l21600,xe">
            <v:stroke joinstyle="miter"/>
            <v:path gradientshapeok="t" o:connecttype="rect"/>
          </v:shapetype>
          <v:shape id="_x0000_s1034" type="#_x0000_t202" style="position:absolute;left:0;text-align:left;margin-left:154.3pt;margin-top:.4pt;width:191.4pt;height:21.45pt;z-index:251661824;mso-height-percent:200;mso-height-percent:200;mso-width-relative:margin;mso-height-relative:margin">
            <v:textbox style="mso-fit-shape-to-text:t">
              <w:txbxContent>
                <w:p w:rsidR="00961077" w:rsidRDefault="00961077" w:rsidP="008A21D1">
                  <w:pPr>
                    <w:jc w:val="center"/>
                  </w:pPr>
                  <w:r>
                    <w:rPr>
                      <w:bCs/>
                    </w:rPr>
                    <w:t>Начало</w:t>
                  </w:r>
                </w:p>
              </w:txbxContent>
            </v:textbox>
          </v:shape>
        </w:pict>
      </w:r>
      <w:r w:rsidRPr="00BA0BFD">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38.45pt;margin-top:21.85pt;width:20.65pt;height:39.75pt;z-index:251662848"/>
        </w:pic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8A21D1" w:rsidP="003470BC">
      <w:pPr>
        <w:framePr w:h="7152" w:wrap="notBeside" w:vAnchor="text" w:hAnchor="page" w:x="2161" w:y="1804"/>
        <w:jc w:val="center"/>
        <w:rPr>
          <w:rFonts w:ascii="Arial" w:hAnsi="Arial" w:cs="Arial"/>
          <w:sz w:val="24"/>
          <w:szCs w:val="24"/>
        </w:rPr>
      </w:pPr>
    </w:p>
    <w:p w:rsidR="008A21D1" w:rsidRPr="003470BC" w:rsidRDefault="00BA0BFD" w:rsidP="003470BC">
      <w:pPr>
        <w:pStyle w:val="50"/>
        <w:shd w:val="clear" w:color="auto" w:fill="auto"/>
        <w:tabs>
          <w:tab w:val="left" w:pos="675"/>
        </w:tabs>
        <w:spacing w:line="240" w:lineRule="auto"/>
        <w:jc w:val="left"/>
        <w:rPr>
          <w:rFonts w:ascii="Arial" w:hAnsi="Arial" w:cs="Arial"/>
          <w:sz w:val="24"/>
          <w:szCs w:val="24"/>
        </w:rPr>
      </w:pPr>
      <w:r>
        <w:rPr>
          <w:rFonts w:ascii="Arial" w:hAnsi="Arial" w:cs="Arial"/>
          <w:sz w:val="24"/>
          <w:szCs w:val="24"/>
        </w:rPr>
        <w:pict>
          <v:shape id="_x0000_s1042" type="#_x0000_t202" style="position:absolute;margin-left:156.55pt;margin-top:407.4pt;width:229.5pt;height:48.45pt;z-index:251654656;mso-width-percent:400;mso-height-percent:200;mso-width-percent:400;mso-height-percent:200;mso-width-relative:margin;mso-height-relative:margin">
            <v:textbox style="mso-fit-shape-to-text:t">
              <w:txbxContent>
                <w:p w:rsidR="00961077" w:rsidRDefault="00961077" w:rsidP="008A21D1">
                  <w:r>
                    <w:rPr>
                      <w:bCs/>
                    </w:rPr>
                    <w:t>Выдача результата предоставления муниципальной услуги</w:t>
                  </w:r>
                </w:p>
              </w:txbxContent>
            </v:textbox>
          </v:shape>
        </w:pict>
      </w:r>
      <w:r>
        <w:rPr>
          <w:rFonts w:ascii="Arial" w:hAnsi="Arial" w:cs="Arial"/>
          <w:sz w:val="24"/>
          <w:szCs w:val="24"/>
        </w:rPr>
        <w:pict>
          <v:shape id="_x0000_s1041" type="#_x0000_t67" style="position:absolute;margin-left:242.2pt;margin-top:361.5pt;width:20.65pt;height:39.75pt;z-index:251655680"/>
        </w:pict>
      </w:r>
      <w:r>
        <w:rPr>
          <w:rFonts w:ascii="Arial" w:hAnsi="Arial" w:cs="Arial"/>
          <w:sz w:val="24"/>
          <w:szCs w:val="24"/>
        </w:rPr>
        <w:pict>
          <v:shape id="_x0000_s1037" type="#_x0000_t67" style="position:absolute;margin-left:238.45pt;margin-top:97.25pt;width:20.65pt;height:38.45pt;z-index:251656704"/>
        </w:pict>
      </w:r>
      <w:r>
        <w:rPr>
          <w:rFonts w:ascii="Arial" w:hAnsi="Arial" w:cs="Arial"/>
          <w:sz w:val="24"/>
          <w:szCs w:val="24"/>
        </w:rPr>
        <w:pict>
          <v:shape id="_x0000_s1039" type="#_x0000_t67" style="position:absolute;margin-left:242.2pt;margin-top:225.9pt;width:20.65pt;height:26.9pt;z-index:251657728"/>
        </w:pict>
      </w:r>
      <w:r>
        <w:rPr>
          <w:rFonts w:ascii="Arial" w:hAnsi="Arial" w:cs="Arial"/>
          <w:sz w:val="24"/>
          <w:szCs w:val="24"/>
        </w:rPr>
        <w:pict>
          <v:shape id="_x0000_s1040" type="#_x0000_t202" style="position:absolute;margin-left:155.1pt;margin-top:252.8pt;width:229.55pt;height:129.45pt;z-index:251658752;mso-width-percent:400;mso-height-percent:200;mso-width-percent:400;mso-height-percent:200;mso-width-relative:margin;mso-height-relative:margin">
            <v:textbox style="mso-fit-shape-to-text:t">
              <w:txbxContent>
                <w:p w:rsidR="00961077" w:rsidRDefault="00961077" w:rsidP="008A21D1">
                  <w:r>
                    <w:rPr>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Pr>
          <w:rFonts w:ascii="Arial" w:hAnsi="Arial" w:cs="Arial"/>
          <w:sz w:val="24"/>
          <w:szCs w:val="24"/>
        </w:rPr>
        <w:pict>
          <v:shape id="_x0000_s1038" type="#_x0000_t202" style="position:absolute;margin-left:154.7pt;margin-top:135.7pt;width:229.55pt;height:75.45pt;z-index:251659776;mso-width-percent:400;mso-height-percent:200;mso-width-percent:400;mso-height-percent:200;mso-width-relative:margin;mso-height-relative:margin">
            <v:textbox style="mso-fit-shape-to-text:t">
              <w:txbxContent>
                <w:p w:rsidR="00961077" w:rsidRDefault="00961077" w:rsidP="008A21D1">
                  <w:r>
                    <w:rPr>
                      <w:bCs/>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sz w:val="24"/>
          <w:szCs w:val="24"/>
        </w:rPr>
        <w:pict>
          <v:shape id="_x0000_s1036" type="#_x0000_t202" style="position:absolute;margin-left:149.7pt;margin-top:32.4pt;width:229.55pt;height:49.95pt;z-index:251660800;mso-width-percent:400;mso-height-percent:200;mso-width-percent:400;mso-height-percent:200;mso-width-relative:margin;mso-height-relative:margin">
            <v:textbox style="mso-fit-shape-to-text:t">
              <w:txbxContent>
                <w:p w:rsidR="00961077" w:rsidRDefault="00961077" w:rsidP="008A21D1">
                  <w:r>
                    <w:rPr>
                      <w:bCs/>
                    </w:rPr>
                    <w:t>Прием, регистрация заявления и документов</w:t>
                  </w:r>
                  <w:r>
                    <w:t>, необходимых для предоставления муниципальной услуги</w:t>
                  </w:r>
                </w:p>
              </w:txbxContent>
            </v:textbox>
          </v:shape>
        </w:pict>
      </w:r>
    </w:p>
    <w:sectPr w:rsidR="008A21D1" w:rsidRPr="003470BC" w:rsidSect="0034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0A96A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B3FC5F8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3"/>
    <w:multiLevelType w:val="multilevel"/>
    <w:tmpl w:val="97E817AC"/>
    <w:lvl w:ilvl="0">
      <w:start w:val="99"/>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21"/>
    <w:multiLevelType w:val="multilevel"/>
    <w:tmpl w:val="000000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B"/>
    <w:multiLevelType w:val="multilevel"/>
    <w:tmpl w:val="000000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3D"/>
    <w:multiLevelType w:val="multilevel"/>
    <w:tmpl w:val="000000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3"/>
    <w:multiLevelType w:val="multilevel"/>
    <w:tmpl w:val="0000004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695D7023"/>
    <w:multiLevelType w:val="multilevel"/>
    <w:tmpl w:val="EC865546"/>
    <w:lvl w:ilvl="0">
      <w:start w:val="3"/>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A75C0"/>
    <w:rsid w:val="00045B4F"/>
    <w:rsid w:val="00061F63"/>
    <w:rsid w:val="000A4CDF"/>
    <w:rsid w:val="000F54FA"/>
    <w:rsid w:val="00111AAE"/>
    <w:rsid w:val="001246E8"/>
    <w:rsid w:val="00180E98"/>
    <w:rsid w:val="00191423"/>
    <w:rsid w:val="001A06C1"/>
    <w:rsid w:val="001A75C0"/>
    <w:rsid w:val="00255E75"/>
    <w:rsid w:val="00287FCB"/>
    <w:rsid w:val="002D2F9A"/>
    <w:rsid w:val="003279F8"/>
    <w:rsid w:val="003470BC"/>
    <w:rsid w:val="003778FB"/>
    <w:rsid w:val="003A11ED"/>
    <w:rsid w:val="004129E9"/>
    <w:rsid w:val="00416006"/>
    <w:rsid w:val="004364E2"/>
    <w:rsid w:val="004543CD"/>
    <w:rsid w:val="00483D4C"/>
    <w:rsid w:val="004846CC"/>
    <w:rsid w:val="005259F8"/>
    <w:rsid w:val="005506E1"/>
    <w:rsid w:val="00583BF2"/>
    <w:rsid w:val="00586203"/>
    <w:rsid w:val="006415F5"/>
    <w:rsid w:val="00650C3F"/>
    <w:rsid w:val="00656177"/>
    <w:rsid w:val="00681624"/>
    <w:rsid w:val="00692C0D"/>
    <w:rsid w:val="006B2E71"/>
    <w:rsid w:val="006D3892"/>
    <w:rsid w:val="00746C3B"/>
    <w:rsid w:val="0076236F"/>
    <w:rsid w:val="007A5AB5"/>
    <w:rsid w:val="007B7A46"/>
    <w:rsid w:val="00817F83"/>
    <w:rsid w:val="00860C2F"/>
    <w:rsid w:val="00863C53"/>
    <w:rsid w:val="008A21D1"/>
    <w:rsid w:val="008A4E05"/>
    <w:rsid w:val="008E0B4D"/>
    <w:rsid w:val="0090093B"/>
    <w:rsid w:val="009241AB"/>
    <w:rsid w:val="00924253"/>
    <w:rsid w:val="00930C9B"/>
    <w:rsid w:val="00961077"/>
    <w:rsid w:val="00961412"/>
    <w:rsid w:val="00965359"/>
    <w:rsid w:val="009851FE"/>
    <w:rsid w:val="00991EF6"/>
    <w:rsid w:val="00995F4D"/>
    <w:rsid w:val="009E58A6"/>
    <w:rsid w:val="009E6039"/>
    <w:rsid w:val="00A12452"/>
    <w:rsid w:val="00A3490B"/>
    <w:rsid w:val="00A50BA9"/>
    <w:rsid w:val="00AA036C"/>
    <w:rsid w:val="00AB0020"/>
    <w:rsid w:val="00AD6722"/>
    <w:rsid w:val="00B020AF"/>
    <w:rsid w:val="00B2736E"/>
    <w:rsid w:val="00B40CCC"/>
    <w:rsid w:val="00B5035B"/>
    <w:rsid w:val="00B70537"/>
    <w:rsid w:val="00B8438F"/>
    <w:rsid w:val="00BA0BFD"/>
    <w:rsid w:val="00BB27D2"/>
    <w:rsid w:val="00BB56E3"/>
    <w:rsid w:val="00C341D1"/>
    <w:rsid w:val="00C61CF8"/>
    <w:rsid w:val="00C845DC"/>
    <w:rsid w:val="00C9784B"/>
    <w:rsid w:val="00D01EBB"/>
    <w:rsid w:val="00D21C32"/>
    <w:rsid w:val="00D2479E"/>
    <w:rsid w:val="00D4755E"/>
    <w:rsid w:val="00D56DA0"/>
    <w:rsid w:val="00DB2113"/>
    <w:rsid w:val="00DC77CD"/>
    <w:rsid w:val="00E80047"/>
    <w:rsid w:val="00E9434E"/>
    <w:rsid w:val="00EA186A"/>
    <w:rsid w:val="00EA2B0C"/>
    <w:rsid w:val="00EB7217"/>
    <w:rsid w:val="00EC485C"/>
    <w:rsid w:val="00EC56B7"/>
    <w:rsid w:val="00ED4FED"/>
    <w:rsid w:val="00EF4DA2"/>
    <w:rsid w:val="00EF77FB"/>
    <w:rsid w:val="00F0564A"/>
    <w:rsid w:val="00F0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7A46"/>
    <w:pPr>
      <w:keepNext/>
      <w:widowControl/>
      <w:autoSpaceDE/>
      <w:autoSpaceDN/>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7B7A46"/>
    <w:pPr>
      <w:widowControl/>
      <w:autoSpaceDE/>
      <w:autoSpaceDN/>
      <w:jc w:val="center"/>
      <w:outlineLvl w:val="1"/>
    </w:pPr>
    <w:rPr>
      <w:b/>
      <w:bCs/>
      <w:color w:val="000000"/>
      <w:sz w:val="36"/>
      <w:szCs w:val="36"/>
    </w:rPr>
  </w:style>
  <w:style w:type="paragraph" w:styleId="30">
    <w:name w:val="heading 3"/>
    <w:basedOn w:val="a"/>
    <w:link w:val="31"/>
    <w:semiHidden/>
    <w:unhideWhenUsed/>
    <w:qFormat/>
    <w:rsid w:val="007B7A46"/>
    <w:pPr>
      <w:widowControl/>
      <w:autoSpaceDE/>
      <w:autoSpaceDN/>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5C0"/>
  </w:style>
  <w:style w:type="character" w:customStyle="1" w:styleId="b-pseudo-link">
    <w:name w:val="b-pseudo-link"/>
    <w:basedOn w:val="a0"/>
    <w:rsid w:val="001A75C0"/>
  </w:style>
  <w:style w:type="character" w:styleId="a3">
    <w:name w:val="Hyperlink"/>
    <w:basedOn w:val="a0"/>
    <w:semiHidden/>
    <w:unhideWhenUsed/>
    <w:rsid w:val="001A75C0"/>
    <w:rPr>
      <w:color w:val="0000FF"/>
      <w:u w:val="single"/>
    </w:rPr>
  </w:style>
  <w:style w:type="paragraph" w:styleId="a4">
    <w:name w:val="Normal (Web)"/>
    <w:basedOn w:val="a"/>
    <w:unhideWhenUsed/>
    <w:rsid w:val="004364E2"/>
    <w:pPr>
      <w:spacing w:before="100" w:beforeAutospacing="1" w:after="100" w:afterAutospacing="1"/>
    </w:pPr>
    <w:rPr>
      <w:sz w:val="24"/>
      <w:szCs w:val="24"/>
    </w:rPr>
  </w:style>
  <w:style w:type="character" w:customStyle="1" w:styleId="wmi-callto">
    <w:name w:val="wmi-callto"/>
    <w:basedOn w:val="a0"/>
    <w:rsid w:val="004364E2"/>
  </w:style>
  <w:style w:type="character" w:styleId="a5">
    <w:name w:val="Strong"/>
    <w:basedOn w:val="a0"/>
    <w:qFormat/>
    <w:rsid w:val="009851FE"/>
    <w:rPr>
      <w:b/>
      <w:bCs/>
    </w:rPr>
  </w:style>
  <w:style w:type="paragraph" w:customStyle="1" w:styleId="ConsPlusNormal">
    <w:name w:val="ConsPlusNormal"/>
    <w:rsid w:val="00B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56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rsid w:val="00BB56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B27D2"/>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11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color w:val="000000"/>
      <w:sz w:val="24"/>
    </w:rPr>
  </w:style>
  <w:style w:type="character" w:customStyle="1" w:styleId="22">
    <w:name w:val="Основной текст 2 Знак"/>
    <w:basedOn w:val="a0"/>
    <w:link w:val="21"/>
    <w:semiHidden/>
    <w:rsid w:val="00111AAE"/>
    <w:rPr>
      <w:rFonts w:ascii="Times New Roman" w:eastAsia="Times New Roman" w:hAnsi="Times New Roman" w:cs="Times New Roman"/>
      <w:color w:val="000000"/>
      <w:sz w:val="24"/>
      <w:szCs w:val="20"/>
      <w:lang w:eastAsia="ru-RU"/>
    </w:rPr>
  </w:style>
  <w:style w:type="paragraph" w:styleId="a7">
    <w:name w:val="List Paragraph"/>
    <w:basedOn w:val="a"/>
    <w:uiPriority w:val="34"/>
    <w:qFormat/>
    <w:rsid w:val="003778FB"/>
    <w:pPr>
      <w:widowControl/>
      <w:autoSpaceDE/>
      <w:autoSpaceDN/>
      <w:ind w:left="720"/>
      <w:contextualSpacing/>
    </w:pPr>
    <w:rPr>
      <w:sz w:val="24"/>
      <w:szCs w:val="24"/>
    </w:rPr>
  </w:style>
  <w:style w:type="paragraph" w:customStyle="1" w:styleId="p3">
    <w:name w:val="p3"/>
    <w:basedOn w:val="a"/>
    <w:rsid w:val="00817F83"/>
    <w:pPr>
      <w:widowControl/>
      <w:autoSpaceDE/>
      <w:autoSpaceDN/>
      <w:spacing w:before="100" w:beforeAutospacing="1" w:after="100" w:afterAutospacing="1"/>
    </w:pPr>
    <w:rPr>
      <w:sz w:val="24"/>
      <w:szCs w:val="24"/>
    </w:rPr>
  </w:style>
  <w:style w:type="paragraph" w:customStyle="1" w:styleId="p1">
    <w:name w:val="p1"/>
    <w:basedOn w:val="a"/>
    <w:rsid w:val="00817F83"/>
    <w:pPr>
      <w:widowControl/>
      <w:autoSpaceDE/>
      <w:autoSpaceDN/>
      <w:spacing w:before="100" w:beforeAutospacing="1" w:after="100" w:afterAutospacing="1"/>
    </w:pPr>
    <w:rPr>
      <w:sz w:val="24"/>
      <w:szCs w:val="24"/>
    </w:rPr>
  </w:style>
  <w:style w:type="paragraph" w:customStyle="1" w:styleId="p4">
    <w:name w:val="p4"/>
    <w:basedOn w:val="a"/>
    <w:rsid w:val="00817F83"/>
    <w:pPr>
      <w:widowControl/>
      <w:autoSpaceDE/>
      <w:autoSpaceDN/>
      <w:spacing w:before="100" w:beforeAutospacing="1" w:after="100" w:afterAutospacing="1"/>
    </w:pPr>
    <w:rPr>
      <w:sz w:val="24"/>
      <w:szCs w:val="24"/>
    </w:rPr>
  </w:style>
  <w:style w:type="character" w:customStyle="1" w:styleId="s2">
    <w:name w:val="s2"/>
    <w:basedOn w:val="a0"/>
    <w:rsid w:val="00817F83"/>
  </w:style>
  <w:style w:type="character" w:customStyle="1" w:styleId="10">
    <w:name w:val="Заголовок 1 Знак"/>
    <w:basedOn w:val="a0"/>
    <w:link w:val="1"/>
    <w:rsid w:val="007B7A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B7A46"/>
    <w:rPr>
      <w:rFonts w:ascii="Times New Roman" w:eastAsia="Times New Roman" w:hAnsi="Times New Roman" w:cs="Times New Roman"/>
      <w:b/>
      <w:bCs/>
      <w:color w:val="000000"/>
      <w:sz w:val="36"/>
      <w:szCs w:val="36"/>
      <w:lang w:eastAsia="ru-RU"/>
    </w:rPr>
  </w:style>
  <w:style w:type="character" w:customStyle="1" w:styleId="31">
    <w:name w:val="Заголовок 3 Знак"/>
    <w:basedOn w:val="a0"/>
    <w:link w:val="30"/>
    <w:semiHidden/>
    <w:rsid w:val="007B7A46"/>
    <w:rPr>
      <w:rFonts w:ascii="Times New Roman" w:eastAsia="Times New Roman" w:hAnsi="Times New Roman" w:cs="Times New Roman"/>
      <w:b/>
      <w:bCs/>
      <w:color w:val="000000"/>
      <w:sz w:val="27"/>
      <w:szCs w:val="27"/>
      <w:lang w:eastAsia="ru-RU"/>
    </w:rPr>
  </w:style>
  <w:style w:type="character" w:styleId="a8">
    <w:name w:val="FollowedHyperlink"/>
    <w:semiHidden/>
    <w:unhideWhenUsed/>
    <w:rsid w:val="007B7A46"/>
    <w:rPr>
      <w:color w:val="0000FF"/>
      <w:u w:val="single"/>
    </w:rPr>
  </w:style>
  <w:style w:type="paragraph" w:styleId="a9">
    <w:name w:val="header"/>
    <w:basedOn w:val="a"/>
    <w:link w:val="aa"/>
    <w:uiPriority w:val="99"/>
    <w:semiHidden/>
    <w:unhideWhenUsed/>
    <w:rsid w:val="007B7A46"/>
    <w:pPr>
      <w:widowControl/>
      <w:tabs>
        <w:tab w:val="center" w:pos="4677"/>
        <w:tab w:val="right" w:pos="9355"/>
      </w:tabs>
      <w:autoSpaceDE/>
      <w:autoSpaceDN/>
    </w:pPr>
    <w:rPr>
      <w:sz w:val="24"/>
      <w:szCs w:val="24"/>
    </w:rPr>
  </w:style>
  <w:style w:type="character" w:customStyle="1" w:styleId="aa">
    <w:name w:val="Верхний колонтитул Знак"/>
    <w:basedOn w:val="a0"/>
    <w:link w:val="a9"/>
    <w:uiPriority w:val="99"/>
    <w:semiHidden/>
    <w:rsid w:val="007B7A46"/>
    <w:rPr>
      <w:rFonts w:ascii="Times New Roman" w:eastAsia="Times New Roman" w:hAnsi="Times New Roman" w:cs="Times New Roman"/>
      <w:sz w:val="24"/>
      <w:szCs w:val="24"/>
      <w:lang w:eastAsia="ru-RU"/>
    </w:rPr>
  </w:style>
  <w:style w:type="paragraph" w:styleId="ab">
    <w:name w:val="footer"/>
    <w:basedOn w:val="a"/>
    <w:link w:val="ac"/>
    <w:semiHidden/>
    <w:unhideWhenUsed/>
    <w:rsid w:val="007B7A46"/>
    <w:pPr>
      <w:widowControl/>
      <w:tabs>
        <w:tab w:val="center" w:pos="4677"/>
        <w:tab w:val="right" w:pos="9355"/>
      </w:tabs>
      <w:autoSpaceDE/>
      <w:autoSpaceDN/>
    </w:pPr>
    <w:rPr>
      <w:sz w:val="24"/>
      <w:szCs w:val="24"/>
    </w:rPr>
  </w:style>
  <w:style w:type="character" w:customStyle="1" w:styleId="ac">
    <w:name w:val="Нижний колонтитул Знак"/>
    <w:basedOn w:val="a0"/>
    <w:link w:val="ab"/>
    <w:semiHidden/>
    <w:rsid w:val="007B7A4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7B7A46"/>
    <w:pPr>
      <w:widowControl/>
      <w:autoSpaceDE/>
      <w:autoSpaceDN/>
    </w:pPr>
    <w:rPr>
      <w:b/>
      <w:bCs/>
    </w:rPr>
  </w:style>
  <w:style w:type="paragraph" w:styleId="3">
    <w:name w:val="List Bullet 3"/>
    <w:basedOn w:val="a"/>
    <w:uiPriority w:val="99"/>
    <w:semiHidden/>
    <w:unhideWhenUsed/>
    <w:rsid w:val="007B7A46"/>
    <w:pPr>
      <w:widowControl/>
      <w:numPr>
        <w:numId w:val="1"/>
      </w:numPr>
      <w:autoSpaceDE/>
      <w:autoSpaceDN/>
      <w:spacing w:before="100" w:beforeAutospacing="1" w:after="100" w:afterAutospacing="1"/>
      <w:ind w:left="0" w:firstLine="0"/>
    </w:pPr>
    <w:rPr>
      <w:sz w:val="24"/>
      <w:szCs w:val="24"/>
    </w:rPr>
  </w:style>
  <w:style w:type="paragraph" w:styleId="ae">
    <w:name w:val="Body Text"/>
    <w:basedOn w:val="a"/>
    <w:link w:val="af"/>
    <w:unhideWhenUsed/>
    <w:rsid w:val="007B7A46"/>
    <w:pPr>
      <w:widowControl/>
      <w:autoSpaceDE/>
      <w:autoSpaceDN/>
      <w:spacing w:after="120"/>
    </w:pPr>
    <w:rPr>
      <w:sz w:val="24"/>
      <w:szCs w:val="24"/>
    </w:rPr>
  </w:style>
  <w:style w:type="character" w:customStyle="1" w:styleId="af">
    <w:name w:val="Основной текст Знак"/>
    <w:basedOn w:val="a0"/>
    <w:link w:val="ae"/>
    <w:rsid w:val="007B7A46"/>
    <w:rPr>
      <w:rFonts w:ascii="Times New Roman" w:eastAsia="Times New Roman" w:hAnsi="Times New Roman" w:cs="Times New Roman"/>
      <w:sz w:val="24"/>
      <w:szCs w:val="24"/>
      <w:lang w:eastAsia="ru-RU"/>
    </w:rPr>
  </w:style>
  <w:style w:type="character" w:customStyle="1" w:styleId="23">
    <w:name w:val="Основной текст с отступом Знак2"/>
    <w:aliases w:val="Основной текст с отступом Знак1 Знак,Основной текст 1 Знак,Нумерованный список !! Знак"/>
    <w:link w:val="af0"/>
    <w:locked/>
    <w:rsid w:val="007B7A46"/>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1,Основной текст 1,Нумерованный список !!"/>
    <w:basedOn w:val="a"/>
    <w:link w:val="23"/>
    <w:unhideWhenUsed/>
    <w:rsid w:val="007B7A46"/>
    <w:pPr>
      <w:widowControl/>
      <w:autoSpaceDE/>
      <w:autoSpaceDN/>
      <w:spacing w:after="120"/>
      <w:ind w:left="283"/>
    </w:pPr>
    <w:rPr>
      <w:sz w:val="24"/>
      <w:szCs w:val="24"/>
    </w:rPr>
  </w:style>
  <w:style w:type="character" w:customStyle="1" w:styleId="af1">
    <w:name w:val="Основной текст с отступом Знак"/>
    <w:aliases w:val="Основной текст с отступом Знак1 Знак1,Основной текст 1 Знак1,Нумерованный список !! Знак1"/>
    <w:basedOn w:val="a0"/>
    <w:link w:val="af0"/>
    <w:semiHidden/>
    <w:rsid w:val="007B7A46"/>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basedOn w:val="a0"/>
    <w:link w:val="210"/>
    <w:locked/>
    <w:rsid w:val="007B7A46"/>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link w:val="24"/>
    <w:rsid w:val="007B7A46"/>
    <w:pPr>
      <w:widowControl/>
      <w:autoSpaceDE/>
      <w:autoSpaceDN/>
      <w:spacing w:after="120" w:line="480" w:lineRule="auto"/>
      <w:ind w:left="283"/>
    </w:pPr>
    <w:rPr>
      <w:sz w:val="24"/>
      <w:szCs w:val="24"/>
    </w:rPr>
  </w:style>
  <w:style w:type="paragraph" w:styleId="af2">
    <w:name w:val="Balloon Text"/>
    <w:basedOn w:val="a"/>
    <w:link w:val="af3"/>
    <w:semiHidden/>
    <w:unhideWhenUsed/>
    <w:rsid w:val="007B7A46"/>
    <w:pPr>
      <w:widowControl/>
      <w:autoSpaceDE/>
      <w:autoSpaceDN/>
    </w:pPr>
    <w:rPr>
      <w:rFonts w:ascii="Tahoma" w:hAnsi="Tahoma"/>
      <w:sz w:val="16"/>
      <w:szCs w:val="16"/>
    </w:rPr>
  </w:style>
  <w:style w:type="character" w:customStyle="1" w:styleId="af3">
    <w:name w:val="Текст выноски Знак"/>
    <w:basedOn w:val="a0"/>
    <w:link w:val="af2"/>
    <w:semiHidden/>
    <w:rsid w:val="007B7A46"/>
    <w:rPr>
      <w:rFonts w:ascii="Tahoma" w:eastAsia="Times New Roman" w:hAnsi="Tahoma" w:cs="Times New Roman"/>
      <w:sz w:val="16"/>
      <w:szCs w:val="16"/>
      <w:lang w:eastAsia="ru-RU"/>
    </w:rPr>
  </w:style>
  <w:style w:type="paragraph" w:customStyle="1" w:styleId="western">
    <w:name w:val="western"/>
    <w:basedOn w:val="a"/>
    <w:rsid w:val="007B7A46"/>
    <w:pPr>
      <w:widowControl/>
      <w:autoSpaceDE/>
      <w:autoSpaceDN/>
      <w:spacing w:before="100" w:beforeAutospacing="1" w:after="115"/>
    </w:pPr>
    <w:rPr>
      <w:color w:val="000000"/>
      <w:sz w:val="24"/>
      <w:szCs w:val="24"/>
    </w:rPr>
  </w:style>
  <w:style w:type="paragraph" w:customStyle="1" w:styleId="cjk">
    <w:name w:val="cjk"/>
    <w:basedOn w:val="a"/>
    <w:rsid w:val="007B7A46"/>
    <w:pPr>
      <w:widowControl/>
      <w:autoSpaceDE/>
      <w:autoSpaceDN/>
      <w:spacing w:before="100" w:beforeAutospacing="1" w:after="115"/>
    </w:pPr>
    <w:rPr>
      <w:color w:val="000000"/>
      <w:sz w:val="24"/>
      <w:szCs w:val="24"/>
    </w:rPr>
  </w:style>
  <w:style w:type="paragraph" w:customStyle="1" w:styleId="ctl">
    <w:name w:val="ctl"/>
    <w:basedOn w:val="a"/>
    <w:rsid w:val="007B7A46"/>
    <w:pPr>
      <w:widowControl/>
      <w:autoSpaceDE/>
      <w:autoSpaceDN/>
      <w:spacing w:before="100" w:beforeAutospacing="1" w:after="115"/>
    </w:pPr>
    <w:rPr>
      <w:color w:val="000000"/>
      <w:sz w:val="24"/>
      <w:szCs w:val="24"/>
    </w:rPr>
  </w:style>
  <w:style w:type="paragraph" w:customStyle="1" w:styleId="highlightactive">
    <w:name w:val="highlight_active"/>
    <w:basedOn w:val="a"/>
    <w:rsid w:val="007B7A46"/>
    <w:pPr>
      <w:widowControl/>
      <w:pBdr>
        <w:top w:val="single" w:sz="18" w:space="0" w:color="FFFF00"/>
        <w:left w:val="single" w:sz="18" w:space="2" w:color="FFFF00"/>
        <w:bottom w:val="single" w:sz="18" w:space="0" w:color="FFFF00"/>
        <w:right w:val="single" w:sz="18" w:space="2" w:color="FFFF00"/>
      </w:pBdr>
      <w:shd w:val="clear" w:color="auto" w:fill="FFFF00"/>
      <w:autoSpaceDE/>
      <w:autoSpaceDN/>
      <w:ind w:left="-36" w:right="-36"/>
    </w:pPr>
    <w:rPr>
      <w:color w:val="000000"/>
      <w:sz w:val="24"/>
      <w:szCs w:val="24"/>
    </w:rPr>
  </w:style>
  <w:style w:type="paragraph" w:customStyle="1" w:styleId="b-safe-panelinject-current">
    <w:name w:val="b-safe-panel__inject-current"/>
    <w:basedOn w:val="a"/>
    <w:rsid w:val="007B7A46"/>
    <w:pPr>
      <w:widowControl/>
      <w:pBdr>
        <w:top w:val="single" w:sz="18" w:space="0" w:color="FF0000"/>
        <w:left w:val="single" w:sz="18" w:space="0" w:color="FF0000"/>
        <w:bottom w:val="single" w:sz="18" w:space="0" w:color="FF0000"/>
        <w:right w:val="single" w:sz="18" w:space="0" w:color="FF0000"/>
      </w:pBdr>
      <w:autoSpaceDE/>
      <w:autoSpaceDN/>
      <w:spacing w:before="100" w:beforeAutospacing="1" w:after="115"/>
    </w:pPr>
    <w:rPr>
      <w:color w:val="000000"/>
      <w:sz w:val="24"/>
      <w:szCs w:val="24"/>
    </w:rPr>
  </w:style>
  <w:style w:type="paragraph" w:customStyle="1" w:styleId="CharChar1">
    <w:name w:val="Char Char1 Знак Знак Знак"/>
    <w:basedOn w:val="a"/>
    <w:rsid w:val="007B7A46"/>
    <w:pPr>
      <w:widowControl/>
      <w:autoSpaceDE/>
      <w:autoSpaceDN/>
    </w:pPr>
    <w:rPr>
      <w:rFonts w:ascii="Verdana" w:hAnsi="Verdana" w:cs="Verdana"/>
      <w:lang w:val="en-US" w:eastAsia="en-US"/>
    </w:rPr>
  </w:style>
  <w:style w:type="paragraph" w:customStyle="1" w:styleId="11">
    <w:name w:val="Абзац списка1"/>
    <w:basedOn w:val="a"/>
    <w:rsid w:val="007B7A46"/>
    <w:pPr>
      <w:widowControl/>
      <w:autoSpaceDE/>
      <w:autoSpaceDN/>
      <w:ind w:left="720"/>
      <w:contextualSpacing/>
    </w:pPr>
    <w:rPr>
      <w:rFonts w:eastAsia="Calibri"/>
      <w:sz w:val="24"/>
      <w:szCs w:val="24"/>
    </w:rPr>
  </w:style>
  <w:style w:type="character" w:customStyle="1" w:styleId="highlighthighlightactive">
    <w:name w:val="highlight highlight_active"/>
    <w:basedOn w:val="a0"/>
    <w:rsid w:val="007B7A46"/>
  </w:style>
  <w:style w:type="character" w:customStyle="1" w:styleId="js-message-subject">
    <w:name w:val="js-message-subject"/>
    <w:basedOn w:val="a0"/>
    <w:rsid w:val="00D01EBB"/>
  </w:style>
  <w:style w:type="character" w:customStyle="1" w:styleId="b-message-headname">
    <w:name w:val="b-message-head__name"/>
    <w:basedOn w:val="a0"/>
    <w:rsid w:val="00D01EBB"/>
  </w:style>
  <w:style w:type="character" w:customStyle="1" w:styleId="b-message-heademail">
    <w:name w:val="b-message-head__email"/>
    <w:basedOn w:val="a0"/>
    <w:rsid w:val="00D01EBB"/>
  </w:style>
  <w:style w:type="character" w:customStyle="1" w:styleId="wmi-sign">
    <w:name w:val="wmi-sign"/>
    <w:basedOn w:val="a0"/>
    <w:rsid w:val="00863C53"/>
  </w:style>
  <w:style w:type="character" w:customStyle="1" w:styleId="4">
    <w:name w:val="Основной текст (4)_"/>
    <w:basedOn w:val="a0"/>
    <w:link w:val="40"/>
    <w:uiPriority w:val="99"/>
    <w:locked/>
    <w:rsid w:val="00DC77CD"/>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C77CD"/>
    <w:pPr>
      <w:shd w:val="clear" w:color="auto" w:fill="FFFFFF"/>
      <w:autoSpaceDE/>
      <w:autoSpaceDN/>
      <w:spacing w:before="600" w:after="600" w:line="322" w:lineRule="exact"/>
      <w:ind w:hanging="100"/>
      <w:jc w:val="center"/>
    </w:pPr>
    <w:rPr>
      <w:rFonts w:eastAsiaTheme="minorHAnsi"/>
      <w:b/>
      <w:bCs/>
      <w:sz w:val="26"/>
      <w:szCs w:val="26"/>
      <w:lang w:eastAsia="en-US"/>
    </w:rPr>
  </w:style>
  <w:style w:type="character" w:customStyle="1" w:styleId="41">
    <w:name w:val="Заголовок №4_"/>
    <w:basedOn w:val="a0"/>
    <w:link w:val="42"/>
    <w:uiPriority w:val="99"/>
    <w:locked/>
    <w:rsid w:val="00DC77CD"/>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DC77CD"/>
    <w:pPr>
      <w:shd w:val="clear" w:color="auto" w:fill="FFFFFF"/>
      <w:autoSpaceDE/>
      <w:autoSpaceDN/>
      <w:spacing w:before="600" w:after="600" w:line="322" w:lineRule="exact"/>
      <w:jc w:val="center"/>
      <w:outlineLvl w:val="3"/>
    </w:pPr>
    <w:rPr>
      <w:rFonts w:eastAsiaTheme="minorHAnsi"/>
      <w:b/>
      <w:bCs/>
      <w:sz w:val="26"/>
      <w:szCs w:val="26"/>
      <w:lang w:eastAsia="en-US"/>
    </w:rPr>
  </w:style>
  <w:style w:type="character" w:customStyle="1" w:styleId="5">
    <w:name w:val="Основной текст (5)_"/>
    <w:basedOn w:val="a0"/>
    <w:link w:val="50"/>
    <w:uiPriority w:val="99"/>
    <w:locked/>
    <w:rsid w:val="00DC77CD"/>
    <w:rPr>
      <w:rFonts w:ascii="Times New Roman" w:hAnsi="Times New Roman" w:cs="Times New Roman"/>
      <w:b/>
      <w:bCs/>
      <w:sz w:val="21"/>
      <w:szCs w:val="21"/>
      <w:shd w:val="clear" w:color="auto" w:fill="FFFFFF"/>
    </w:rPr>
  </w:style>
  <w:style w:type="paragraph" w:customStyle="1" w:styleId="50">
    <w:name w:val="Основной текст (5)"/>
    <w:basedOn w:val="a"/>
    <w:link w:val="5"/>
    <w:uiPriority w:val="99"/>
    <w:rsid w:val="00DC77CD"/>
    <w:pPr>
      <w:shd w:val="clear" w:color="auto" w:fill="FFFFFF"/>
      <w:autoSpaceDE/>
      <w:autoSpaceDN/>
      <w:spacing w:line="317" w:lineRule="exact"/>
      <w:jc w:val="both"/>
    </w:pPr>
    <w:rPr>
      <w:rFonts w:eastAsiaTheme="minorHAnsi"/>
      <w:b/>
      <w:bCs/>
      <w:sz w:val="21"/>
      <w:szCs w:val="21"/>
      <w:lang w:eastAsia="en-US"/>
    </w:rPr>
  </w:style>
  <w:style w:type="character" w:customStyle="1" w:styleId="6">
    <w:name w:val="Основной текст (6)_"/>
    <w:basedOn w:val="a0"/>
    <w:link w:val="60"/>
    <w:uiPriority w:val="99"/>
    <w:locked/>
    <w:rsid w:val="00DC77CD"/>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DC77CD"/>
    <w:pPr>
      <w:shd w:val="clear" w:color="auto" w:fill="FFFFFF"/>
      <w:autoSpaceDE/>
      <w:autoSpaceDN/>
      <w:spacing w:line="274" w:lineRule="exact"/>
    </w:pPr>
    <w:rPr>
      <w:rFonts w:eastAsiaTheme="minorHAnsi"/>
      <w:b/>
      <w:bCs/>
      <w:sz w:val="22"/>
      <w:szCs w:val="22"/>
      <w:lang w:eastAsia="en-US"/>
    </w:rPr>
  </w:style>
  <w:style w:type="paragraph" w:customStyle="1" w:styleId="af4">
    <w:name w:val="Стандарт"/>
    <w:basedOn w:val="a"/>
    <w:rsid w:val="00DC77CD"/>
    <w:pPr>
      <w:widowControl/>
      <w:autoSpaceDE/>
      <w:autoSpaceDN/>
      <w:spacing w:line="288" w:lineRule="auto"/>
      <w:ind w:firstLine="709"/>
      <w:jc w:val="both"/>
    </w:pPr>
    <w:rPr>
      <w:sz w:val="28"/>
      <w:szCs w:val="24"/>
    </w:rPr>
  </w:style>
  <w:style w:type="character" w:customStyle="1" w:styleId="ArialNarrow">
    <w:name w:val="Основной текст + Arial Narrow"/>
    <w:aliases w:val="7 pt,Курсив"/>
    <w:uiPriority w:val="99"/>
    <w:rsid w:val="00DC77CD"/>
    <w:rPr>
      <w:rFonts w:ascii="Arial Narrow" w:hAnsi="Arial Narrow" w:hint="default"/>
      <w:i/>
      <w:iCs w:val="0"/>
      <w:strike w:val="0"/>
      <w:dstrike w:val="0"/>
      <w:sz w:val="14"/>
      <w:u w:val="none"/>
      <w:effect w:val="none"/>
    </w:rPr>
  </w:style>
  <w:style w:type="character" w:customStyle="1" w:styleId="6Exact">
    <w:name w:val="Основной текст (6) Exact"/>
    <w:basedOn w:val="a0"/>
    <w:uiPriority w:val="99"/>
    <w:rsid w:val="00DC77CD"/>
    <w:rPr>
      <w:rFonts w:ascii="Times New Roman" w:hAnsi="Times New Roman" w:cs="Times New Roman" w:hint="default"/>
      <w:b/>
      <w:bCs/>
      <w:strike w:val="0"/>
      <w:dstrike w:val="0"/>
      <w:spacing w:val="-4"/>
      <w:sz w:val="21"/>
      <w:szCs w:val="21"/>
      <w:u w:val="none"/>
      <w:effect w:val="none"/>
    </w:rPr>
  </w:style>
  <w:style w:type="character" w:customStyle="1" w:styleId="613pt">
    <w:name w:val="Основной текст (6) + 13 pt"/>
    <w:aliases w:val="Не полужирный1"/>
    <w:basedOn w:val="6"/>
    <w:uiPriority w:val="99"/>
    <w:rsid w:val="00DC77CD"/>
  </w:style>
  <w:style w:type="character" w:customStyle="1" w:styleId="25">
    <w:name w:val="Основной текст (2)_"/>
    <w:basedOn w:val="a0"/>
    <w:link w:val="26"/>
    <w:uiPriority w:val="99"/>
    <w:locked/>
    <w:rsid w:val="008A21D1"/>
    <w:rPr>
      <w:rFonts w:ascii="Times New Roman" w:hAnsi="Times New Roman" w:cs="Times New Roman"/>
      <w:b/>
      <w:bCs/>
      <w:sz w:val="23"/>
      <w:szCs w:val="23"/>
      <w:shd w:val="clear" w:color="auto" w:fill="FFFFFF"/>
    </w:rPr>
  </w:style>
  <w:style w:type="paragraph" w:customStyle="1" w:styleId="26">
    <w:name w:val="Основной текст (2)"/>
    <w:basedOn w:val="a"/>
    <w:link w:val="25"/>
    <w:uiPriority w:val="99"/>
    <w:rsid w:val="008A21D1"/>
    <w:pPr>
      <w:shd w:val="clear" w:color="auto" w:fill="FFFFFF"/>
      <w:autoSpaceDE/>
      <w:autoSpaceDN/>
      <w:spacing w:after="360" w:line="274" w:lineRule="exact"/>
      <w:jc w:val="center"/>
    </w:pPr>
    <w:rPr>
      <w:rFonts w:eastAsiaTheme="minorHAnsi"/>
      <w:b/>
      <w:bCs/>
      <w:sz w:val="23"/>
      <w:szCs w:val="23"/>
      <w:lang w:eastAsia="en-US"/>
    </w:rPr>
  </w:style>
  <w:style w:type="character" w:customStyle="1" w:styleId="32">
    <w:name w:val="Заголовок №3_"/>
    <w:basedOn w:val="a0"/>
    <w:link w:val="310"/>
    <w:uiPriority w:val="99"/>
    <w:locked/>
    <w:rsid w:val="008A21D1"/>
    <w:rPr>
      <w:rFonts w:ascii="Times New Roman" w:hAnsi="Times New Roman" w:cs="Times New Roman"/>
      <w:spacing w:val="20"/>
      <w:sz w:val="23"/>
      <w:szCs w:val="23"/>
      <w:shd w:val="clear" w:color="auto" w:fill="FFFFFF"/>
    </w:rPr>
  </w:style>
  <w:style w:type="paragraph" w:customStyle="1" w:styleId="310">
    <w:name w:val="Заголовок №31"/>
    <w:basedOn w:val="a"/>
    <w:link w:val="32"/>
    <w:uiPriority w:val="99"/>
    <w:rsid w:val="008A21D1"/>
    <w:pPr>
      <w:shd w:val="clear" w:color="auto" w:fill="FFFFFF"/>
      <w:autoSpaceDE/>
      <w:autoSpaceDN/>
      <w:spacing w:after="600" w:line="322" w:lineRule="exact"/>
      <w:outlineLvl w:val="2"/>
    </w:pPr>
    <w:rPr>
      <w:rFonts w:eastAsiaTheme="minorHAnsi"/>
      <w:spacing w:val="20"/>
      <w:sz w:val="23"/>
      <w:szCs w:val="23"/>
      <w:lang w:eastAsia="en-US"/>
    </w:rPr>
  </w:style>
  <w:style w:type="character" w:customStyle="1" w:styleId="27">
    <w:name w:val="Заголовок №2_"/>
    <w:basedOn w:val="a0"/>
    <w:link w:val="28"/>
    <w:uiPriority w:val="99"/>
    <w:locked/>
    <w:rsid w:val="008A21D1"/>
    <w:rPr>
      <w:rFonts w:ascii="Corbel" w:hAnsi="Corbel" w:cs="Corbel"/>
      <w:sz w:val="30"/>
      <w:szCs w:val="30"/>
      <w:shd w:val="clear" w:color="auto" w:fill="FFFFFF"/>
    </w:rPr>
  </w:style>
  <w:style w:type="paragraph" w:customStyle="1" w:styleId="28">
    <w:name w:val="Заголовок №2"/>
    <w:basedOn w:val="a"/>
    <w:link w:val="27"/>
    <w:uiPriority w:val="99"/>
    <w:rsid w:val="008A21D1"/>
    <w:pPr>
      <w:shd w:val="clear" w:color="auto" w:fill="FFFFFF"/>
      <w:autoSpaceDE/>
      <w:autoSpaceDN/>
      <w:spacing w:line="322" w:lineRule="exact"/>
      <w:jc w:val="both"/>
      <w:outlineLvl w:val="1"/>
    </w:pPr>
    <w:rPr>
      <w:rFonts w:ascii="Corbel" w:eastAsiaTheme="minorHAnsi" w:hAnsi="Corbel" w:cs="Corbel"/>
      <w:sz w:val="30"/>
      <w:szCs w:val="30"/>
      <w:lang w:eastAsia="en-US"/>
    </w:rPr>
  </w:style>
  <w:style w:type="character" w:customStyle="1" w:styleId="33">
    <w:name w:val="Заголовок №3"/>
    <w:basedOn w:val="32"/>
    <w:uiPriority w:val="99"/>
    <w:rsid w:val="008A21D1"/>
    <w:rPr>
      <w:u w:val="single"/>
    </w:rPr>
  </w:style>
  <w:style w:type="character" w:customStyle="1" w:styleId="af5">
    <w:name w:val="Основной текст + Полужирный"/>
    <w:uiPriority w:val="99"/>
    <w:rsid w:val="008A21D1"/>
    <w:rPr>
      <w:rFonts w:ascii="Times New Roman" w:hAnsi="Times New Roman" w:cs="Times New Roman" w:hint="default"/>
      <w:b/>
      <w:bCs w:val="0"/>
      <w:strike w:val="0"/>
      <w:dstrike w:val="0"/>
      <w:sz w:val="26"/>
      <w:u w:val="none"/>
      <w:effect w:val="none"/>
    </w:rPr>
  </w:style>
  <w:style w:type="character" w:customStyle="1" w:styleId="TrebuchetMS">
    <w:name w:val="Основной текст + Trebuchet MS"/>
    <w:aliases w:val="Полужирный"/>
    <w:uiPriority w:val="99"/>
    <w:rsid w:val="008A21D1"/>
    <w:rPr>
      <w:rFonts w:ascii="Trebuchet MS" w:hAnsi="Trebuchet MS" w:hint="default"/>
      <w:b/>
      <w:bCs w:val="0"/>
      <w:strike w:val="0"/>
      <w:dstrike w:val="0"/>
      <w:sz w:val="26"/>
      <w:u w:val="none"/>
      <w:effect w:val="none"/>
    </w:rPr>
  </w:style>
  <w:style w:type="character" w:customStyle="1" w:styleId="Corbel">
    <w:name w:val="Основной текст + Corbel"/>
    <w:aliases w:val="11 pt,Полужирный2"/>
    <w:uiPriority w:val="99"/>
    <w:rsid w:val="008A21D1"/>
    <w:rPr>
      <w:rFonts w:ascii="Corbel" w:hAnsi="Corbel" w:hint="default"/>
      <w:b/>
      <w:bCs w:val="0"/>
      <w:strike w:val="0"/>
      <w:dstrike w:val="0"/>
      <w:sz w:val="22"/>
      <w:u w:val="none"/>
      <w:effect w:val="none"/>
    </w:rPr>
  </w:style>
  <w:style w:type="character" w:customStyle="1" w:styleId="2TimesNewRoman">
    <w:name w:val="Заголовок №2 + Times New Roman"/>
    <w:aliases w:val="14 pt,Полужирный1"/>
    <w:basedOn w:val="27"/>
    <w:uiPriority w:val="99"/>
    <w:rsid w:val="008A21D1"/>
    <w:rPr>
      <w:rFonts w:ascii="Times New Roman" w:hAnsi="Times New Roman" w:cs="Times New Roman"/>
      <w:b/>
      <w:bCs/>
      <w:sz w:val="28"/>
      <w:szCs w:val="28"/>
    </w:rPr>
  </w:style>
  <w:style w:type="character" w:customStyle="1" w:styleId="514pt">
    <w:name w:val="Основной текст (5) + 14 pt"/>
    <w:basedOn w:val="5"/>
    <w:uiPriority w:val="99"/>
    <w:rsid w:val="008A21D1"/>
    <w:rPr>
      <w:b/>
      <w:bCs/>
      <w:sz w:val="28"/>
      <w:szCs w:val="28"/>
      <w:shd w:val="clear" w:color="auto" w:fill="FFFFFF"/>
    </w:rPr>
  </w:style>
  <w:style w:type="paragraph" w:styleId="af6">
    <w:name w:val="No Spacing"/>
    <w:uiPriority w:val="1"/>
    <w:qFormat/>
    <w:rsid w:val="0068162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basedOn w:val="a"/>
    <w:link w:val="NoSpacingChar"/>
    <w:rsid w:val="004543CD"/>
    <w:pPr>
      <w:widowControl/>
      <w:autoSpaceDE/>
      <w:autoSpaceDN/>
    </w:pPr>
    <w:rPr>
      <w:rFonts w:ascii="Cambria" w:hAnsi="Cambria"/>
      <w:lang w:val="en-US"/>
    </w:rPr>
  </w:style>
  <w:style w:type="character" w:customStyle="1" w:styleId="NoSpacingChar">
    <w:name w:val="No Spacing Char"/>
    <w:basedOn w:val="a0"/>
    <w:link w:val="12"/>
    <w:locked/>
    <w:rsid w:val="004543CD"/>
    <w:rPr>
      <w:rFonts w:ascii="Cambria" w:eastAsia="Times New Roman" w:hAnsi="Cambria" w:cs="Times New Roman"/>
      <w:sz w:val="20"/>
      <w:szCs w:val="20"/>
      <w:lang w:val="en-US" w:eastAsia="ru-RU"/>
    </w:rPr>
  </w:style>
  <w:style w:type="paragraph" w:customStyle="1" w:styleId="ConsNormal">
    <w:name w:val="ConsNormal"/>
    <w:rsid w:val="00C341D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79579682">
      <w:bodyDiv w:val="1"/>
      <w:marLeft w:val="0"/>
      <w:marRight w:val="0"/>
      <w:marTop w:val="0"/>
      <w:marBottom w:val="0"/>
      <w:divBdr>
        <w:top w:val="none" w:sz="0" w:space="0" w:color="auto"/>
        <w:left w:val="none" w:sz="0" w:space="0" w:color="auto"/>
        <w:bottom w:val="none" w:sz="0" w:space="0" w:color="auto"/>
        <w:right w:val="none" w:sz="0" w:space="0" w:color="auto"/>
      </w:divBdr>
      <w:divsChild>
        <w:div w:id="906963534">
          <w:marLeft w:val="0"/>
          <w:marRight w:val="0"/>
          <w:marTop w:val="0"/>
          <w:marBottom w:val="330"/>
          <w:divBdr>
            <w:top w:val="none" w:sz="0" w:space="0" w:color="auto"/>
            <w:left w:val="none" w:sz="0" w:space="0" w:color="auto"/>
            <w:bottom w:val="none" w:sz="0" w:space="0" w:color="auto"/>
            <w:right w:val="none" w:sz="0" w:space="0" w:color="auto"/>
          </w:divBdr>
        </w:div>
      </w:divsChild>
    </w:div>
    <w:div w:id="552619346">
      <w:bodyDiv w:val="1"/>
      <w:marLeft w:val="0"/>
      <w:marRight w:val="0"/>
      <w:marTop w:val="0"/>
      <w:marBottom w:val="0"/>
      <w:divBdr>
        <w:top w:val="none" w:sz="0" w:space="0" w:color="auto"/>
        <w:left w:val="none" w:sz="0" w:space="0" w:color="auto"/>
        <w:bottom w:val="none" w:sz="0" w:space="0" w:color="auto"/>
        <w:right w:val="none" w:sz="0" w:space="0" w:color="auto"/>
      </w:divBdr>
      <w:divsChild>
        <w:div w:id="1525710381">
          <w:marLeft w:val="0"/>
          <w:marRight w:val="0"/>
          <w:marTop w:val="0"/>
          <w:marBottom w:val="0"/>
          <w:divBdr>
            <w:top w:val="none" w:sz="0" w:space="0" w:color="auto"/>
            <w:left w:val="none" w:sz="0" w:space="0" w:color="auto"/>
            <w:bottom w:val="none" w:sz="0" w:space="0" w:color="auto"/>
            <w:right w:val="none" w:sz="0" w:space="0" w:color="auto"/>
          </w:divBdr>
          <w:divsChild>
            <w:div w:id="1811172616">
              <w:marLeft w:val="0"/>
              <w:marRight w:val="0"/>
              <w:marTop w:val="0"/>
              <w:marBottom w:val="0"/>
              <w:divBdr>
                <w:top w:val="none" w:sz="0" w:space="0" w:color="auto"/>
                <w:left w:val="none" w:sz="0" w:space="0" w:color="auto"/>
                <w:bottom w:val="none" w:sz="0" w:space="0" w:color="auto"/>
                <w:right w:val="none" w:sz="0" w:space="0" w:color="auto"/>
              </w:divBdr>
              <w:divsChild>
                <w:div w:id="579872864">
                  <w:marLeft w:val="0"/>
                  <w:marRight w:val="0"/>
                  <w:marTop w:val="0"/>
                  <w:marBottom w:val="0"/>
                  <w:divBdr>
                    <w:top w:val="none" w:sz="0" w:space="0" w:color="auto"/>
                    <w:left w:val="none" w:sz="0" w:space="0" w:color="auto"/>
                    <w:bottom w:val="none" w:sz="0" w:space="0" w:color="auto"/>
                    <w:right w:val="none" w:sz="0" w:space="0" w:color="auto"/>
                  </w:divBdr>
                  <w:divsChild>
                    <w:div w:id="1538809985">
                      <w:marLeft w:val="0"/>
                      <w:marRight w:val="0"/>
                      <w:marTop w:val="0"/>
                      <w:marBottom w:val="0"/>
                      <w:divBdr>
                        <w:top w:val="none" w:sz="0" w:space="0" w:color="auto"/>
                        <w:left w:val="none" w:sz="0" w:space="0" w:color="auto"/>
                        <w:bottom w:val="none" w:sz="0" w:space="0" w:color="auto"/>
                        <w:right w:val="none" w:sz="0" w:space="0" w:color="auto"/>
                      </w:divBdr>
                    </w:div>
                    <w:div w:id="1639992886">
                      <w:marLeft w:val="0"/>
                      <w:marRight w:val="0"/>
                      <w:marTop w:val="0"/>
                      <w:marBottom w:val="0"/>
                      <w:divBdr>
                        <w:top w:val="none" w:sz="0" w:space="0" w:color="auto"/>
                        <w:left w:val="none" w:sz="0" w:space="0" w:color="auto"/>
                        <w:bottom w:val="none" w:sz="0" w:space="0" w:color="auto"/>
                        <w:right w:val="none" w:sz="0" w:space="0" w:color="auto"/>
                      </w:divBdr>
                    </w:div>
                    <w:div w:id="332219196">
                      <w:marLeft w:val="0"/>
                      <w:marRight w:val="0"/>
                      <w:marTop w:val="0"/>
                      <w:marBottom w:val="0"/>
                      <w:divBdr>
                        <w:top w:val="none" w:sz="0" w:space="0" w:color="auto"/>
                        <w:left w:val="none" w:sz="0" w:space="0" w:color="auto"/>
                        <w:bottom w:val="none" w:sz="0" w:space="0" w:color="auto"/>
                        <w:right w:val="none" w:sz="0" w:space="0" w:color="auto"/>
                      </w:divBdr>
                    </w:div>
                    <w:div w:id="1641111465">
                      <w:marLeft w:val="0"/>
                      <w:marRight w:val="0"/>
                      <w:marTop w:val="0"/>
                      <w:marBottom w:val="0"/>
                      <w:divBdr>
                        <w:top w:val="none" w:sz="0" w:space="0" w:color="auto"/>
                        <w:left w:val="none" w:sz="0" w:space="0" w:color="auto"/>
                        <w:bottom w:val="none" w:sz="0" w:space="0" w:color="auto"/>
                        <w:right w:val="none" w:sz="0" w:space="0" w:color="auto"/>
                      </w:divBdr>
                    </w:div>
                    <w:div w:id="2046564026">
                      <w:marLeft w:val="0"/>
                      <w:marRight w:val="0"/>
                      <w:marTop w:val="0"/>
                      <w:marBottom w:val="0"/>
                      <w:divBdr>
                        <w:top w:val="none" w:sz="0" w:space="0" w:color="auto"/>
                        <w:left w:val="none" w:sz="0" w:space="0" w:color="auto"/>
                        <w:bottom w:val="none" w:sz="0" w:space="0" w:color="auto"/>
                        <w:right w:val="none" w:sz="0" w:space="0" w:color="auto"/>
                      </w:divBdr>
                    </w:div>
                    <w:div w:id="1744915658">
                      <w:marLeft w:val="0"/>
                      <w:marRight w:val="0"/>
                      <w:marTop w:val="0"/>
                      <w:marBottom w:val="0"/>
                      <w:divBdr>
                        <w:top w:val="none" w:sz="0" w:space="0" w:color="auto"/>
                        <w:left w:val="none" w:sz="0" w:space="0" w:color="auto"/>
                        <w:bottom w:val="none" w:sz="0" w:space="0" w:color="auto"/>
                        <w:right w:val="none" w:sz="0" w:space="0" w:color="auto"/>
                      </w:divBdr>
                    </w:div>
                    <w:div w:id="239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90033">
      <w:bodyDiv w:val="1"/>
      <w:marLeft w:val="0"/>
      <w:marRight w:val="0"/>
      <w:marTop w:val="0"/>
      <w:marBottom w:val="0"/>
      <w:divBdr>
        <w:top w:val="none" w:sz="0" w:space="0" w:color="auto"/>
        <w:left w:val="none" w:sz="0" w:space="0" w:color="auto"/>
        <w:bottom w:val="none" w:sz="0" w:space="0" w:color="auto"/>
        <w:right w:val="none" w:sz="0" w:space="0" w:color="auto"/>
      </w:divBdr>
    </w:div>
    <w:div w:id="739209743">
      <w:bodyDiv w:val="1"/>
      <w:marLeft w:val="0"/>
      <w:marRight w:val="0"/>
      <w:marTop w:val="0"/>
      <w:marBottom w:val="0"/>
      <w:divBdr>
        <w:top w:val="none" w:sz="0" w:space="0" w:color="auto"/>
        <w:left w:val="none" w:sz="0" w:space="0" w:color="auto"/>
        <w:bottom w:val="none" w:sz="0" w:space="0" w:color="auto"/>
        <w:right w:val="none" w:sz="0" w:space="0" w:color="auto"/>
      </w:divBdr>
    </w:div>
    <w:div w:id="772896069">
      <w:bodyDiv w:val="1"/>
      <w:marLeft w:val="0"/>
      <w:marRight w:val="0"/>
      <w:marTop w:val="0"/>
      <w:marBottom w:val="0"/>
      <w:divBdr>
        <w:top w:val="none" w:sz="0" w:space="0" w:color="auto"/>
        <w:left w:val="none" w:sz="0" w:space="0" w:color="auto"/>
        <w:bottom w:val="none" w:sz="0" w:space="0" w:color="auto"/>
        <w:right w:val="none" w:sz="0" w:space="0" w:color="auto"/>
      </w:divBdr>
    </w:div>
    <w:div w:id="839197300">
      <w:bodyDiv w:val="1"/>
      <w:marLeft w:val="0"/>
      <w:marRight w:val="0"/>
      <w:marTop w:val="0"/>
      <w:marBottom w:val="0"/>
      <w:divBdr>
        <w:top w:val="none" w:sz="0" w:space="0" w:color="auto"/>
        <w:left w:val="none" w:sz="0" w:space="0" w:color="auto"/>
        <w:bottom w:val="none" w:sz="0" w:space="0" w:color="auto"/>
        <w:right w:val="none" w:sz="0" w:space="0" w:color="auto"/>
      </w:divBdr>
    </w:div>
    <w:div w:id="1065035281">
      <w:bodyDiv w:val="1"/>
      <w:marLeft w:val="0"/>
      <w:marRight w:val="0"/>
      <w:marTop w:val="0"/>
      <w:marBottom w:val="0"/>
      <w:divBdr>
        <w:top w:val="none" w:sz="0" w:space="0" w:color="auto"/>
        <w:left w:val="none" w:sz="0" w:space="0" w:color="auto"/>
        <w:bottom w:val="none" w:sz="0" w:space="0" w:color="auto"/>
        <w:right w:val="none" w:sz="0" w:space="0" w:color="auto"/>
      </w:divBdr>
    </w:div>
    <w:div w:id="1110081150">
      <w:bodyDiv w:val="1"/>
      <w:marLeft w:val="0"/>
      <w:marRight w:val="0"/>
      <w:marTop w:val="0"/>
      <w:marBottom w:val="0"/>
      <w:divBdr>
        <w:top w:val="none" w:sz="0" w:space="0" w:color="auto"/>
        <w:left w:val="none" w:sz="0" w:space="0" w:color="auto"/>
        <w:bottom w:val="none" w:sz="0" w:space="0" w:color="auto"/>
        <w:right w:val="none" w:sz="0" w:space="0" w:color="auto"/>
      </w:divBdr>
    </w:div>
    <w:div w:id="1242832472">
      <w:bodyDiv w:val="1"/>
      <w:marLeft w:val="0"/>
      <w:marRight w:val="0"/>
      <w:marTop w:val="0"/>
      <w:marBottom w:val="0"/>
      <w:divBdr>
        <w:top w:val="none" w:sz="0" w:space="0" w:color="auto"/>
        <w:left w:val="none" w:sz="0" w:space="0" w:color="auto"/>
        <w:bottom w:val="none" w:sz="0" w:space="0" w:color="auto"/>
        <w:right w:val="none" w:sz="0" w:space="0" w:color="auto"/>
      </w:divBdr>
    </w:div>
    <w:div w:id="1278873209">
      <w:bodyDiv w:val="1"/>
      <w:marLeft w:val="0"/>
      <w:marRight w:val="0"/>
      <w:marTop w:val="0"/>
      <w:marBottom w:val="0"/>
      <w:divBdr>
        <w:top w:val="none" w:sz="0" w:space="0" w:color="auto"/>
        <w:left w:val="none" w:sz="0" w:space="0" w:color="auto"/>
        <w:bottom w:val="none" w:sz="0" w:space="0" w:color="auto"/>
        <w:right w:val="none" w:sz="0" w:space="0" w:color="auto"/>
      </w:divBdr>
    </w:div>
    <w:div w:id="1319310362">
      <w:bodyDiv w:val="1"/>
      <w:marLeft w:val="0"/>
      <w:marRight w:val="0"/>
      <w:marTop w:val="0"/>
      <w:marBottom w:val="0"/>
      <w:divBdr>
        <w:top w:val="none" w:sz="0" w:space="0" w:color="auto"/>
        <w:left w:val="none" w:sz="0" w:space="0" w:color="auto"/>
        <w:bottom w:val="none" w:sz="0" w:space="0" w:color="auto"/>
        <w:right w:val="none" w:sz="0" w:space="0" w:color="auto"/>
      </w:divBdr>
    </w:div>
    <w:div w:id="1572348993">
      <w:bodyDiv w:val="1"/>
      <w:marLeft w:val="0"/>
      <w:marRight w:val="0"/>
      <w:marTop w:val="0"/>
      <w:marBottom w:val="0"/>
      <w:divBdr>
        <w:top w:val="none" w:sz="0" w:space="0" w:color="auto"/>
        <w:left w:val="none" w:sz="0" w:space="0" w:color="auto"/>
        <w:bottom w:val="none" w:sz="0" w:space="0" w:color="auto"/>
        <w:right w:val="none" w:sz="0" w:space="0" w:color="auto"/>
      </w:divBdr>
    </w:div>
    <w:div w:id="1580671832">
      <w:bodyDiv w:val="1"/>
      <w:marLeft w:val="0"/>
      <w:marRight w:val="0"/>
      <w:marTop w:val="0"/>
      <w:marBottom w:val="0"/>
      <w:divBdr>
        <w:top w:val="none" w:sz="0" w:space="0" w:color="auto"/>
        <w:left w:val="none" w:sz="0" w:space="0" w:color="auto"/>
        <w:bottom w:val="none" w:sz="0" w:space="0" w:color="auto"/>
        <w:right w:val="none" w:sz="0" w:space="0" w:color="auto"/>
      </w:divBdr>
    </w:div>
    <w:div w:id="1641954532">
      <w:bodyDiv w:val="1"/>
      <w:marLeft w:val="0"/>
      <w:marRight w:val="0"/>
      <w:marTop w:val="0"/>
      <w:marBottom w:val="0"/>
      <w:divBdr>
        <w:top w:val="none" w:sz="0" w:space="0" w:color="auto"/>
        <w:left w:val="none" w:sz="0" w:space="0" w:color="auto"/>
        <w:bottom w:val="none" w:sz="0" w:space="0" w:color="auto"/>
        <w:right w:val="none" w:sz="0" w:space="0" w:color="auto"/>
      </w:divBdr>
    </w:div>
    <w:div w:id="1646086672">
      <w:bodyDiv w:val="1"/>
      <w:marLeft w:val="0"/>
      <w:marRight w:val="0"/>
      <w:marTop w:val="0"/>
      <w:marBottom w:val="0"/>
      <w:divBdr>
        <w:top w:val="none" w:sz="0" w:space="0" w:color="auto"/>
        <w:left w:val="none" w:sz="0" w:space="0" w:color="auto"/>
        <w:bottom w:val="none" w:sz="0" w:space="0" w:color="auto"/>
        <w:right w:val="none" w:sz="0" w:space="0" w:color="auto"/>
      </w:divBdr>
      <w:divsChild>
        <w:div w:id="1186595497">
          <w:marLeft w:val="0"/>
          <w:marRight w:val="0"/>
          <w:marTop w:val="0"/>
          <w:marBottom w:val="0"/>
          <w:divBdr>
            <w:top w:val="none" w:sz="0" w:space="0" w:color="auto"/>
            <w:left w:val="none" w:sz="0" w:space="0" w:color="auto"/>
            <w:bottom w:val="none" w:sz="0" w:space="0" w:color="auto"/>
            <w:right w:val="none" w:sz="0" w:space="0" w:color="auto"/>
          </w:divBdr>
        </w:div>
        <w:div w:id="1682854923">
          <w:marLeft w:val="0"/>
          <w:marRight w:val="0"/>
          <w:marTop w:val="0"/>
          <w:marBottom w:val="0"/>
          <w:divBdr>
            <w:top w:val="none" w:sz="0" w:space="0" w:color="auto"/>
            <w:left w:val="none" w:sz="0" w:space="0" w:color="auto"/>
            <w:bottom w:val="none" w:sz="0" w:space="0" w:color="auto"/>
            <w:right w:val="none" w:sz="0" w:space="0" w:color="auto"/>
          </w:divBdr>
          <w:divsChild>
            <w:div w:id="2068720178">
              <w:marLeft w:val="0"/>
              <w:marRight w:val="0"/>
              <w:marTop w:val="0"/>
              <w:marBottom w:val="0"/>
              <w:divBdr>
                <w:top w:val="none" w:sz="0" w:space="0" w:color="auto"/>
                <w:left w:val="none" w:sz="0" w:space="0" w:color="auto"/>
                <w:bottom w:val="none" w:sz="0" w:space="0" w:color="auto"/>
                <w:right w:val="none" w:sz="0" w:space="0" w:color="auto"/>
              </w:divBdr>
              <w:divsChild>
                <w:div w:id="519130644">
                  <w:marLeft w:val="255"/>
                  <w:marRight w:val="255"/>
                  <w:marTop w:val="0"/>
                  <w:marBottom w:val="0"/>
                  <w:divBdr>
                    <w:top w:val="none" w:sz="0" w:space="0" w:color="auto"/>
                    <w:left w:val="none" w:sz="0" w:space="0" w:color="auto"/>
                    <w:bottom w:val="single" w:sz="6" w:space="8" w:color="auto"/>
                    <w:right w:val="none" w:sz="0" w:space="0" w:color="auto"/>
                  </w:divBdr>
                  <w:divsChild>
                    <w:div w:id="132870258">
                      <w:marLeft w:val="0"/>
                      <w:marRight w:val="0"/>
                      <w:marTop w:val="0"/>
                      <w:marBottom w:val="0"/>
                      <w:divBdr>
                        <w:top w:val="none" w:sz="0" w:space="0" w:color="auto"/>
                        <w:left w:val="none" w:sz="0" w:space="0" w:color="auto"/>
                        <w:bottom w:val="none" w:sz="0" w:space="0" w:color="auto"/>
                        <w:right w:val="none" w:sz="0" w:space="0" w:color="auto"/>
                      </w:divBdr>
                      <w:divsChild>
                        <w:div w:id="914783648">
                          <w:marLeft w:val="0"/>
                          <w:marRight w:val="0"/>
                          <w:marTop w:val="0"/>
                          <w:marBottom w:val="60"/>
                          <w:divBdr>
                            <w:top w:val="none" w:sz="0" w:space="0" w:color="auto"/>
                            <w:left w:val="none" w:sz="0" w:space="0" w:color="auto"/>
                            <w:bottom w:val="none" w:sz="0" w:space="0" w:color="auto"/>
                            <w:right w:val="none" w:sz="0" w:space="0" w:color="auto"/>
                          </w:divBdr>
                          <w:divsChild>
                            <w:div w:id="686709671">
                              <w:marLeft w:val="864"/>
                              <w:marRight w:val="3480"/>
                              <w:marTop w:val="0"/>
                              <w:marBottom w:val="0"/>
                              <w:divBdr>
                                <w:top w:val="none" w:sz="0" w:space="0" w:color="auto"/>
                                <w:left w:val="none" w:sz="0" w:space="0" w:color="auto"/>
                                <w:bottom w:val="none" w:sz="0" w:space="0" w:color="auto"/>
                                <w:right w:val="none" w:sz="0" w:space="0" w:color="auto"/>
                              </w:divBdr>
                              <w:divsChild>
                                <w:div w:id="1583370243">
                                  <w:marLeft w:val="0"/>
                                  <w:marRight w:val="0"/>
                                  <w:marTop w:val="0"/>
                                  <w:marBottom w:val="0"/>
                                  <w:divBdr>
                                    <w:top w:val="none" w:sz="0" w:space="0" w:color="auto"/>
                                    <w:left w:val="none" w:sz="0" w:space="0" w:color="auto"/>
                                    <w:bottom w:val="none" w:sz="0" w:space="0" w:color="auto"/>
                                    <w:right w:val="none" w:sz="0" w:space="0" w:color="auto"/>
                                  </w:divBdr>
                                  <w:divsChild>
                                    <w:div w:id="204876885">
                                      <w:marLeft w:val="0"/>
                                      <w:marRight w:val="0"/>
                                      <w:marTop w:val="0"/>
                                      <w:marBottom w:val="0"/>
                                      <w:divBdr>
                                        <w:top w:val="none" w:sz="0" w:space="0" w:color="auto"/>
                                        <w:left w:val="none" w:sz="0" w:space="0" w:color="auto"/>
                                        <w:bottom w:val="none" w:sz="0" w:space="0" w:color="auto"/>
                                        <w:right w:val="none" w:sz="0" w:space="0" w:color="auto"/>
                                      </w:divBdr>
                                    </w:div>
                                  </w:divsChild>
                                </w:div>
                                <w:div w:id="1753314673">
                                  <w:marLeft w:val="0"/>
                                  <w:marRight w:val="0"/>
                                  <w:marTop w:val="0"/>
                                  <w:marBottom w:val="0"/>
                                  <w:divBdr>
                                    <w:top w:val="none" w:sz="0" w:space="0" w:color="auto"/>
                                    <w:left w:val="none" w:sz="0" w:space="0" w:color="auto"/>
                                    <w:bottom w:val="none" w:sz="0" w:space="0" w:color="auto"/>
                                    <w:right w:val="none" w:sz="0" w:space="0" w:color="auto"/>
                                  </w:divBdr>
                                  <w:divsChild>
                                    <w:div w:id="398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126">
                      <w:marLeft w:val="0"/>
                      <w:marRight w:val="0"/>
                      <w:marTop w:val="264"/>
                      <w:marBottom w:val="0"/>
                      <w:divBdr>
                        <w:top w:val="none" w:sz="0" w:space="0" w:color="auto"/>
                        <w:left w:val="none" w:sz="0" w:space="0" w:color="auto"/>
                        <w:bottom w:val="none" w:sz="0" w:space="0" w:color="auto"/>
                        <w:right w:val="none" w:sz="0" w:space="0" w:color="auto"/>
                      </w:divBdr>
                      <w:divsChild>
                        <w:div w:id="1939872667">
                          <w:marLeft w:val="0"/>
                          <w:marRight w:val="72"/>
                          <w:marTop w:val="0"/>
                          <w:marBottom w:val="0"/>
                          <w:divBdr>
                            <w:top w:val="none" w:sz="0" w:space="0" w:color="auto"/>
                            <w:left w:val="none" w:sz="0" w:space="0" w:color="auto"/>
                            <w:bottom w:val="none" w:sz="0" w:space="0" w:color="auto"/>
                            <w:right w:val="none" w:sz="0" w:space="0" w:color="auto"/>
                          </w:divBdr>
                        </w:div>
                        <w:div w:id="531235451">
                          <w:marLeft w:val="864"/>
                          <w:marRight w:val="1920"/>
                          <w:marTop w:val="0"/>
                          <w:marBottom w:val="0"/>
                          <w:divBdr>
                            <w:top w:val="none" w:sz="0" w:space="0" w:color="auto"/>
                            <w:left w:val="none" w:sz="0" w:space="0" w:color="auto"/>
                            <w:bottom w:val="none" w:sz="0" w:space="0" w:color="auto"/>
                            <w:right w:val="none" w:sz="0" w:space="0" w:color="auto"/>
                          </w:divBdr>
                        </w:div>
                      </w:divsChild>
                    </w:div>
                    <w:div w:id="622420272">
                      <w:marLeft w:val="0"/>
                      <w:marRight w:val="1680"/>
                      <w:marTop w:val="264"/>
                      <w:marBottom w:val="0"/>
                      <w:divBdr>
                        <w:top w:val="none" w:sz="0" w:space="0" w:color="auto"/>
                        <w:left w:val="none" w:sz="0" w:space="0" w:color="auto"/>
                        <w:bottom w:val="none" w:sz="0" w:space="0" w:color="auto"/>
                        <w:right w:val="none" w:sz="0" w:space="0" w:color="auto"/>
                      </w:divBdr>
                    </w:div>
                    <w:div w:id="645356281">
                      <w:marLeft w:val="0"/>
                      <w:marRight w:val="0"/>
                      <w:marTop w:val="0"/>
                      <w:marBottom w:val="0"/>
                      <w:divBdr>
                        <w:top w:val="none" w:sz="0" w:space="0" w:color="auto"/>
                        <w:left w:val="none" w:sz="0" w:space="0" w:color="auto"/>
                        <w:bottom w:val="none" w:sz="0" w:space="0" w:color="auto"/>
                        <w:right w:val="none" w:sz="0" w:space="0" w:color="auto"/>
                      </w:divBdr>
                      <w:divsChild>
                        <w:div w:id="1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0167">
          <w:marLeft w:val="0"/>
          <w:marRight w:val="0"/>
          <w:marTop w:val="0"/>
          <w:marBottom w:val="0"/>
          <w:divBdr>
            <w:top w:val="none" w:sz="0" w:space="0" w:color="auto"/>
            <w:left w:val="none" w:sz="0" w:space="0" w:color="auto"/>
            <w:bottom w:val="none" w:sz="0" w:space="0" w:color="auto"/>
            <w:right w:val="none" w:sz="0" w:space="0" w:color="auto"/>
          </w:divBdr>
          <w:divsChild>
            <w:div w:id="578250432">
              <w:marLeft w:val="0"/>
              <w:marRight w:val="0"/>
              <w:marTop w:val="0"/>
              <w:marBottom w:val="0"/>
              <w:divBdr>
                <w:top w:val="none" w:sz="0" w:space="0" w:color="auto"/>
                <w:left w:val="none" w:sz="0" w:space="0" w:color="auto"/>
                <w:bottom w:val="none" w:sz="0" w:space="0" w:color="auto"/>
                <w:right w:val="none" w:sz="0" w:space="0" w:color="auto"/>
              </w:divBdr>
              <w:divsChild>
                <w:div w:id="1507793946">
                  <w:marLeft w:val="0"/>
                  <w:marRight w:val="0"/>
                  <w:marTop w:val="0"/>
                  <w:marBottom w:val="0"/>
                  <w:divBdr>
                    <w:top w:val="none" w:sz="0" w:space="0" w:color="auto"/>
                    <w:left w:val="none" w:sz="0" w:space="0" w:color="auto"/>
                    <w:bottom w:val="none" w:sz="0" w:space="0" w:color="auto"/>
                    <w:right w:val="none" w:sz="0" w:space="0" w:color="auto"/>
                  </w:divBdr>
                  <w:divsChild>
                    <w:div w:id="500198677">
                      <w:marLeft w:val="0"/>
                      <w:marRight w:val="0"/>
                      <w:marTop w:val="0"/>
                      <w:marBottom w:val="0"/>
                      <w:divBdr>
                        <w:top w:val="none" w:sz="0" w:space="0" w:color="auto"/>
                        <w:left w:val="none" w:sz="0" w:space="0" w:color="auto"/>
                        <w:bottom w:val="none" w:sz="0" w:space="0" w:color="auto"/>
                        <w:right w:val="none" w:sz="0" w:space="0" w:color="auto"/>
                      </w:divBdr>
                      <w:divsChild>
                        <w:div w:id="1167091440">
                          <w:marLeft w:val="0"/>
                          <w:marRight w:val="0"/>
                          <w:marTop w:val="0"/>
                          <w:marBottom w:val="0"/>
                          <w:divBdr>
                            <w:top w:val="none" w:sz="0" w:space="0" w:color="auto"/>
                            <w:left w:val="none" w:sz="0" w:space="0" w:color="auto"/>
                            <w:bottom w:val="none" w:sz="0" w:space="0" w:color="auto"/>
                            <w:right w:val="none" w:sz="0" w:space="0" w:color="auto"/>
                          </w:divBdr>
                          <w:divsChild>
                            <w:div w:id="200897733">
                              <w:marLeft w:val="0"/>
                              <w:marRight w:val="0"/>
                              <w:marTop w:val="0"/>
                              <w:marBottom w:val="0"/>
                              <w:divBdr>
                                <w:top w:val="none" w:sz="0" w:space="0" w:color="auto"/>
                                <w:left w:val="none" w:sz="0" w:space="0" w:color="auto"/>
                                <w:bottom w:val="none" w:sz="0" w:space="0" w:color="auto"/>
                                <w:right w:val="none" w:sz="0" w:space="0" w:color="auto"/>
                              </w:divBdr>
                              <w:divsChild>
                                <w:div w:id="1385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2566">
      <w:bodyDiv w:val="1"/>
      <w:marLeft w:val="0"/>
      <w:marRight w:val="0"/>
      <w:marTop w:val="0"/>
      <w:marBottom w:val="0"/>
      <w:divBdr>
        <w:top w:val="none" w:sz="0" w:space="0" w:color="auto"/>
        <w:left w:val="none" w:sz="0" w:space="0" w:color="auto"/>
        <w:bottom w:val="none" w:sz="0" w:space="0" w:color="auto"/>
        <w:right w:val="none" w:sz="0" w:space="0" w:color="auto"/>
      </w:divBdr>
    </w:div>
    <w:div w:id="1793281225">
      <w:bodyDiv w:val="1"/>
      <w:marLeft w:val="0"/>
      <w:marRight w:val="0"/>
      <w:marTop w:val="0"/>
      <w:marBottom w:val="0"/>
      <w:divBdr>
        <w:top w:val="none" w:sz="0" w:space="0" w:color="auto"/>
        <w:left w:val="none" w:sz="0" w:space="0" w:color="auto"/>
        <w:bottom w:val="none" w:sz="0" w:space="0" w:color="auto"/>
        <w:right w:val="none" w:sz="0" w:space="0" w:color="auto"/>
      </w:divBdr>
    </w:div>
    <w:div w:id="1923757661">
      <w:bodyDiv w:val="1"/>
      <w:marLeft w:val="0"/>
      <w:marRight w:val="0"/>
      <w:marTop w:val="0"/>
      <w:marBottom w:val="0"/>
      <w:divBdr>
        <w:top w:val="none" w:sz="0" w:space="0" w:color="auto"/>
        <w:left w:val="none" w:sz="0" w:space="0" w:color="auto"/>
        <w:bottom w:val="none" w:sz="0" w:space="0" w:color="auto"/>
        <w:right w:val="none" w:sz="0" w:space="0" w:color="auto"/>
      </w:divBdr>
    </w:div>
    <w:div w:id="2053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www.administ-uda.ru/" TargetMode="External"/><Relationship Id="rId3" Type="http://schemas.openxmlformats.org/officeDocument/2006/relationships/styles" Target="styles.xml"/><Relationship Id="rId7" Type="http://schemas.openxmlformats.org/officeDocument/2006/relationships/hyperlink" Target="http://www.administ-uda.ru/" TargetMode="External"/><Relationship Id="rId12" Type="http://schemas.openxmlformats.org/officeDocument/2006/relationships/hyperlink" Target="consultantplus://offline/ref=9585A966C71C8828E1AD0F833ADF245316A3FFBD312A779B14E66CAFEC79682CB3707373803B7D081D746Er6x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consultantplus://offline/ref=9585A966C71C8828E1AD0F833ADF245316A3FFBD312A779B14E66CAFEC79682CB3707373803B7D081D746Er6x7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85A966C71C8828E1AD0F833ADF245316A3FFBD3221779814E66CAFEC79682CB3707373803B7D081D7468r6x3B" TargetMode="External"/><Relationship Id="rId4" Type="http://schemas.openxmlformats.org/officeDocument/2006/relationships/settings" Target="settings.xml"/><Relationship Id="rId9" Type="http://schemas.openxmlformats.org/officeDocument/2006/relationships/hyperlink" Target="consultantplus://offline/ref=9585A966C71C8828E1AD0F833ADF245316A3FFBD3F2C779C15E66CAFEC79682CB3707373803B7D081D7069r6x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19B3-6BDE-4925-809D-4FF113C0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User</cp:lastModifiedBy>
  <cp:revision>52</cp:revision>
  <cp:lastPrinted>2017-08-21T01:47:00Z</cp:lastPrinted>
  <dcterms:created xsi:type="dcterms:W3CDTF">2015-10-19T00:35:00Z</dcterms:created>
  <dcterms:modified xsi:type="dcterms:W3CDTF">2017-08-21T01:47:00Z</dcterms:modified>
</cp:coreProperties>
</file>